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7cb8" w14:textId="4357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2009 года 
№ 21/2-IV "О бюджете города Риддера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16 апреля 2010 года N 25/5-IV. Зарегистрировано управлением юстиции города Риддера Департамента юстиции Восточно-Казахстанской области 27 апреля 2010 года за N 5-4-129. Утратило силу в связи с истечением срока действия - письмо Риддерского городского маслихата от 05 января 2011 года № 02/04-10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Риддерского городского маслихата от 05.01.2011 № 02/04-10.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апреля 2010 года № 20/245-IV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за № 2528),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«О бюджете города Риддера на 2010-2012 годы» от 25 декабря 2009 года № 21/2-IV (зарегистрировано в Реестре государственной регистрации нормативных правовых актов за № 5-4-123 от 06 января 2010 года, опубликовано в газете «Лениногорская правда» от 15 января 2010 года № 3, от 22 января 2010 года № 4, от 29 января 2010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бюджет города Риддера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2156615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1628368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–7700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508297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2235516,5 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- 80682,5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80682,5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«109278 тысяч тенге» заменить на цифру «60009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«30781 тысяч тенге» заменить на цифру «30672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«26784 тысяч тенге» заменить на цифру «26457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«2093 тысяч тенге» заменить на цифру «2321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«500 тысяч тенге» заменить на цифру «490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«51918 тысяч тенге» заменить на цифру «87723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«36747 тысяч тенге —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30977 тысяч тенге - для выплаты единовременной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5770 тысяч тенге - на обеспечение проезда;»;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«3571 тысяч тенге» заменить на цифру «3928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«1630 тысяч тенге» заменить на цифру «1538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«39183 тысяч тенге - на реализацию государственного образовательного заказа в дошкольных организациях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Текст решения дополнить пунктом 7-6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«7-6. Предусмотреть в городском бюджете целевые текущие трансферты из областного бюджета на обеспечение жильем участников и инвалидов Великой Отечественной войны в сумме 3750 тысяч тенге, согласно приложению 13.».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«29022 тысяч тенге» заменить на цифру «29202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Дополнить приложением 13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 О. Солонников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 А. Ермаков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25/5-IV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997"/>
        <w:gridCol w:w="1083"/>
        <w:gridCol w:w="1404"/>
        <w:gridCol w:w="7224"/>
        <w:gridCol w:w="247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2156615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1628368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504854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393218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650681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790"/>
        <w:gridCol w:w="832"/>
        <w:gridCol w:w="875"/>
        <w:gridCol w:w="8371"/>
        <w:gridCol w:w="249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
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2235516,5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112877,7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80829,7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50188,7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47512,7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9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1208775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203096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927109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867955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69284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216775,1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189738,1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188851,1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44822,1</w:t>
            </w:r>
          </w:p>
        </w:tc>
      </w:tr>
      <w:tr>
        <w:trPr>
          <w:trHeight w:val="10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15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</w:tr>
      <w:tr>
        <w:trPr>
          <w:trHeight w:val="31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171019,3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  государственной информационной политики через телерадиовещание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39538,3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10861,3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7536,3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35504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231937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179417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 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178838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59313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9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60114,4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60114,4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60114,4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105,4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60009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-80682,5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80682,5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 А. Ермаков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25/5-IV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социальную помощь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157"/>
        <w:gridCol w:w="821"/>
        <w:gridCol w:w="754"/>
        <w:gridCol w:w="552"/>
        <w:gridCol w:w="4095"/>
        <w:gridCol w:w="1248"/>
        <w:gridCol w:w="1562"/>
        <w:gridCol w:w="1136"/>
        <w:gridCol w:w="1293"/>
      </w:tblGrid>
      <w:tr>
        <w:trPr>
          <w:trHeight w:val="525" w:hRule="atLeast"/>
        </w:trPr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 заслуги перед Республикой Казахстан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 в Афганистане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 (участникам ВОВ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 лицам приравненным к участникам 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ВОВ, семьям погибших военнослужащих)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5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695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282"/>
        <w:gridCol w:w="904"/>
        <w:gridCol w:w="748"/>
        <w:gridCol w:w="481"/>
        <w:gridCol w:w="3463"/>
        <w:gridCol w:w="1193"/>
        <w:gridCol w:w="838"/>
        <w:gridCol w:w="1127"/>
        <w:gridCol w:w="1038"/>
        <w:gridCol w:w="1440"/>
      </w:tblGrid>
      <w:tr>
        <w:trPr>
          <w:trHeight w:val="735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матерям, имеющим 4 и более детей совместно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детей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 матерям, награжденным подвесками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алқа", "Күміс алқа" или получившим ранее 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"Мать-героиня" и награжденным орденом "Материнская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слава" 1,2 степени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 заведениях (стоимость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стипендии, проживание в общежитии)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пенсионерам, имеющим заслуги перед областью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5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2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А. Ермаков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25/5-IV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704"/>
        <w:gridCol w:w="1049"/>
        <w:gridCol w:w="5429"/>
        <w:gridCol w:w="1438"/>
        <w:gridCol w:w="1999"/>
        <w:gridCol w:w="247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п/округ</w:t>
            </w:r>
          </w:p>
        </w:tc>
      </w:tr>
      <w:tr>
        <w:trPr>
          <w:trHeight w:val="19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</w:t>
            </w:r>
          </w:p>
        </w:tc>
      </w:tr>
      <w:tr>
        <w:trPr>
          <w:trHeight w:val="11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15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29837</w:t>
            </w:r>
          </w:p>
        </w:tc>
      </w:tr>
      <w:tr>
        <w:trPr>
          <w:trHeight w:val="7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112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(аульной) местности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30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7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75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15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67721</w:t>
            </w:r>
          </w:p>
        </w:tc>
      </w:tr>
      <w:tr>
        <w:trPr>
          <w:trHeight w:val="15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15201</w:t>
            </w:r>
          </w:p>
        </w:tc>
      </w:tr>
      <w:tr>
        <w:trPr>
          <w:trHeight w:val="15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А. Ермаков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25/5-IV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развития города Риддера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29"/>
        <w:gridCol w:w="939"/>
        <w:gridCol w:w="9593"/>
        <w:gridCol w:w="197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А. Ермаков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25/5-IV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155"/>
        <w:gridCol w:w="767"/>
        <w:gridCol w:w="789"/>
        <w:gridCol w:w="4012"/>
        <w:gridCol w:w="1133"/>
        <w:gridCol w:w="940"/>
        <w:gridCol w:w="918"/>
        <w:gridCol w:w="725"/>
        <w:gridCol w:w="1005"/>
        <w:gridCol w:w="1135"/>
      </w:tblGrid>
      <w:tr>
        <w:trPr>
          <w:trHeight w:val="36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 единовременной материальной помощи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из малообеспеченных семей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 "Самопознание"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30977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8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150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государственных органов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А. Ермаков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25/5-IV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21/2-IV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05"/>
        <w:gridCol w:w="911"/>
        <w:gridCol w:w="911"/>
        <w:gridCol w:w="5467"/>
        <w:gridCol w:w="339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жильем участников и инвалидов Великой Отечественной войны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