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f7e3" w14:textId="6a2f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24 декабря 2009 года № 20/3-IV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30 июля 2010 года N 25/5-IV. Зарегистрировано Управлением юстиции Глубоковского района Департамента юстиции Восточно-Казахстанской области 06 августа 2010 года за N 5-9-134. Утратило силу в связи с истечением срока действия (письмо Глубоковского районного маслихата от 05 января 2011 года № 1)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Глубоковского районного маслихата от 05.01.2011 № 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20 июля 2010 года № 22/276-IV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№ 2534),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2010-2012 годы» от 24 декабря 2009 года № 20/3-IV (зарегистрировано в Реестре государственной регистрации нормативных правовых актов № 5-9-119, опубликовано в газетах «Ақ бұлақ» от 7 и 15 января 2010 года № 2, 3, «Огни Прииртышья» от 7 и 15 января 2010 года № 2,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2676967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850430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196054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1626903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2680859,8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4451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-15986,8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профицит) бюджета 15986,8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11535,8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«45953» заменить цифрами «131288»;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«24179» заменить цифрами «23493»;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«1320» заменить цифрами «1210»;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десятым,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«80000 тысяч тенге на средний ремонт дороги «Михайловка – Нур Тау» 0-6 км, 6-7,3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6131 тысяча тенге на ремонт дома культуры с.Черемшанка.»;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«105790» заменить цифрами «106519»;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«36096» заменить цифрами «36825»;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«60357» заменить цифрами «58662»;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«6600» заменить цифрами «4905»;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«3000» заменить цифрами «1890»;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«1200» заменить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«1100»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«700» заменить цифрами «1700.»;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2010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Б. Сивко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Глубоковского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 Брагинец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2010 года № 25/5-IV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Глубоковского района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10106"/>
        <w:gridCol w:w="1865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44"/>
        <w:gridCol w:w="896"/>
        <w:gridCol w:w="896"/>
        <w:gridCol w:w="8727"/>
        <w:gridCol w:w="205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2680859,8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179330,4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127051,6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1599514,8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1457578,8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1457578,8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106194,8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35339,8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31117,8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-15986,8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2010 года № 25/5-IV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услуги по обеспечению деятельности акима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1173"/>
        <w:gridCol w:w="2035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6426,8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124813,6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2010 года № 25/5-IV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обеспечение санитарии населенных пунктов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0776"/>
        <w:gridCol w:w="2121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6249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2010 года № 25/5-IV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0776"/>
        <w:gridCol w:w="2121"/>
      </w:tblGrid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