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d2096" w14:textId="19d20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от 16 февраля 2009 года № 376 "Об утверждении инструкции по назначению и осуществлению социальной выплаты отдельным категориям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Шемонаихинского района Восточно-Казахстанской области от 06 апреля 2010 года N 09. Зарегистрировано Управлением юстиции Шемонаихинского района Департамента юстиции Восточно-Казахстанской области 15 апреля 2010 года за N 5-19-115. Утратило силу постановлением акимата Шемонаихинского района от 01 сентября 2011 года N 97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Шемонаихинского района от 01.09.2011 N 97.     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№ 2247 «О льготах и социальной защите участников, инвалидов Великой Отечественной войны и лиц, приравненных к ним», 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№ 39 «О социальной защите инвалидов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 № 95-IV, в целях социальной защиты граждан акимат Шемонаихинского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инструкции по назначению и осуществлению социальной выплаты отдельным категориям граждан» от 16 февраля 2009 года № 376 (зарегистрировано в Реестре государственной регистрации нормативных правовых актов за № 5-19-93 от 03 марта 2009 года, опубликовано 20 марта 2009 года в газете «Уба-Информ» № 12)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назначению и осуществлению социальной выплаты отдельным категориям граждан, утвержденной вышеуказанным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 слова «получающие по этому основанию специальное государственное пособие» -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подпункте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 слова «и получающие по этим основаниям специальное государственное пособие» -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подпункт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Шемонаихинского района              А.Каримов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