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308c" w14:textId="08e3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от 04 декабря 2009 года № 674 "Об организации общественных работ в 2010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05 мая 2010 года N 57. Зарегистрировано Управлением юстиции Шемонаихинского района Департамента юстиции Восточно-Казахстанской области 01 июня 2010 года за N 5-19-120. Прекращено действие по истечении срока, на который постановление было принято (письмо акима Шемонаихинского района от 15 апреля 2011 года № 1/1205)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акима Шемонаихинского района от 15.04.2011 № 1/1205).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1) статьи 31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Правил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в связи с поступлением дополнительных заявок от работодателей по созданию оплачиваемых общественных работ для безработных на 2010 год,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«Об организации общественных работ в 2010 году» от 04 декабря 2009 года № 674 (зарегистрировано в Реестре государственной регистрации нормативных правовых актов за № 5-19-109, опубликовано 2 февраля 2010  года в газете «ЛЗ Сегодня»)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организаций, в которых будут проводиться оплачиваемые общественные работы в 2010 году, виды, объемы, источники финансирования и конкретные условия общественных работ»: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43 дополнить подпунктом 4: «4. Оказание помощи по уходу за подопечными медико-социального учреждения»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пунктами 53, 54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              А. Каримов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мая 2010 года № 57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2010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3913"/>
        <w:gridCol w:w="4250"/>
        <w:gridCol w:w="2585"/>
        <w:gridCol w:w="2608"/>
      </w:tblGrid>
      <w:tr>
        <w:trPr>
          <w:trHeight w:val="9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работ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потребность)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«Первомайское медико-социальное учреждение для престарелых и инвалидов общего типа»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уходу за подопечными медико-социального учреждения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уходу за подопеч-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Мечеть мусульман Шемонаихинского района ВКО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благоустройства территории Первомайской мечети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 территории (0,1209 га)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Охрана имущества здания Первомайской  мечети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имущества здания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Инспектура по сортоиспытанию сельхозкультур МСХ РК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сезонных  краткосрочных работ по выращиванию зерновых с. Выдриха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зерновых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3825"/>
        <w:gridCol w:w="4270"/>
        <w:gridCol w:w="2343"/>
        <w:gridCol w:w="2831"/>
      </w:tblGrid>
      <w:tr>
        <w:trPr>
          <w:trHeight w:val="9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«Первомайское медико-социальное учреждение для престарелых и инвалидов общего типа»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уходу за подопечными медико-социального учреждения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Мечеть мусульман Шемонаихинского района ВКО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благоустройства территории Первомайской мечети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Охрана имущества здания Первомайской  мечети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Инспектура по сортоиспытанию сельхозкультур МСХ РК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сезонных  краткосрочных работ по выращиванию зерновых с. Выдриха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района»                          Г. Бабаева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