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4a7d" w14:textId="6314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Октябрьское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Октябрьского сельского округа Шемонаихинского района Восточно-Казахстанской области от 07 июля 2010 года N 5. Зарегистрировано Управлением юстиции Шемонаихинского района Департамента юстиции Восточно-Казахстанской области 06 августа 2010 года за N 5-19-126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административно-территориальном устройстве Республики Казахстан» от 8 декабря 1993 года, с учетом мнений населения села Октябрьское </w:t>
      </w:r>
      <w:r>
        <w:rPr>
          <w:rFonts w:ascii="Times New Roman"/>
          <w:b/>
          <w:i w:val="false"/>
          <w:color w:val="000000"/>
          <w:sz w:val="28"/>
        </w:rPr>
        <w:t>РЕШАЮ: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улицы в селе Октябрьское: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Советская - на улицу Дружбы, улицу Пролетарская - на улицу Народная.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Октябрьского сельского округа       Н. Голушко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