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5181" w14:textId="0a05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Западно-Казахстанского областного маслихата от 14 декабря 2009 года № 16-1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мая 2010 года № 21-1. Зарегистрировано Департаментом юстиции Западно-Казахстанской области 18 мая 2010 года за № 3042. Утратило силу - решением Западно-Казахстанского областного маслихата от 3 ноября 2011 года № 35-6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03.11.2011 № 35-6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2010-2012 годы" от 14 декабря 2009 года № 16-1 (зарегистрированный в Реестре государственной регистрации нормативных правовых актов за № 3035, опубликованное 29 декабря 2009 года, 7 января 2010 года, 14 января 2010 года, 21 января 2010 года, 23 января 2010 года, 26 января 2010 года, 4 февраля 2010 года, 9 февраля 2010 года, 11 февраля 2010 года, 16 февраля 2010 года в газете "Приуралье" № 147, № 1, № 3, № 7, № 8, № 9, № 13, № 15, № 16, № 18 и 29 декабря 2009 года, 31 декабря 2009 года, 7 января 2010 года, 12 января 2010 года, 14 января 2010 года, в газете "Орал өңірі"  № 147, № 148, № 1, № 2-3,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"74 247 378" заменить цифрами "76 208 485";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"21 893 108" заменить цифрами "23 853 207";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"31 529" заменить цифрами "32 537";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"79 296 337" заменить цифрами "81 197 544";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"148 000" заменить цифрами "207 900";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"150 000" заменить цифрами "209 900";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2010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5 947 803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5 566 908 тыс. тенге –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380 895 тыс. тенге –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области на 2010 год в размере 700 220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А. Василец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 М. Құлшар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2010 года № 21-1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302"/>
        <w:gridCol w:w="653"/>
        <w:gridCol w:w="853"/>
        <w:gridCol w:w="873"/>
        <w:gridCol w:w="6253"/>
        <w:gridCol w:w="231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76 208 485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23 853 207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7 394 804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7 394 804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10 150 315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10 150 315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6 308 088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6 308 088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52 315 841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1 746 466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1 746 466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50 569 375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50 569 375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81 197 544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1 616 219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923 724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885 703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419 382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598 457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598 457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492 874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94 038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94 038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94 038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108 269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2 594 537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2 594 537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2 545 667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2 370 210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10 207 085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3 082 987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1 292 592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933 650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358 942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1 790 395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586 365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2 183 796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2 029 290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2 029 290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592 284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481 224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4 090 691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3 051 409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165 912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146 398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приобретение оборудования для кабинетов «Самопознания»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1 822 990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1 039 282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452 499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586 783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22 174 112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638 037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638 037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2 996 283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2 996 283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2 266 186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157 927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5 030 260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5 030 260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3 937 888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1 092 372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690 231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690 231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672 312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12 649 004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2 659 520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1 033 324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937 550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9 989 484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9 989 484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2 538 491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1 419 623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903 211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252 150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235 520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862 536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862 536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196 107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6 958 800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4 947 800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653 054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191 904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4 294 746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45 041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987 258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743 470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710 376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2 578 007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966 083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966 083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221 842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208 393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798 355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791 062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556 613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119 891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119 891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233 318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115 399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117 919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244 866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4 012 925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881 242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837 314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-маркетинговой системы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902 102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548 923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548 923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331 229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331 229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321 812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702 866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165 310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112 376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1 116 595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863 578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371 873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1 256 108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1 256 108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1 151 492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1 094 000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3 305 325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1 828 967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1 828 967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342 578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149 811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762 315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717 718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23 084 756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23 084 756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23 084 756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15 362 547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6 025 427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1 680 580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-482 864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1 350 165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-4 714 095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