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28d2" w14:textId="9182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14 декабря 2009 года № 16-1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2010 года № 28-1. Зарегистрировано Департаментом юстиции Западно-Казахстанской области 15 декабря 2010 года за № 3056.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- решением Западно-Казахстанского областного маслихата от 03.11.2011 № 35-6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2010-2012 годы" от 14 декабря 2009 года № 16-1 (зарегистрированный в Реестре государственной регистрации нормативных правовых актов за № 3035, опубликованное 29 декабря 2009 года, 7 января 2010 года, 14 января 2010 года, 21 января 2010 года, 23 января 2010 года, 26 января 2010 года, 4 февраля 2010 года, 9 февраля 2010 года, 11 февраля 2010 года, 16 февраля 2010 года в газете "Приуралье" № 147, № 1, № 3, № 7, № 8, № 9, № 13, № 15, № 16, № 18 и 29 декабря 2009 года, 31 декабря 2009 года, 7 января 2010 года, 12 января 2010 года, 14 января 2010 года, в газете "Орал өңірі"  № 147, № 148, № 1, № 2-3,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"82 740 796" заменить цифрой "82 739 285";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"54 871 517" заменить цифрой "54 870 006";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"87 743 900" заменить цифрой "87 742 389";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2010 год в размере 614 853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И. Илимисов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 М. Құлшар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573"/>
        <w:gridCol w:w="7133"/>
        <w:gridCol w:w="22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82 739 285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27 670 785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8 534 911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8 534 911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11 227 927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11 227 927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7 907 947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7 907 947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54 870 006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53 122 687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53 122 687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35"/>
        <w:gridCol w:w="777"/>
        <w:gridCol w:w="815"/>
        <w:gridCol w:w="6683"/>
        <w:gridCol w:w="215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87 742 389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2 042 450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929 335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1 011 006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1 011 006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2 738 909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2 738 909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2 668 039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2 474 420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11 519 986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3 107 269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1 310 281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360 794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1 796 988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541 893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417 104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573 778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2 262 319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2 105 570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2 105 570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566 223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539 725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81 001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458 724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5 326 848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3 258 575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157 226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160 974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1 971 008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2 068 273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1 585 203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402 916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22 329 141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646 410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399 057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3 034 741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3 034 741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2 308 624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290 399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160 408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5 139 483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5 139 483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4 047 111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724 595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12 635 450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2 946 459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1 066 552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9 688 991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9 688 991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2 555 742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1 386 790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914 967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427 297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461 809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815 003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815 003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353 949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8 726 431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6 715 431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699 603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343 768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6 015 828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1 453 826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742 658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957 757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1 347 940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2 898 385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1 055 187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1 053 687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193 938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342 280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1 004 881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997 588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914 622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577 761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94 154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244 718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125 399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77 949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248 466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403 152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3 930 359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814 737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752 382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837 095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333 850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728 651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99 531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1 116 495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863 478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1 445 019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1 339 149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1 281 657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3 820 219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1 861 081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1 861 081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278 037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1 239 502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1 180 016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6 025 548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-505 890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-4 705 114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