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e46d" w14:textId="5eee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2011 год по городу 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декабря 2010 года N 3107. Зарегистрировано Департаментом юстиции Западно-Казахстанской области 26 января 2011 года N 7-1-201. Утратило силу - постановлением акимата города Уральска Западно-Казахстанской области от 15 декабря 2011 года N 1565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Уральска Западно-Казахстанской области от 15.12.2011 </w:t>
      </w:r>
      <w:r>
        <w:rPr>
          <w:rFonts w:ascii="Times New Roman"/>
          <w:b w:val="false"/>
          <w:i w:val="false"/>
          <w:color w:val="ff0000"/>
          <w:sz w:val="28"/>
        </w:rPr>
        <w:t>N 1565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статьей 31, пункта 1,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2001 года N 836 "О мерах по реализации Закона Республики Казахстан от 23 января 2001 года "О занятости населения", в целях улучшения ситуации на рынке труда и организации общественных работ, учитывая заявки и предложения от учреждений и предприятий города,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участников, и источники их финансирования на 2011 год по городу Уральска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официального опубликования и распространяется на правовые отношения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Сафималиева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труда и участников, 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на 2011 год по городу Уральску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93"/>
        <w:gridCol w:w="2273"/>
        <w:gridCol w:w="2173"/>
        <w:gridCol w:w="28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предприятие 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Уральска Акимата города Уральска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поступивших заявок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кодекса Республики Казахстан согласно трудового договора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 финансирование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Деркульского поселкового округа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поселкового округа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по праве хозяйственного ведения "Городская поликлиника N 1" управления здравоохранения акимата Западно- Казахстанской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"Городская поликлиника N 2" управление здравоохранения акимата Западно- Казахстанской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"Областной центр по профилактике и борьбе со СПИД" управления здравоохранения Западно- Казахстанской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Уральска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Уральск Налогового департамента по Западно- 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Казахстанское областное управление координации 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защите населения Республики Казахстан по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"Хозяйственное управление аппарата акима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 N 1" Управления туризма, физической культуры и спорта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"Городской парк культуры и отдыха" отдела культуры и развития языков города Уральска акимата города Уральска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"Оперативно- спасательный отряд Департамента по чрезвычайным ситуациям Западно- Казахстанской области Министерства по чрезвычайным ситуациям Республики Казахстан"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 исполнительной системы по Западно- Казахстанской области Комитета уголовно- исполнительной системы"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государственное учреждение по охране лесов и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для лиц, не имеющих определенного места жительства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"Западно- Казахстанское областное добровольное общество инвалидов" общественное объединение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инвалидов "Шырак"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общественное объединение "Мастер Дэнс"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"Западно- Казахстанское областное общество "Диабет"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Казахстанское областное общественное объединение детей инвалидов "Бәйтерек"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"Управление делами" акимата города Уральск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"Орал Құрылыс Жөндеу Сервис" отдела жилищно- коммунального хозяйства, пассажирского транспорта и автомобильных дорог города Уральска акимата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города Уральска Департамента юстиции Западно- Казахстанской области Министерства юстиции Республики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"Жасыл қала" Отдела жилищно- коммунального хозяйства, пассажирского транспорта и автомобильных дорог города Уральска Акимата города Уральска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Западно- Казахстанской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 по водным видам спорта" Управления туризма, физической культуры и спорта акимата Западно- Казахстанской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"Спецавтобаза" Отдела жилищно- коммунального хозяйства, пассажирского транспорта и автомобильных дорог города Уральска Акимата города Уральска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пассажирского транспорта и автомобильных дорог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предпри- нимательства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 Казахстанской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Уральска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"Центр судебной экспертизы Министерства юстиции Республики Казахстан" "Западно- Казахстанская областная научно- производственная лаборатория судебной экспертизы"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Уральска"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"Общество поддержки граждан- инвалидов с нарушением функций опорно- двигательного аппарата "Арба"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Уральска" (школы, гимназии, детские сады)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Агентства Республики Казахстан по делам государственной службы по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Центр Развития "Личность и Карьера"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"Народно- Демократическая партия "Нур Отан"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"Горлифт" Отдела жилищно- коммунального хозяйства, пассажирского транспорта и автомобильных дорог города Уральска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"Областной историко- краеведческий музей управления культуры Западно- Казахстанской области"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"Республиканское Общество женщин инвалидов "БИБИ-АНА"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городское общество садоводов- огородников"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средств местного бюджета и работодателя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"Домуправ-1"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"Дорожник"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"Комплекс"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"Сван"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"Строитель"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по обслуживанию общежития "Медик" "Шанырак"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"Геолог"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"Джамбула"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"Ивушка"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"Жилищный кооператив собственников квартир заводского микрорайона акционерного общества "Агрореммаш"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"Чайка"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"Альфа"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"Жалын"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"Орнату"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"Еламан"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