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805f4" w14:textId="4c805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для безработных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Бурлинского района Западно-Казахстанской области от 25 февраля 2010 года N 115. Зарегистрировано Управлением юстиции Бурлинского района Западно-Казахстанской области 9 апреля 2010 года N 7-3-93. Утратило силу постановлением акимата Бурлинского района Западно-Казахстанской области от 24 февраля 2011 года № 151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Бурлинского района Западно-Казахстанской области от 24.02.2011 № 151.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"О 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N 836 от 19 июня 2001 года "О мерах по реализации Закона Республики Казахстан от 23 января 2001 года "О занятости населения"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для безработных и утвердить перечень организации, виды, условия общественных работ, размеры оплаты труда и источники их финансирования согласно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течение календарного года считать допустимым повторное привлечение безработных к общественным работам.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финансов Бурлинского района Западно-Казахстанской области" (И. Сивкова) обеспечить финансирование общественных работ безработных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постановления возложить на заместителя акима района Т. Сидык.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Б. Шакимов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ГККП "Бурлинская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районная больница"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_____________Алдангаров А.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23.02.2010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Бурлинского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Западно-Казахстанской области",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майор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_____________Кенжегалиев Н. 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23.02.2010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"Бурлинский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районный 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Западно-Казахстанской области",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полковник полиции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_____________Наурзалиев Н.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23.02.2010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"Налоговое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управление по Бурлинскому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району налогового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комитета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_____________Куспанова З.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23.02.2010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"Отдел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Бурлинского района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чрезвычайных ситуации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чрезвычайных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ситуации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_____________Миндеев Ж.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23.02.2010 г.     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Бурлинского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115 от 25 февраля 2010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 и условия</w:t>
      </w:r>
      <w:r>
        <w:br/>
      </w:r>
      <w:r>
        <w:rPr>
          <w:rFonts w:ascii="Times New Roman"/>
          <w:b/>
          <w:i w:val="false"/>
          <w:color w:val="000000"/>
        </w:rPr>
        <w:t>
общественных работ, размеры оплаты</w:t>
      </w:r>
      <w:r>
        <w:br/>
      </w:r>
      <w:r>
        <w:rPr>
          <w:rFonts w:ascii="Times New Roman"/>
          <w:b/>
          <w:i w:val="false"/>
          <w:color w:val="000000"/>
        </w:rPr>
        <w:t>
труда и источники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2700"/>
        <w:gridCol w:w="2734"/>
        <w:gridCol w:w="1939"/>
        <w:gridCol w:w="1939"/>
        <w:gridCol w:w="1708"/>
      </w:tblGrid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работы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хозяйства, пассажир-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транспорта и автомобиль-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дорог"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 и цветников, очистка водоемов и арыков от мусора, очистка территорий, улиц, тротуаров от снега, мусора, сорняков, сохранение лесопарковых хозяйств, перепись населения и скота, оповещение граждан, очистка подвалов и т.д.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 обеспе-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чивает инстру-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ментами и мате-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риалами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мальной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</w:tr>
      <w:tr>
        <w:trPr>
          <w:trHeight w:val="10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акимов сельских округов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посадка деревьев и цветников, очистка водоемов и арыков от мусора, очистка территорий, улиц, тротуаров от снега, мусора, сорняков, сохранение лесопарковых хозяйств, перепись населения и скота, оповещение граждан, оказание помощи ветеранам и т.д.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 обеспе-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чивает инстру-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ментами и мате-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риалами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мальной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ственные учреждения: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"Отдел по делам обороны Бурлинского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"Отдел внутренних дел Бурлинского района Департамента внутренних дел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"Налого-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 управле-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 Бурлинскому району налогового департамента по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 налогового комитета Министерства финансов Республики Казахстан";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"Отдел по чрезвычайным ситуациям Бурлинского района департамента чрезвычайных ситуации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 Министерства чрезвычайных ситуации Республики Казахстан";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коммунальное предприятие "Бурлинская центральная районная больница" управления здраво-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охранения акимата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Оповещение граждан призывного возраста,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данных по населению,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раздача повесток и извещений и т.д.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 обеспе-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чивает матери-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алами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мальной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