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e582" w14:textId="742e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декабря 2010 года № 29-1. Зарегистрировано Управлением юстиции Жанибекского района Западно-Казахстанской области 31 декабря 2010 года № 7-6-115. Утратило силу - решением Жанибекского районного маслихата Западно-Казахстанской области от 23 января 2012 года № 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23.01.2012 № 1-7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 Казахстанского областного маслихата от 13 декабря 2010 года за № 28-2 "Об областном бюджете на 2011–2013 годы" (зарегистрированный в Реестре государственной регистрации нормативно правовых актов за № 3058)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1 579 924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180 404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1 770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1 397 473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1 575 698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23 031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22 141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-17 915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дефецита (использование прфицита) бюджета – 17 915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18 694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34 729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33 950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Жанибекского районного маслихата Западно-Казахстанской области от 05.04.2011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15.06.2011 </w:t>
      </w:r>
      <w:r>
        <w:rPr>
          <w:rFonts w:ascii="Times New Roman"/>
          <w:b w:val="false"/>
          <w:i w:val="false"/>
          <w:color w:val="000000"/>
          <w:sz w:val="28"/>
        </w:rPr>
        <w:t>№ 32-1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07.07.2011 </w:t>
      </w:r>
      <w:r>
        <w:rPr>
          <w:rFonts w:ascii="Times New Roman"/>
          <w:b w:val="false"/>
          <w:i w:val="false"/>
          <w:color w:val="000000"/>
          <w:sz w:val="28"/>
        </w:rPr>
        <w:t>№ 33-1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12.11.2011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22.12.2011 </w:t>
      </w:r>
      <w:r>
        <w:rPr>
          <w:rFonts w:ascii="Times New Roman"/>
          <w:b w:val="false"/>
          <w:i w:val="false"/>
          <w:color w:val="00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подпунктов 1, 2 решения Западно Казахстанского областного маслихата от 13 декабря 2010 года за № 28-2 "Об областном бюджете на 2011–2013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2001 год в размере 2 060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Жанибекского районного маслихата Западно-Казахстанской области от 12.11.2011 </w:t>
      </w:r>
      <w:r>
        <w:rPr>
          <w:rFonts w:ascii="Times New Roman"/>
          <w:b w:val="false"/>
          <w:i w:val="false"/>
          <w:color w:val="000000"/>
          <w:sz w:val="28"/>
        </w:rPr>
        <w:t>№ 35-1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программ, не подлежащих секвестированию в процессе исполнения местных бюджетов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аульных округов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Ж. К. Хамзина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от 24 декабря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Жанибекского районного маслихата Западно-Казахстанской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№ 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674"/>
        <w:gridCol w:w="509"/>
        <w:gridCol w:w="8016"/>
        <w:gridCol w:w="20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1 579 924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179 358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1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66 795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27 729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</w:p>
        </w:tc>
      </w:tr>
      <w:tr>
        <w:trPr>
          <w:trHeight w:val="24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6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81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4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7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2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1 397 473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857"/>
        <w:gridCol w:w="858"/>
        <w:gridCol w:w="7410"/>
        <w:gridCol w:w="20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1 575 698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153 918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82 058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13 360</w:t>
            </w:r>
          </w:p>
        </w:tc>
      </w:tr>
      <w:tr>
        <w:trPr>
          <w:trHeight w:val="7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117 065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112 194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811 361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773 055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6 208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2 883</w:t>
            </w:r>
          </w:p>
        </w:tc>
      </w:tr>
      <w:tr>
        <w:trPr>
          <w:trHeight w:val="1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130 191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67 374</w:t>
            </w:r>
          </w:p>
        </w:tc>
      </w:tr>
      <w:tr>
        <w:trPr>
          <w:trHeight w:val="48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38 746</w:t>
            </w:r>
          </w:p>
        </w:tc>
      </w:tr>
      <w:tr>
        <w:trPr>
          <w:trHeight w:val="34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11 095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22 182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7 315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129 822</w:t>
            </w:r>
          </w:p>
        </w:tc>
      </w:tr>
      <w:tr>
        <w:trPr>
          <w:trHeight w:val="27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</w:t>
            </w:r>
          </w:p>
        </w:tc>
      </w:tr>
      <w:tr>
        <w:trPr>
          <w:trHeight w:val="5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</w:t>
            </w:r>
          </w:p>
        </w:tc>
      </w:tr>
      <w:tr>
        <w:trPr>
          <w:trHeight w:val="31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53 964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102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24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</w:p>
        </w:tc>
      </w:tr>
      <w:tr>
        <w:trPr>
          <w:trHeight w:val="28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30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9 271</w:t>
            </w:r>
          </w:p>
        </w:tc>
      </w:tr>
      <w:tr>
        <w:trPr>
          <w:trHeight w:val="51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-17 915</w:t>
            </w:r>
          </w:p>
        </w:tc>
      </w:tr>
      <w:tr>
        <w:trPr>
          <w:trHeight w:val="22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18 694</w:t>
            </w:r>
          </w:p>
        </w:tc>
      </w:tr>
      <w:tr>
        <w:trPr>
          <w:trHeight w:val="7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765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от 24 декабря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34"/>
        <w:gridCol w:w="426"/>
        <w:gridCol w:w="7951"/>
        <w:gridCol w:w="2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1 582 875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1 381 522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1 381 522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41"/>
        <w:gridCol w:w="698"/>
        <w:gridCol w:w="7654"/>
        <w:gridCol w:w="204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1 582 875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146 650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1 082 893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962 344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924 801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153 418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от 24 декабря 2010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34"/>
        <w:gridCol w:w="426"/>
        <w:gridCol w:w="7908"/>
        <w:gridCol w:w="2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1 610 286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91 746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7 456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1 406 429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1 406 429</w:t>
            </w:r>
          </w:p>
        </w:tc>
      </w:tr>
      <w:tr>
        <w:trPr>
          <w:trHeight w:val="25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1 406 429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752"/>
        <w:gridCol w:w="875"/>
        <w:gridCol w:w="7547"/>
        <w:gridCol w:w="198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1 610 286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146 650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1 110 304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989 755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952 212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153 418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129 189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9 359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130 990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25 744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  <w:tr>
        <w:trPr>
          <w:trHeight w:val="255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от 24 декабря 2010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секвестированию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71"/>
        <w:gridCol w:w="730"/>
        <w:gridCol w:w="984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29-1 от 24 декабря 2010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771"/>
        <w:gridCol w:w="688"/>
        <w:gridCol w:w="9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