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58d6" w14:textId="bc35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на территории Жаксыбайского аульного округа Жанибекского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30 декабря 2010 года N 356. Зарегистрировано Департаментом юстиции Западно-Казахстанской области 3 февраля 2011 года N 7-6-117. Утратило силу постановлением акимата Жанибекского района Западно-Казахстанской области от 22 ноября 2011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Жанибекского района Западно-Казахстанской области от 22.11.2011 № 244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Жанибекского районного главного государственного ветеринарного инспектора от 13 декабря 2010 года N 778, принимая во внимание социальную угрозу заболевания бруцеллезом, обеспечения противоэпизоотический мероприятий и предотвращения заболевания бруцеллезом среди жителей округа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бруцеллеза среди крупного рогатого скота установить ветеринарный режим карантинной зоны с введением ограничительных мероприятий на территории Жаксыбайского аульного округа Жанибекского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"Жанибекская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(по согласованию) совместно с акимом Жаксыбайского аульного округа, обеспечить своевременно и полное выполнение санитарных и ветеринарных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заместителя акима района К. А. Менеева.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К. Утешев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"Жанибекская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Х. Телагисов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05.01.2011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