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6143" w14:textId="2fe6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22 декабря 2010 года N 29-1. Зарегистрировано Департаментом юстиции Западно-Казахстанской области 6 января 2011 года N 7-7-123. Утратило силу - решением Зеленовского районного маслихата Западно-Казахстанской области от 16 марта 2012 года N 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Зеленовского районного маслихата Западно-Казахстанской области от 16.03.2012 N 2-3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4 430 468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790 337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10 800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53 503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3 575 828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4 435 382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82 550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82 550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тыс. тенге, в том числе приобретение финансовых активов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-87 464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87 464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63 309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186 857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211 012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Зеленовского районного маслихата Западно-Казахстанской области от 31.03.2011 </w:t>
      </w:r>
      <w:r>
        <w:rPr>
          <w:rFonts w:ascii="Times New Roman"/>
          <w:b w:val="false"/>
          <w:i w:val="false"/>
          <w:color w:val="000000"/>
          <w:sz w:val="28"/>
        </w:rPr>
        <w:t>N 31-1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04.07.2011 </w:t>
      </w:r>
      <w:r>
        <w:rPr>
          <w:rFonts w:ascii="Times New Roman"/>
          <w:b w:val="false"/>
          <w:i w:val="false"/>
          <w:color w:val="000000"/>
          <w:sz w:val="28"/>
        </w:rPr>
        <w:t>N 34-1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28.07.2011 </w:t>
      </w:r>
      <w:r>
        <w:rPr>
          <w:rFonts w:ascii="Times New Roman"/>
          <w:b w:val="false"/>
          <w:i w:val="false"/>
          <w:color w:val="000000"/>
          <w:sz w:val="28"/>
        </w:rPr>
        <w:t>N 36-1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17.11.2011 </w:t>
      </w:r>
      <w:r>
        <w:rPr>
          <w:rFonts w:ascii="Times New Roman"/>
          <w:b w:val="false"/>
          <w:i w:val="false"/>
          <w:color w:val="000000"/>
          <w:sz w:val="28"/>
        </w:rPr>
        <w:t>N 38-1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13.12.2011 </w:t>
      </w:r>
      <w:r>
        <w:rPr>
          <w:rFonts w:ascii="Times New Roman"/>
          <w:b w:val="false"/>
          <w:i w:val="false"/>
          <w:color w:val="000000"/>
          <w:sz w:val="28"/>
        </w:rPr>
        <w:t>N 39-1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2011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2011-2013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 в районном бюджете на 2011 год поступление целевых трансфертов и кредитов из республиканского бюджета в общей сумме 877 909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16 623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16 384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19 275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10 762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– 2 429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19 197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– 15 271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– 49 600 тыс. тенге, из них по программе "Нұрлы көш"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– 10 465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водоснабжения– 184 885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проекту "Реконструкция внутрипоселкового водопровода с. Достык (2-очередь)" – 2 203 тыс. тенге, на разработку проектно-сметной документации по проекту "Реконструкция водопровода с. Павлово" - 0 тыс. тенге, на реконструкцию водопровода с. Погодаево – 182 682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строительство и (или) приобретение жилья по программе "Нұрлы көш"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социальной сферы сельских населенных пунктов – 63 309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- 19 262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– 2020" - 5 105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рамках "Программы занятости - 2020" - 8 121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школы на 230 мест в поселке Асан - 429 871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 - инвалидов, обучающихся на дому - 7 350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 в районном бюджете на 2011 год поступление целевых трансфертов из областного бюджета в общей сумме 391 371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отдельным категориям нуждающихся граждан по решениям местных представительных органов - 15 601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Программу занятости - 20 248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- 44 359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организаций дошкольного воспитания и обучения - 5 921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сельских населенных пунктов района - 19 000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ремонтно-восстановительные работы жилых домов и объектов коммунальной собственности – 225 170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содержание вновь вводимой школы "Асан" - 17 288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Погодаево – 43 784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Зеленовского районного маслихата Западно-Казахстанской области от 31.03.2011 </w:t>
      </w:r>
      <w:r>
        <w:rPr>
          <w:rFonts w:ascii="Times New Roman"/>
          <w:b w:val="false"/>
          <w:i w:val="false"/>
          <w:color w:val="000000"/>
          <w:sz w:val="28"/>
        </w:rPr>
        <w:t>N 31-1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04.07.2011 </w:t>
      </w:r>
      <w:r>
        <w:rPr>
          <w:rFonts w:ascii="Times New Roman"/>
          <w:b w:val="false"/>
          <w:i w:val="false"/>
          <w:color w:val="000000"/>
          <w:sz w:val="28"/>
        </w:rPr>
        <w:t>N 34-1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17.11.2011 </w:t>
      </w:r>
      <w:r>
        <w:rPr>
          <w:rFonts w:ascii="Times New Roman"/>
          <w:b w:val="false"/>
          <w:i w:val="false"/>
          <w:color w:val="000000"/>
          <w:sz w:val="28"/>
        </w:rPr>
        <w:t>N 38-1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13.12.2011 </w:t>
      </w:r>
      <w:r>
        <w:rPr>
          <w:rFonts w:ascii="Times New Roman"/>
          <w:b w:val="false"/>
          <w:i w:val="false"/>
          <w:color w:val="000000"/>
          <w:sz w:val="28"/>
        </w:rPr>
        <w:t>N 39-1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2011 год норматив распределения доходов, для обеспечения сбалансированности местного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– 100,0%;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– 100,0%.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2011 год в размере 8 000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гражданским служащим здравоохранения, социального обеспечения, образования, культуры и спорта, работающим в сельской местности согласно перечня должностей специалистов определенных в соответствии трудового законодательства Республики Казахстан повышение на 25% должностных окладов по сравнению со ставками гражданским служащим, занимающимися этими видами деятельности в городских условиях,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местных бюджетных программ, не подлежащих секвестрированию в процессе исполнения местных бюджетов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В. Кривошеев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В. Шохина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29-1 от 22 декабря 2010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Зеленовского районного маслихата Западно-Казахстанской области от 13.12.2011 </w:t>
      </w:r>
      <w:r>
        <w:rPr>
          <w:rFonts w:ascii="Times New Roman"/>
          <w:b w:val="false"/>
          <w:i w:val="false"/>
          <w:color w:val="ff0000"/>
          <w:sz w:val="28"/>
        </w:rPr>
        <w:t>N 39-1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702"/>
        <w:gridCol w:w="660"/>
        <w:gridCol w:w="661"/>
        <w:gridCol w:w="7328"/>
        <w:gridCol w:w="168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4430468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790337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302759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254751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</w:tr>
      <w:tr>
        <w:trPr>
          <w:trHeight w:val="13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29306</w:t>
            </w:r>
          </w:p>
        </w:tc>
      </w:tr>
      <w:tr>
        <w:trPr>
          <w:trHeight w:val="9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1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54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54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20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13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28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3575828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3350658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3350658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225170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районным (городам областного значения) бюджетам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51"/>
        <w:gridCol w:w="759"/>
        <w:gridCol w:w="552"/>
        <w:gridCol w:w="7681"/>
        <w:gridCol w:w="1670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4435382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345597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321120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239880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2909198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165191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2269207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2267771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2189640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обучения в государственной системе образования за счет целевых трансфертов из республиканского бюджета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44929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429871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392470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371805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371805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46015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26654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153724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72885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жилья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24214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314634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207391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75219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22031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184885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8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естественных монополий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бизнес-2020"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долга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долга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-87464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4704789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расходов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4704789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29-1 от 22 декабря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648"/>
        <w:gridCol w:w="606"/>
        <w:gridCol w:w="606"/>
        <w:gridCol w:w="7363"/>
        <w:gridCol w:w="166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Поступления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3528804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887458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827576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336458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336458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268908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229558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22850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2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2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12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54038</w:t>
            </w:r>
          </w:p>
        </w:tc>
      </w:tr>
      <w:tr>
        <w:trPr>
          <w:trHeight w:val="5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54038</w:t>
            </w:r>
          </w:p>
        </w:tc>
      </w:tr>
      <w:tr>
        <w:trPr>
          <w:trHeight w:val="2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54038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2641346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2641346</w:t>
            </w:r>
          </w:p>
        </w:tc>
      </w:tr>
      <w:tr>
        <w:trPr>
          <w:trHeight w:val="5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2641346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2641346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10"/>
        <w:gridCol w:w="717"/>
        <w:gridCol w:w="510"/>
        <w:gridCol w:w="7766"/>
        <w:gridCol w:w="1670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3528804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379402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59696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59696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</w:t>
            </w:r>
          </w:p>
        </w:tc>
      </w:tr>
      <w:tr>
        <w:trPr>
          <w:trHeight w:val="12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2608281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152571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152571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2418906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2417282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2329801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87481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обучения в государственной системе образования за счет целевых трансфертов из республиканского бюджета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36804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141808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53812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</w:t>
            </w:r>
          </w:p>
        </w:tc>
      </w:tr>
      <w:tr>
        <w:trPr>
          <w:trHeight w:val="12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24557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градостроительства, 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градостроительства, 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163885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83483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градостроительства, 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</w:t>
            </w:r>
          </w:p>
        </w:tc>
      </w:tr>
      <w:tr>
        <w:trPr>
          <w:trHeight w:val="12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8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естественных монополий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градостроительства, 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29-1 от 22 декабря 2010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648"/>
        <w:gridCol w:w="606"/>
        <w:gridCol w:w="606"/>
        <w:gridCol w:w="7363"/>
        <w:gridCol w:w="166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Поступления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3565661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956617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896136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401208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401208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272718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233368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22850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2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2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12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54578</w:t>
            </w:r>
          </w:p>
        </w:tc>
      </w:tr>
      <w:tr>
        <w:trPr>
          <w:trHeight w:val="5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54578</w:t>
            </w:r>
          </w:p>
        </w:tc>
      </w:tr>
      <w:tr>
        <w:trPr>
          <w:trHeight w:val="2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54578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2609044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2609044</w:t>
            </w:r>
          </w:p>
        </w:tc>
      </w:tr>
      <w:tr>
        <w:trPr>
          <w:trHeight w:val="5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2609044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2609044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10"/>
        <w:gridCol w:w="717"/>
        <w:gridCol w:w="510"/>
        <w:gridCol w:w="7766"/>
        <w:gridCol w:w="1670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3565661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401222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372588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297474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297474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</w:t>
            </w:r>
          </w:p>
        </w:tc>
      </w:tr>
      <w:tr>
        <w:trPr>
          <w:trHeight w:val="12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2610026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153339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153339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2418347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2416626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2328787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87839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обучения в государственной системе образования за счет целевых трансфертов из республиканского бюджета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22681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147269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53948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24111</w:t>
            </w:r>
          </w:p>
        </w:tc>
      </w:tr>
      <w:tr>
        <w:trPr>
          <w:trHeight w:val="12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градостроительства, 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градостроительства, 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273469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166233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83956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градостроительства, 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</w:t>
            </w:r>
          </w:p>
        </w:tc>
      </w:tr>
      <w:tr>
        <w:trPr>
          <w:trHeight w:val="12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8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естественных монополий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градостроительства, 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29-1 от 22 декабря 2010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509"/>
        <w:gridCol w:w="716"/>
        <w:gridCol w:w="509"/>
        <w:gridCol w:w="944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</w:tr>
      <w:tr>
        <w:trPr>
          <w:trHeight w:val="36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