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e646" w14:textId="bcce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наркологических организациях (больницах, диспансерах)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января 2011 года № 2. Зарегистрирован в Министерстве юстиции Республики Казахстан 18 января 2011 года № 6744. Утратил силу приказом Министра здравоохранения Республики Казахстан от 25 ноября 2020 года № ҚР ДСМ-205/2020.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в целях определения статуса и полномочий наркологических организаций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Министра здравоохранения РК от 24.09.2018 </w:t>
      </w:r>
      <w:r>
        <w:rPr>
          <w:rFonts w:ascii="Times New Roman"/>
          <w:b w:val="false"/>
          <w:i w:val="false"/>
          <w:color w:val="000000"/>
          <w:sz w:val="28"/>
        </w:rPr>
        <w:t>№ ҚР ДСМ-17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Республики Казахстан за № 6173, опубликованный в Бюллетене нормативных правовых актов Республики Казахстан, июнь 2010 года, № 6)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штатах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штатных нормативах организации здравоохранения, утвержденных указанным приказом: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335-1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"335-1. Должности врачей-наркологов центра временной адаптации и детоксикации устанавливаются: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круглосуточный пост врачей-наркологов - на 20 коек центра временной адаптации и детоксикации.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заведующего центром временной адаптации и детоксикации устанавливается на каждый центр.";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"подростков" заменить словом "детей";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"345. Две должности врача судебно-наркологического эксперта на каждую наркологическую организацию для проведения судебно-наркологических экспертиз. При числе судебно-наркологических экспертиз свыше 1000 в год, вводится дополнительно еще одна должность врача судебно-наркологического эксперта.";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349-1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"349-1. Должности медицинских сестер в центре временной адаптации и детоксикации устанавливаются соответственно должностям врачей-наркологов.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фельдшеров в центре временной адаптации и детоксикации устанавливаются соответственно должностям врачей-наркологов.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старшей медицинской сестры центра временной адаптации и детоксикации устанавливается на каждый центр.";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355-1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"355-1. Должности санитарок, санитарок-ваннщиц и санитаров по наблюдению центра временной адаптации и детоксикации устанавливается соответственно должностям врачей-наркологов.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сестры-хозяйки центра временной адаптации и детоксикации устанавливается на каждый центр.".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(Тулегалиеву А.Г.) обеспечить государственную регистрацию настоящего приказа в Министерстве юстиции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исполнения настоящего приказа возложить на вице-министра здравоохранения Республики Казахстан Байжунусова Э.А.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2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наркологических организациях (больницах, диспансерах)</w:t>
      </w:r>
      <w:r>
        <w:br/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приказом Министра здравоохранения РК от 24.09.2018 </w:t>
      </w:r>
      <w:r>
        <w:rPr>
          <w:rFonts w:ascii="Times New Roman"/>
          <w:b w:val="false"/>
          <w:i w:val="false"/>
          <w:color w:val="ff0000"/>
          <w:sz w:val="28"/>
        </w:rPr>
        <w:t>№ ҚР ДСМ-17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