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f4d66" w14:textId="59f4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форм постановлений частных судебных исполнителей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20 января 2011 года № 18. Зарегистрировано в Министерстве юстиции Республики Казахстан от 27 января 2011 года № 6755. Утратил силу приказом Министра юстиции Республики Казахстан от 28 марта 2019 года № 148 (вводится в действие с 24.04.2019)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28.03.2019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24.04.2019).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2 апреля 2010 года "Об исполнительном производстве и статусе судебных исполнителей",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Типовые формы постановлений частных судебных исполнителей согласно приложениям 1-50 к настоящему приказу.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юстиции РК от 27.05.2016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Тусупбеков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          </w:t>
      </w:r>
    </w:p>
    <w:bookmarkStart w:name="z5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возбуждении исполнительного производства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 20__ г.                                    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(номер, дата, наименование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поступивший "___" _________ 20__ г.</w:t>
      </w:r>
    </w:p>
    <w:bookmarkStart w:name="z5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документ соответствует установленным 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требованиям, предъявляемым к исполнительным документам.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37, </w:t>
      </w:r>
      <w:r>
        <w:rPr>
          <w:rFonts w:ascii="Times New Roman"/>
          <w:b w:val="false"/>
          <w:i w:val="false"/>
          <w:color w:val="000000"/>
          <w:sz w:val="28"/>
        </w:rPr>
        <w:t>статьей 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апреля 2010 года "Об исполнительном производстве и статусе судебных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исполнителей",</w:t>
      </w:r>
    </w:p>
    <w:bookmarkStart w:name="z5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Возбудить исполнительное производство о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Исполнительному производству присвоить № __ от "___" _____20___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меры по обеспечению исполнения исполнительного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Предупредить __________________________________________________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должника - физического лица, Ф.И.О.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его наличии) руководителя юридического лица) административной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уголовной ответственности за неисполнение путем направления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          </w:t>
      </w:r>
    </w:p>
    <w:bookmarkStart w:name="z5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отказе в возбуждении исполнительного производства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 20__ г.                                  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(номер, дата, наименование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поступивший "___" _________ 20__ г.</w:t>
      </w:r>
    </w:p>
    <w:bookmarkStart w:name="z5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отказа в возбуждении исполнительного производства)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подпунктом ____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38, </w:t>
      </w:r>
      <w:r>
        <w:rPr>
          <w:rFonts w:ascii="Times New Roman"/>
          <w:b w:val="false"/>
          <w:i w:val="false"/>
          <w:color w:val="000000"/>
          <w:sz w:val="28"/>
        </w:rPr>
        <w:t>статьей 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bookmarkStart w:name="z5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Отказать в возбуждении исполнительного производства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Копию постановления с приложением всех поступивших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направить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физического лица, наименование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адрес, по которому возвращается исполнительный документ)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          </w:t>
      </w:r>
    </w:p>
    <w:bookmarkStart w:name="z5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ранее вынесенное постановление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 20__ г.                                 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исполнителя), рассмотрев материалы исполнительного производства № ___ от "___" _______ 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о____________________________________________________________.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(данные физического лица или юридического лица)</w:t>
      </w:r>
    </w:p>
    <w:bookmarkStart w:name="z5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(причина внесения изменений)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10, </w:t>
      </w:r>
      <w:r>
        <w:rPr>
          <w:rFonts w:ascii="Times New Roman"/>
          <w:b w:val="false"/>
          <w:i w:val="false"/>
          <w:color w:val="000000"/>
          <w:sz w:val="28"/>
        </w:rPr>
        <w:t>статьей 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 "Об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исполнительном производстве и статусе судебных исполнителей",</w:t>
      </w:r>
    </w:p>
    <w:bookmarkStart w:name="z5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постановление от "___"_______20__г., вынесенном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исполнительному производству № ____________ от "___" 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следующие изменения: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          </w:t>
      </w:r>
    </w:p>
    <w:bookmarkStart w:name="z5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отмене постановления частного судебного исполнителя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 20__ г.                              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 от "___"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20___г. о__________________________________________________,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(данные физического или юридического лица, суть)</w:t>
      </w:r>
    </w:p>
    <w:bookmarkStart w:name="z6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совершения исполнительных действий было вынесено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дата, суть вынесенного процессуального решения)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 20__ г. поступило ___________________________________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поступившей корреспонденции) отмене постановления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(причина отмены со ссылкой на норму закона)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10, </w:t>
      </w:r>
      <w:r>
        <w:rPr>
          <w:rFonts w:ascii="Times New Roman"/>
          <w:b w:val="false"/>
          <w:i w:val="false"/>
          <w:color w:val="000000"/>
          <w:sz w:val="28"/>
        </w:rPr>
        <w:t>статьей 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 "Об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исполнительном производстве и статусе судебных исполнителей",</w:t>
      </w:r>
    </w:p>
    <w:bookmarkStart w:name="z6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Отменить постановление от "___" ______ 20__ г.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________________________________, вынесенного по исполнительному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отменяемого постановления) производству № _____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          </w:t>
      </w:r>
    </w:p>
    <w:bookmarkStart w:name="z6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участии переводчика в исполнительном производстве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 20__ г.                                 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20__ г. о___________________________________________________</w:t>
      </w:r>
    </w:p>
    <w:bookmarkStart w:name="z6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сторона (ы)__________________________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физического лица,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заявила (и) о необходимости участия в исполнительном производстве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переводчика.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исполнительном производстве и статусе судебных исполнителей",</w:t>
      </w:r>
    </w:p>
    <w:bookmarkStart w:name="z6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переводчика____________________________________________.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Разъяснить переводчику об ответственности за заведомо неправильный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в соответствии с действующим законодательством 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(подпись переводчика)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          </w:t>
      </w:r>
    </w:p>
    <w:bookmarkStart w:name="z6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участии специалиста в исполнительном производстве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 20__ г.                                     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№___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20__ г. о__________________________________________________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bookmarkStart w:name="z6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(причины и цель привлечения к участию специалиста)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исполнительном производстве и статусе судебных исполнителей",</w:t>
      </w:r>
    </w:p>
    <w:bookmarkStart w:name="z6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специалиста 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Разъяснить специалисту об ответственности за заведомо ложное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в соответствии с действующим законодательством 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(подпись специалиста)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 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          </w:t>
      </w:r>
    </w:p>
    <w:bookmarkStart w:name="z6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отводе (самоотводе) переводчика (специалиста)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 20__ г.                                   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заявление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физического лица, наименование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Ф.И.О. (при его наличии) переводчика (специалиста)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отводе (самоотводе) переводчика, специалиста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участвующего в исполнительном производстве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(сущность исполнительного производства)</w:t>
      </w:r>
    </w:p>
    <w:bookmarkStart w:name="z6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 отвода (самоотвода)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исполнительном производстве и статусе судебных исполнителей",</w:t>
      </w:r>
    </w:p>
    <w:bookmarkStart w:name="z7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Заявление _____________________________ об отводе (самоотводе)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переводчика (специалиста )____________________________ удовлетворить.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          </w:t>
      </w:r>
    </w:p>
    <w:bookmarkStart w:name="z7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отказе в отводе (самоотводе) переводчика (специалиста)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 20__ г.                            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заявление________________________________________________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отводе (самоотводе) переводчика, специалиста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участвующего в исполнительном производстве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(сущность исполнительного производства)</w:t>
      </w:r>
    </w:p>
    <w:bookmarkStart w:name="z7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отказа в отводе (самоотводе))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исполнительном производстве и статусе судебных исполнителей",</w:t>
      </w:r>
    </w:p>
    <w:bookmarkStart w:name="z7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1.В заявлении _______________________________ об отводе (самоотводе)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переводчика (специалиста) ______________________________ отказать.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(подпись, фамилия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          </w:t>
      </w:r>
    </w:p>
    <w:bookmarkStart w:name="z7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возвращении исполнительного документа, в связи с отводом</w:t>
      </w:r>
      <w:r>
        <w:br/>
      </w:r>
      <w:r>
        <w:rPr>
          <w:rFonts w:ascii="Times New Roman"/>
          <w:b/>
          <w:i w:val="false"/>
          <w:color w:val="000000"/>
        </w:rPr>
        <w:t>(самоотводом) частного судебного исполнителя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 20__ г.                               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"___"_________20__ г. о______________________________________________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bookmarkStart w:name="z7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отвода/самоотвода)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54, </w:t>
      </w:r>
      <w:r>
        <w:rPr>
          <w:rFonts w:ascii="Times New Roman"/>
          <w:b w:val="false"/>
          <w:i w:val="false"/>
          <w:color w:val="000000"/>
          <w:sz w:val="28"/>
        </w:rPr>
        <w:t>статьей 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апреля 2010 года "Об исполнительном производстве и статуса судебных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исполнителей",</w:t>
      </w:r>
    </w:p>
    <w:bookmarkStart w:name="z7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Возвратить исполнительный документ 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физического лица, наименование юридического лица, адрес,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которому возвращается исполнительный документ)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          </w:t>
      </w:r>
    </w:p>
    <w:bookmarkStart w:name="z7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привлечении сотрудников или подразделения органов</w:t>
      </w:r>
      <w:r>
        <w:br/>
      </w:r>
      <w:r>
        <w:rPr>
          <w:rFonts w:ascii="Times New Roman"/>
          <w:b/>
          <w:i w:val="false"/>
          <w:color w:val="000000"/>
        </w:rPr>
        <w:t>внутренних дел для обеспечения исполнения</w:t>
      </w:r>
      <w:r>
        <w:br/>
      </w:r>
      <w:r>
        <w:rPr>
          <w:rFonts w:ascii="Times New Roman"/>
          <w:b/>
          <w:i w:val="false"/>
          <w:color w:val="000000"/>
        </w:rPr>
        <w:t>исполнительных документов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 20__ г.                   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20__ г. о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(содержание исполнительного документа)</w:t>
      </w:r>
    </w:p>
    <w:bookmarkStart w:name="z7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(причины и цель привлечения сотрудника (ов) или подразделения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внутренних дел)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 "Об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исполнительном производстве и статусе судебных исполнителей",</w:t>
      </w:r>
    </w:p>
    <w:bookmarkStart w:name="z7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Привлечь сотрудника (ов) или подразделение органов внутренних дел.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Исполнение постановления поручить 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(наименование подразделения органов внутренних дел)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"САНКЦИОНИРУЮ"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суда)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</w:t>
      </w:r>
    </w:p>
    <w:bookmarkStart w:name="z8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приводе лица, уклоняющегося от явки к судебному исполнителю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 20__ г.                                  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20__ г. о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bookmarkStart w:name="z8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(причины, цель привода лица, уклоняющегося от явки к судебному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 27,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2010 года "Об исполнительном производстве и статусе судебных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исполнителей",</w:t>
      </w:r>
    </w:p>
    <w:bookmarkStart w:name="z8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Обеспечить принудительный привод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должника - физического лица, Ф.И.О.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его наличии) руководителя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проживающего (работающего) 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контору частного судебного исполнителя, расположенную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к _____ ч. ______ мин. местного времени.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Исполнение постановления поручить 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(наименование подразделения ОВД)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судьи, а также его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подписи, наименование суда, размещаются с левой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документа. В правом верхнем углу, гриф "Санкционирую",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суда, фамилия, имя и отчество (при его наличии) судьи, а также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указываются.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"САНКЦИОНИРУЮ"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суда)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</w:t>
      </w:r>
    </w:p>
    <w:bookmarkStart w:name="z8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временном ограничении на выезд должника из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 20__ г.                                 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20__ г. о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(причины, цель применения временного ограничения на выезд должника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исполнительном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Запретить ______________________ выезд за пределы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должника - физического лица, Ф.И.О.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его наличии) руководителя (исполняющий обязанности)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направить для исполнения в Пограничную 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национальной безопасности Республики Казахстан посредством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автоматизированной информационной системой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Исполнение настоящего постановления поручить_____________________.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(наименование: 1. уполномоченного органа по управлению миграционными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процессами, 2. органов пограничной службы)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судьи, а также его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подписи, наименование суда, размещаются с левой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документа. В правом верхнем углу, гриф "Санкционирую",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суда, фамилия, имя и отчество (при его наличии) судьи, а также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указываются.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8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приостановлении исполнительного производства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20__ г.                           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№__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"__"_20_______ г. о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(основание приостановления исполнительного производства)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 "Об исполнительном производстве и статусе судебных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Приостановить исполнительное производство №_ от "__" __20_г.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_________________________________ до 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(подпись, фамилия,инициалы)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8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возобновлении исполнительного производства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 20__ г.                              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20__ г. о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возобновления исполнительного производства)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исполнительном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Возобновить исполнительное производство №______ от "__"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г. о 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8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прекращении исполнительного производства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 20__ г.                              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20__ г. о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(основание прекращения исполнительного производства)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подпунктом ___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47, </w:t>
      </w:r>
      <w:r>
        <w:rPr>
          <w:rFonts w:ascii="Times New Roman"/>
          <w:b w:val="false"/>
          <w:i w:val="false"/>
          <w:color w:val="000000"/>
          <w:sz w:val="28"/>
        </w:rPr>
        <w:t>статьей 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Прекратить исполнительное производство № ______ от "__"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г. о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со Закона Республики Казахстан ст.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исполнительном производстве и статусе судебных исполнителей"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исполнительное производство считать оконченным.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 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8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возвращении исполнительного документа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 20__ г.                            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 20__ г. о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возврата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подпунктом ____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48, </w:t>
      </w:r>
      <w:r>
        <w:rPr>
          <w:rFonts w:ascii="Times New Roman"/>
          <w:b w:val="false"/>
          <w:i w:val="false"/>
          <w:color w:val="000000"/>
          <w:sz w:val="28"/>
        </w:rPr>
        <w:t>статьей 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Возвратить исполнительный документ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(содержание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физического лица, наименование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адрес, по которому возвращается исполнительный документ)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ст. 49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исполнительном производстве и статусе судебных исполнителей"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исполнительное производство считать оконченным.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"САНКЦИОНИРУЮ"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суда)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</w:t>
      </w:r>
    </w:p>
    <w:bookmarkStart w:name="z8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обращении взыскания на имущество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 20__ г.                              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20__ г. о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обращения взыскания на имущество)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 "Об исполнительном производстве и статусе судебных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Обратить взыскание на имущество 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(наименование имущества)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принадлежащее 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физического лица, наименование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находящееся по адресу: 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судьи, а также его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подписи, наименование суда, размещаются с левой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документа. В правом верхнем углу, гриф "Санкционирую",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суда, фамилия, имя и отчество (при его наличии) судьи, а также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указываются.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"САНКЦИОНИРУЮ"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суда)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</w:t>
      </w:r>
    </w:p>
    <w:bookmarkStart w:name="z8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наложении ареста на имущество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 20__ г.                  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20__ г. о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наложения ареста)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37, </w:t>
      </w:r>
      <w:r>
        <w:rPr>
          <w:rFonts w:ascii="Times New Roman"/>
          <w:b w:val="false"/>
          <w:i w:val="false"/>
          <w:color w:val="000000"/>
          <w:sz w:val="28"/>
        </w:rPr>
        <w:t>статьями 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апреля 2010 года "Об исполнительном производстве и статусе судебных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Наложить арест на имущество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имущества)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принадлежащее_______________________________________________________,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физического лица, наименование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находящиеся по адресу: 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направить для исполнения 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(наименование органа государственной 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судьи, а также его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подписи, наименование суда, размещаются с левой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документа. В правом верхнем углу, гриф "Санкционирую",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суда, фамилия, имя и отчество (при его наличии) судьи, а также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указываются.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"САНКЦИОНИРУЮ"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суда)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</w:t>
      </w:r>
    </w:p>
    <w:bookmarkStart w:name="z9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наложении ареста на ценные бумаги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 20__ г.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 территории деятельности частного судебного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исполнителя,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20__ г. о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наложения ареста)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37, </w:t>
      </w:r>
      <w:r>
        <w:rPr>
          <w:rFonts w:ascii="Times New Roman"/>
          <w:b w:val="false"/>
          <w:i w:val="false"/>
          <w:color w:val="000000"/>
          <w:sz w:val="28"/>
        </w:rPr>
        <w:t>статьями 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апреля 2010 года "Об исполнительном производстве и статусе судебных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Наложить арест на имущество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и вид ценных бумаг, их количество,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сведения об эмитенте, другие данные)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принадлежащие ____________, находящееся по адресу: 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направить для исполнения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(лицо, выдавшее ценные бумаги, регистратор, эмитент)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судьи, а также его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подписи, наименование суда, размещаются с левой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документа. В правом верхнем углу, гриф "Санкционирую",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суда, фамилия, имя и отчество (при его наличии) судьи, а также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указываются.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"САНКЦИОНИРУЮ"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суда)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</w:t>
      </w:r>
    </w:p>
    <w:bookmarkStart w:name="z9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наложении ареста на ценные бумаги,</w:t>
      </w:r>
      <w:r>
        <w:br/>
      </w:r>
      <w:r>
        <w:rPr>
          <w:rFonts w:ascii="Times New Roman"/>
          <w:b/>
          <w:i w:val="false"/>
          <w:color w:val="000000"/>
        </w:rPr>
        <w:t>полученные в результате конвертации или обмена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 20__ г.               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 20__ г. о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наложения ареста)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37, </w:t>
      </w:r>
      <w:r>
        <w:rPr>
          <w:rFonts w:ascii="Times New Roman"/>
          <w:b w:val="false"/>
          <w:i w:val="false"/>
          <w:color w:val="000000"/>
          <w:sz w:val="28"/>
        </w:rPr>
        <w:t>статьями 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апреля 2010 года "Об исполнительном производстве и статусе судебных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Наложить арест на 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и вид ценных бумаг, их количество,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сведения об эмитенте, другие данные)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принадлежащие _____________________________ и находящиеся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направить для исполнения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(лицо, выдавшее ценные бумаги, регистратор, эмитент)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судьи, а также его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подписи, наименование суда, размещаются с левой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документа. В правом верхнем углу, гриф "Санкционирую",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суда, фамилия, имя и отчество (при его наличии) судьи, а также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указываются.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bookmarkStart w:name="z9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участии специалиста по оценке арестованного имущества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 20__ г.               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20__ г. о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(причины и цель привлечения к участию специалиста)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 "Об исполнительном производстве и статусе судебных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специалиста 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Разъяснить специалисту об ответственности за заведомо ложное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в соответствии с действующим законодательством 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(подпись специалиста)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Затраты по привлечению специалиста отнести к расходам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проведению исполнительных действий.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bookmarkStart w:name="z9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передаче арестованного имущества на реализацию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 20__ г.                 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 "__" ________ 20__ г. о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передачи арестованного имущества на реализацию)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2010 года "Об исполнительном производстве и статусе судебных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на реализацию следующее имущество: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0"/>
        <w:gridCol w:w="3040"/>
        <w:gridCol w:w="3040"/>
        <w:gridCol w:w="1870"/>
      </w:tblGrid>
      <w:tr>
        <w:trPr>
          <w:trHeight w:val="30" w:hRule="atLeast"/>
        </w:trPr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стоимость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Затраты по реализации имущества должника отнести к расходам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проведению исполнительных действий.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копия акта описи и ареста имущества должника.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23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bookmarkStart w:name="z9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переоценке имущества должника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 20__ г.                 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20__ г. о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проведения переоценки)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 "Об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исполнительном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Произвести переоценку имущества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(наименование имущества)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должника 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физического лица, наименование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24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bookmarkStart w:name="z9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передаче имущества должника взыскателю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20__ г.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№__ от "__"__20_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передачи имущества должника взыскателю)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 "Об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исполнительном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__________________________________ следующее имущество: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физического лица, наименование юридического лица)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0"/>
        <w:gridCol w:w="3040"/>
        <w:gridCol w:w="3040"/>
        <w:gridCol w:w="1870"/>
      </w:tblGrid>
      <w:tr>
        <w:trPr>
          <w:trHeight w:val="30" w:hRule="atLeast"/>
        </w:trPr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стоимость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Затраты по передаче имущества должника отнести к расходам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исполнительных действий.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Частный судебный исполнитель            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bookmarkStart w:name="z9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признании аукциона несостоявшимся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 20__ г.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20__ г. о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(основание признания аукциона несостоявшимся)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подпунктом ____ </w:t>
      </w:r>
      <w:r>
        <w:rPr>
          <w:rFonts w:ascii="Times New Roman"/>
          <w:b w:val="false"/>
          <w:i w:val="false"/>
          <w:color w:val="000000"/>
          <w:sz w:val="28"/>
        </w:rPr>
        <w:t>статьи 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апреля 2010 года "Об исполнительном производстве и статусе судебных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аукцион проведенный "____" _________20___ г.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арестованного имущества 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имущества)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принадлежащего ______________________________________ несостоявшимся.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физического лица, наименование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26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"САНКЦИОНИРУЮ"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суда)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</w:t>
      </w:r>
    </w:p>
    <w:bookmarkStart w:name="z9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обращении взыскания на дебиторскую задолженность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 20__ г.     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20__ г. о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обращения взыскания на дебиторскую задолженность,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суда, номер и дата определение суда)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 "Об исполнительном производстве и статусе судебных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Обратить взыскание на дебиторскую задолженность должника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физического лица, наименование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находящуюся 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дебитора)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Перечислить (внести) сумму дебиторской задолженности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(текущий счет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направить для исполнения 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(наименование дебитора)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результатах исполнения постановления незамедлительно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судебного исполнителя и должника.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судьи, а также его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подписи, наименование суда, размещаются с левой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документа. В правом верхнем углу, гриф "Санкционирую",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суда, фамилия, имя и отчество (при его наличии) судьи, а также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указываются.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27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"САНКЦИОНИРУЮ"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суда)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</w:t>
      </w:r>
    </w:p>
    <w:bookmarkStart w:name="z9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наложение ареста на денежные требования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 20__ г.     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"___"__________20__ г. о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наложения ареста)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 "Об исполнительном производстве и статусе судебных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Наложить арест на денежное требование должника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 и запретить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физ.,юридического лица) (наименование дебитора,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третьего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производить платежи по требованию.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Запретить должнику распоряжаться денежным требованием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обеспечивающим его закладом, а также принимать платежи по требованию.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направить для исполнения 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(наименование дебитора, третьего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результатах исполнения постановления незамедлительно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судебного исполнителя и должника.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Предупредить об ответственности ______________________ за убытки,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(наименование дебитора, третьего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взыскателем, понесенные последним вследствие отказа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информации, предоставления заведомо неверной и/или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судьи, а также его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подписи, наименование суда, размещаются с левой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документа. В правом верхнем углу, гриф "Санкционирую",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суда, фамилия, имя и отчество (при его наличии) судьи, а также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указываются.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9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платеже по денежному требованию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 20__ г.     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20__ г. о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платежа по денежному требованию)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подпунктом 1) Казахстан от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апреля 2010 года "Об исполнительном производстве и статусе судебных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Произвести платеж по денежному требованию на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(текущий счет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направить для исполнения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(наименование дебитора, третьего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результатах исполнения постановления незамедлительно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судебного исполнителя и должника.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Предупредить об административной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дебитора, третьего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убытки перед взыскателем, понесенные последним, вследствие отказа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предоставлении информации, предоставления заведомо неверной и/или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полной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29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"САНКЦИОНИРУЮ"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суда)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</w:t>
      </w:r>
    </w:p>
    <w:bookmarkStart w:name="z10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обращении взыскания на заработную плату и иные виды доходов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 20__ г.     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20__ г. о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обращения взыскания на заработную плату и иные 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 "Об исполнительном производстве и статусе судебных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Обратить взыскание на заработную плату и иные виды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должника)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Производить удержание ежемесячно в размере ______ % из заработной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и иных доходов ______до полного погашения присужденных им сумм.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должника)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направить для исполнения в бухгалтерию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судьи, а также его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подписи, наименование суда, размещаются с левой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документа. В правом верхнем углу, гриф "Санкционирую",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суда, фамилия, имя и отчество (при его наличии) судьи, а также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указываются.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30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"САНКЦИОНИРУЮ"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суда)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</w:t>
      </w:r>
    </w:p>
    <w:bookmarkStart w:name="z10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обращении взыскания на пособие по социальному</w:t>
      </w:r>
      <w:r>
        <w:br/>
      </w:r>
      <w:r>
        <w:rPr>
          <w:rFonts w:ascii="Times New Roman"/>
          <w:b/>
          <w:i w:val="false"/>
          <w:color w:val="000000"/>
        </w:rPr>
        <w:t>страхованию (стипендию, пособие по безработице,</w:t>
      </w:r>
      <w:r>
        <w:br/>
      </w:r>
      <w:r>
        <w:rPr>
          <w:rFonts w:ascii="Times New Roman"/>
          <w:b/>
          <w:i w:val="false"/>
          <w:color w:val="000000"/>
        </w:rPr>
        <w:t>временной нетрудоспособности)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 20__ г.               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 "___"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20__ г. о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обращения взыскания на пособие по социальному страхованию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(стипендию, пособие по безработице))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 "Об исполнительном производстве и статусе судебных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Обратить взыскание на пособие по социальному страхованию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(стипендию, пособие по безработице) должника 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(Ф.И.О. (при его наличии) должника)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Производить удержание ежемесячно в размере _______ % из пособия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социальному страхованию (стипендии, пособия по безработице)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до полного погашения присужденных им сумм.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должника)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направить для исполнения в бухгалтерию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судьи, а также его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подписи, наименование суда, размещаются с левой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документа. В правом верхнем углу, гриф "Санкционирую",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суда, фамилия, имя и отчество (при его наличии) судьи, а также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указываются.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bookmarkStart w:name="z10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определении задолженности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 20__ г.     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20 __ г. о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определения и расчет суммы задолженности)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99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исполнительном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Размер задолженности по исполнительному документу № ________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 20__ г. _________________ составляет_______________.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32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взысканных денежных сумм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 20__ г.     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20__ г. о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(расчет распределения взысканных денежных сумм)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исполнительном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 взысканной суммы возместить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физического лица, наименование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сумму расходов по совершению исполнительных действий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в сумме 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исполнительных действий)                 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Перечислить в пользу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физического лица, наименование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исполнительному документу в сумме 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Остаток суммы после удовлетворения всех требовании возвратить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33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 </w:t>
      </w:r>
    </w:p>
    <w:bookmarkStart w:name="z10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присоединении к взысканию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 20__ г.     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20___ г. о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присоединения ко взысканию)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исполнительном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Присоединить ко взысканию исполнительный(ые) документ(ы) о________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10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 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взыскании расходов по совершению исполнительных</w:t>
      </w:r>
      <w:r>
        <w:br/>
      </w:r>
      <w:r>
        <w:rPr>
          <w:rFonts w:ascii="Times New Roman"/>
          <w:b/>
          <w:i w:val="false"/>
          <w:color w:val="000000"/>
        </w:rPr>
        <w:t>действий и возмещение их органу или лицу,</w:t>
      </w:r>
      <w:r>
        <w:br/>
      </w:r>
      <w:r>
        <w:rPr>
          <w:rFonts w:ascii="Times New Roman"/>
          <w:b/>
          <w:i w:val="false"/>
          <w:color w:val="000000"/>
        </w:rPr>
        <w:t>понесших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 20__ г.              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20__ г. о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(расчет суммы расходов, Ф.И.О. (при его наличии)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понесших расходы)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114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исполнительном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Взыскать с должника ______________________________ сумму расходов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физического лица,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совершению исполнительных действий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(вид исполнительных действий)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сумме _________________________________________________ и зачислить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(текущий счет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35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"САНКЦИОНИРУЮ"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суда)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предоставлении информации о наличии и</w:t>
      </w:r>
      <w:r>
        <w:br/>
      </w:r>
      <w:r>
        <w:rPr>
          <w:rFonts w:ascii="Times New Roman"/>
          <w:b/>
          <w:i w:val="false"/>
          <w:color w:val="000000"/>
        </w:rPr>
        <w:t>номерах расчетных счетов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 20__ г.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20__ г. о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предоставления информации)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исполнительном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информацию о наличии и номерах расчетных (текущих)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счетов, об остатках и движении денежных средств, ограничении на этих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отношении____________________________________________________________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физического лица, наименование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направить для исполнения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юридического лица, осуществляющую банковскую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судьи, а также его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подписи, наименование суда, размещаются с левой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документа. В правом верхнем углу, гриф "Санкционирую",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суда, фамилия, имя и отчество (при его наличии) судьи, а также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указываются.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36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bookmarkStart w:name="z10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возврате сумм оплаты деятельности частного</w:t>
      </w:r>
      <w:r>
        <w:br/>
      </w:r>
      <w:r>
        <w:rPr>
          <w:rFonts w:ascii="Times New Roman"/>
          <w:b/>
          <w:i w:val="false"/>
          <w:color w:val="000000"/>
        </w:rPr>
        <w:t>судебного исполнителя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 20__ г.                 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20__ г. о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возврата сумм)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121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исполнительном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Возвратить сумму оплаты деятельности частного судебного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исполнителя в размере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пользу 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лица, с которого была взыскана или которым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была уплачена сумма)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"САНКЦИОНИРУЮ"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суда)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</w:t>
      </w:r>
    </w:p>
    <w:bookmarkStart w:name="z10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наложении ареста на денежные средства, находящиеся в кассе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 20__ г.     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20__ г. о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наложения ареста)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 "Об исполнительном производстве и статусе судебных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Наложить арест на денежные средства в сумме_____________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находящиеся и поступающие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кассу___________________________________________________________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юридического лица, 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полного погашения суммы задолженности.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судьи, а также его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подписи, наименование суда, размещаются с левой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документа. В правом верхнем углу, гриф "Санкционирую",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суда, фамилия, имя и отчество (при его наличии) судьи, а также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указываются.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38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"САНКЦИОНИРУЮ"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суда)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</w:t>
      </w:r>
    </w:p>
    <w:bookmarkStart w:name="z10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наложении ареста на имущество, находящиеся в банках и</w:t>
      </w:r>
      <w:r>
        <w:br/>
      </w:r>
      <w:r>
        <w:rPr>
          <w:rFonts w:ascii="Times New Roman"/>
          <w:b/>
          <w:i w:val="false"/>
          <w:color w:val="000000"/>
        </w:rPr>
        <w:t>организациях, осуществляющих отдельные виды банковских операций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 20__ г.                 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20__ г. о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наложения ареста)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 "Об исполнительном производстве и статусе судебных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Наложить арест на имущество _______________________, находящееся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имущества, количество, сумма)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______________________________________________________, принадлежащее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юридического лица, осуществляющую банковскую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физического лица, наименование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направить для исполнения 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банковской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судьи, а также его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подписи, наименование суда, размещаются с левой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документа. В правом верхнем углу, гриф "Санкционирую",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суда, фамилия, имя и отчество (при его наличии) судьи, а также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указываются.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39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"САНКЦИОНИРУЮ"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суда)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</w:t>
      </w:r>
    </w:p>
    <w:bookmarkStart w:name="z10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наложении ареста на денежные средства, находящиеся на</w:t>
      </w:r>
      <w:r>
        <w:br/>
      </w:r>
      <w:r>
        <w:rPr>
          <w:rFonts w:ascii="Times New Roman"/>
          <w:b/>
          <w:i w:val="false"/>
          <w:color w:val="000000"/>
        </w:rPr>
        <w:t>банковском счете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 20__ г.    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20__ г. о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наложения ареста)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 "Об исполнительном производстве и статусе судебных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Наложить арест на денежные средства в сумме 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находящиеся на расчетном (текущем) счете 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(номер счета, наименование банковской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должника 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физического лица, наименование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направить для исполнения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юридического лица, осуществляющую банковскую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судьи, а также его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подписи, наименование суда, размещаются с левой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документа. В правом верхнем углу, гриф "Санкционирую",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суда, фамилия, имя и отчество (при его наличии) судьи, а также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указываются.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bookmarkStart w:name="z10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направлении исполнительного документа</w:t>
      </w:r>
      <w:r>
        <w:br/>
      </w:r>
      <w:r>
        <w:rPr>
          <w:rFonts w:ascii="Times New Roman"/>
          <w:b/>
          <w:i w:val="false"/>
          <w:color w:val="000000"/>
        </w:rPr>
        <w:t>в ликвидационную комиссию, конкурсному управляющему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 20__ г.    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20__ г. о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направления исполнительного документа в ликвидационную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комиссию, конкурсному управляющему)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исполнительном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Направить исполнительный документ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ликвидационной комиссии,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конкурсного управляющего)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41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bookmarkStart w:name="z11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снятии ареста с имущества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 __ г.     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20___ г. о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снятия ареста)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47, </w:t>
      </w:r>
      <w:r>
        <w:rPr>
          <w:rFonts w:ascii="Times New Roman"/>
          <w:b w:val="false"/>
          <w:i w:val="false"/>
          <w:color w:val="000000"/>
          <w:sz w:val="28"/>
        </w:rPr>
        <w:t>статьей 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апреля 2010 года "Об исполнительном производстве и статусе судебных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арест с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имущества)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принадлежащего ____________________________ и находящегося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физического лица, наименование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направить для регистрации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государственной 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января 2011 года № 18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42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bookmarkStart w:name="z11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запрете должнику совершать определенные действия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 20__ г.               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20__ г. о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наложения запрета)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 "Об исполнительном производстве и статусе судебных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Запретить должнику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(Ф.И.О. физического лица или наименование должника)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совершать действия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(описание действий)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направить для регистрации и исполнения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государственной регистрации, должнику)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bookmarkStart w:name="z11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утверждении сумм оплаты деятельности частного</w:t>
      </w:r>
      <w:r>
        <w:br/>
      </w:r>
      <w:r>
        <w:rPr>
          <w:rFonts w:ascii="Times New Roman"/>
          <w:b/>
          <w:i w:val="false"/>
          <w:color w:val="000000"/>
        </w:rPr>
        <w:t>судебного исполнителя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20__ г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№__ от "__"__20_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(расчет суммы оплаты деятельности судебного исполнителя, суммы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внесенной и подлежащей возврату взыскателю)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118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исполнительном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сумму оплаты деятельности частного судебного исполнителя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размере 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Взыскать с должника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физического лица,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сумму оплаты деятельности частного судебного исполнителя в размере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зачислить на 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(текущий счет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44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bookmarkStart w:name="z11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запрете третьим лицам передавать имущество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 20__ г.               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20__ г. о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наложения запрета)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 "Об исполнительном производстве и статусе судебных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Запретить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физического лица или наименование третьего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передавать должнику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имущества)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направить для регистрации и исполнения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государственной регистрации, третьего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45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bookmarkStart w:name="z11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утверждении сумм оплаты совершенных исполнительных действий</w:t>
      </w:r>
      <w:r>
        <w:br/>
      </w:r>
      <w:r>
        <w:rPr>
          <w:rFonts w:ascii="Times New Roman"/>
          <w:b/>
          <w:i w:val="false"/>
          <w:color w:val="000000"/>
        </w:rPr>
        <w:t>и суммы, уплачиваемой по окончании</w:t>
      </w:r>
      <w:r>
        <w:br/>
      </w:r>
      <w:r>
        <w:rPr>
          <w:rFonts w:ascii="Times New Roman"/>
          <w:b/>
          <w:i w:val="false"/>
          <w:color w:val="000000"/>
        </w:rPr>
        <w:t>исполнительного производства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 20__ г.    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20__ г. о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(расчет суммы оплаты деятельности судебного исполнителя, суммы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внесенной и подлежащей возврату взыскателю)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118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2010 года "Об исполнительном производстве и статусе судебных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сумму оплаты совершенных исполнительных действий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сумму, уплачиваемую по окончанию исполнительного производства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Сумму, подлежащую возврату взыскателю в размере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не погашения добровольно вышеуказанной суммы, данная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задолженность с должника будет взыскана судебным исполнителем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"САНКЦИОНИРУЮ"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суда)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</w:t>
      </w:r>
    </w:p>
    <w:bookmarkStart w:name="z11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изъятии недвижимого имущества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 20__ г.               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20__ г. о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наложения ареста)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подпунктом 2-1)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32, </w:t>
      </w:r>
      <w:r>
        <w:rPr>
          <w:rFonts w:ascii="Times New Roman"/>
          <w:b w:val="false"/>
          <w:i w:val="false"/>
          <w:color w:val="000000"/>
          <w:sz w:val="28"/>
        </w:rPr>
        <w:t>статьями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Изъять недвижимое имущество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имущества)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принадлежащее_______________________________________________________,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физического лица, наименование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находящиеся по адресу: 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судьи, а также его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подписи, наименование суда, размещаются с левой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документа. В правом верхнем углу, гриф "Санкционирую",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суда, фамилия, имя и отчество (при его наличии) судьи, а также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указываются.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47 в соответствии с приказом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bookmarkStart w:name="z11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изъятии движимого имущества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 20__ г.               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20__ г. о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наложения ареста)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32, </w:t>
      </w:r>
      <w:r>
        <w:rPr>
          <w:rFonts w:ascii="Times New Roman"/>
          <w:b w:val="false"/>
          <w:i w:val="false"/>
          <w:color w:val="000000"/>
          <w:sz w:val="28"/>
        </w:rPr>
        <w:t>статьей 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Изъять недвижимое имущество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(наименование имущества, иные сведения)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принадлежащее_______________________________________________________,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физического лица, наименование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находящиеся по адресу (при наличии): 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направить для регистрации и исполнения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48 в соответствии с приказом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"САНКЦИОНИРУЮ"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суда)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</w:t>
      </w:r>
    </w:p>
    <w:bookmarkStart w:name="z11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приостановлении временного ограничения на выезд</w:t>
      </w:r>
      <w:r>
        <w:br/>
      </w:r>
      <w:r>
        <w:rPr>
          <w:rFonts w:ascii="Times New Roman"/>
          <w:b/>
          <w:i w:val="false"/>
          <w:color w:val="000000"/>
        </w:rPr>
        <w:t>должника из Республики Казахстан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 20__ г.                        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20__ г. о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(причины приостановления временного ограничения на выезд должника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исполнительном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Приостановить временное ограничение ______________________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выезд за пределы Республики Казахстан. (Ф.И.О.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направить для исполнения в Пограничную 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национальной безопасности Республики Казахстан посредством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автоматизированной информационной системой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Исполнение настоящего постановления поручить 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(наименование: 1. уполномоченного органа по управлению миграционными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процессами, 2. органов пограничной службы)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судьи, а также его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подписи, наименование суда, размещаются с левой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документа. В правом верхнем углу, гриф "Санкционирую",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суда, фамилия, имя и отчество (при его наличии) судьи, а также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указываются.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49 в соответствии с приказом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bookmarkStart w:name="z11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запрете должнику пользоваться имуществом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 20__ г.               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20__ г. о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наложения запрета)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исполнительном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Запретить должнику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физического лица или наименование должника)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имуществом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(описание имущества и/или действий)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направить для регистрации и исполнения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государственной регистрации, должнику, третьим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50 в соответствии с приказом Министра юстиции РК от 27.05.2016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"САНКЦИОНИРУЮ"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(наименование суда)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изъятии правоустанавливающих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 20__ г.                    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территории деятельности частного судебного 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фамилия, инициалы частного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20__ г. о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(содержание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УСТАНОВИЛ(А):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изъятия)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32, </w:t>
      </w:r>
      <w:r>
        <w:rPr>
          <w:rFonts w:ascii="Times New Roman"/>
          <w:b w:val="false"/>
          <w:i w:val="false"/>
          <w:color w:val="000000"/>
          <w:sz w:val="28"/>
        </w:rPr>
        <w:t>статьей 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Изъять правоустанавливающие документы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(наименование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принадлежащее_______________________________________________________,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физического лица,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находящиеся по адресу: 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           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судьи, а также его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подписи, наименование суда, размещаются с левой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документа. В правом верхнем углу, гриф "Санкционирую",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суда, фамилия, имя и отчество (при его наличии) судьи, а также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указываются.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