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7098" w14:textId="c0f7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специалистов с послевузовским образованием в области здравоохранения, финансируемых из республиканского бюджета на 2010/2011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6 января 2011 года № 22. Зарегистрирован в Министерстве юстиции Республики Казахстан 4 февраля 2011 года № 6768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№ 193-IV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Разместить государственный образовательный заказ на подготовку специалистов с послевузовским образованием в области здравоохранения, финансируемых из республиканского бюджета, на 2010/2011 учебный год в научных организациях и организациях образования в области здравоохранения,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(Хамзина Н.К.):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настоящий приказ до сведения научных организаций и организаций образования в области здравоохранения, предусмотренных в приложении к настоящему приказу, и обеспечить заключение с ними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экономики и финансов Министерства здравоохранения Республики Казахстан (Суентаева Г.Р.) обеспечить финансирование научных организаций и организаций образования в области здравоохранения, предусмотренных в приложении к настоящему приказу, за счет средств республиканского бюджета на основании заключенных договоров на подготовку специалистов с послевузовским образованием на 2010/2011 учебный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административно-правовой работы Министерства здравоохранения Республики Казахстан (Бисмильдин Ф.Б.) после государственной регистрации настоящего приказа в Министерстве юстиции Республики Казахстан обеспечить в установленном законодательством порядке официальное опубликование настоящего приказа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его первого официального опубликования и распространяется на отношения, возникшие с 1 сентября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Садыков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января 2011 года № 22 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Размещение государственного образовательного заказа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подготовку специалистов с послевузовским образованием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здравоохранения, финансируемых из республиканского бюджета,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2010/2011 учебный год в научных организациях и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образования в области здравоохранения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3706"/>
        <w:gridCol w:w="1763"/>
        <w:gridCol w:w="4541"/>
        <w:gridCol w:w="2021"/>
      </w:tblGrid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мест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выде-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Резидентура</w:t>
            </w:r>
          </w:p>
        </w:tc>
      </w:tr>
      <w:tr>
        <w:trPr>
          <w:trHeight w:val="345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фармакология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анатомия,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С.Д. Асфендиярова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врачебная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 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торная диагностика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медицина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Неонатология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фармакология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реаниматология,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Марата Оспанова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Семей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врачебная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фармацевти-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 академия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усовер-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врачей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детской хирургии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хирургии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А.Н. Сызганова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реаниматология,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урологии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академика Б.У.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Джарбусынова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тельский 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ортопедии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тельский 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болезней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тельский 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радиологии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перинатологии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генетика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центр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реаниматология,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Казахско-Турецкий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Х.А. Ясави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ордена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"Знак Почета"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тельский 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глазных болезней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гигиены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реаниматология,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нейрохирургии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генетика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Магистратура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С.Д. Асфендиярова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Марата Оспанова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Семей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фармацевти-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 академия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Казахско-Турецкий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Х.А. Ясави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Докторантура PhD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С.Д. Асфендиярова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Семей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Казахско-Турецкий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Х.А. Ясави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