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d36e" w14:textId="5fed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здравоохранения Республики Казахстан от 26 ноября 2009 года № 793 "Об утверждении Правил оказания скорой медицинской помощи и медицинской помощи в форме санитарной авиации"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января 2011 года № 18. Зарегистрирован в Министерстве юстиции Республики Казахстан 14 февраля 2011 года № 6773.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предоставления медицинской помощи в форме санитарной авиации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793 "Об утверждении Правил оказания скорой медицинской помощи и медицинской помощи в форме санитарной авиации" (зарегистрированный в Реестре государственной регистрации нормативных правовых актов за № 5950, опубликованный в Собрании актов центральных исполнительных и иных центральных государственных органов Республики Казахстан от 20 апреля 2010 года № 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медицинской помощи в форме санитарной авиации,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административной, контрольной и кадровой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2011 года № 18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2009 года № 793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скорой медицинской помощи и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 в форме санитарной авиации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скорой медицинской помощи и медицинской помощи в форме санитарной авиации (далее - Правила) определяют порядок оказания указанных видов медицинской помощи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Скорая медицинская помощь (далее - СМП) -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Санитарная авиация (далее - санавиация) -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видами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Патологические состояния, при которых оказывается 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непосредственная угроза жизни, которая без своевременной медицинской помощи может привести к смертельному исходу;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 непосредственной угрозы для жизни, но, исходя из патологического состояния, угрожающий момент может наступить в любое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 угрозы для жизни, но нужны консультация и коррекция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больной находится в состоянии не опасном для жизни, однако представляет непосредственную опасность для себя и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СМП осуществляется выездными бригадами, оснащенными необходимым лечебно-диагностическим оборудованием, медикаментами и укомплектованными подготовленным квалифицированным медицинским персоналом.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скорой медицинской помощи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скорой медицинской помощи (станция, отделение) (далее - ОСМП) является медицинской организацией, оказывающей круглосуточную экстренную и неотложную медицинскую помощь взрослому и детскому населению при угрожающих жизни (больного и/или окружающим) состояниях, несчастных случаях, острых тяжелых заболеваниях, как на месте происшествия, так и в пути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крупных городах и районных центрах в составе ОСМП организуются подстанции. Районы обслуживания подстанций утверждаются местными органами управления здравоохранения по представлению главного врача станции скорой и неотложной медицинской помощи. Подстанции организуются с расчетом обеспечения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ОСМП оказание экстренной медицинской помощи осуществляется выездными бригадами скорой медицинской помощи (далее - бригада СМП) (фельдшерская, врачебная, специализированная) - функциональными единицами ОСМП, организованными в соответствии со штатными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Фельдшерская выездная бригада СМП включает в свой состав фельдшера (специалиста со средним медицинским образованием, имеющего диплом по специальности "лечебное дело", сертификат специалиста - документ, дающий физическому лицу право осуществлять медицинскую деятельность по конкретной специальности (далее -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Врачебная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городах и районных центрах организуются специализированные бригады в зависимости от численности обслуживаемого населения города или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70 тысяч жителей - бригады интенсивной терапии, а также бригады для оказания медицинской помощи детскому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100 тысяч - узкопрофильные специализированные бригады (кардиологическая, неврологическая, акушерско-гинекологическая, реанимационная, психиатрическая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Специализированная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"педиатрия", сертификат врача по специальности "скорая медицинская помощь" и специализацию по профилю специализированной бригады),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вызова в ОСМП фиксируются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отчество, возраст и пол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данные по состоянию пациента и обстоятельствам несчастного случая или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точный адрес и телефон, код двери подъезда, а также ориентировочные данные по проезду к месту нахождения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Поступивший вызов обрабатывается по характеру, профилю заболевания и передается выездной бригаде СМП. Выездные бригады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СМП и транспортировки больных при несчастных случаях, травмах и отравлениях;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заболеваниях, в том числе психических, угрожающих жизни и здоровью больного и окружающих 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родах и осложнениях течения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перевозки на госпитализацию больных, требующих экстренной медицинской помощи, в том числе по вызову специалистов организаций первичной медико-санитарной помощи (далее -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выезда бригад СМП определяется перечнем категорий срочности вызовов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категория срочности - до 5-ти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 категория срочности - до 20-ти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категория срочности 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Направление бригад интенсивной терапии и специализированных бригад осуществляется как по вызову врачей и средних медицинских работников, так и непосредственно от населения. При этом медицинский персонал, вызвавший бригаду интенсивной терапии или специализированную бригаду, оказывает необходимую медицинскую помощь до приезда вызванной им бригады.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Пострадавшие и больные подлежат доставке для осмотра и госпитализации в медицинские организации (ургентные клиники). При необходимости по жизненным показаниям доставка осуществляется в ближайшую организацию здравоохранения с предварительным оповещением.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Время пребывания бригады СМП в приемном покое стационара должно составлять не более 10 минут (время для передачи больного или пострадавшего ответственному дежурному врачу) с отметкой в карте вызова времени доставки больного бригадой СМП и времени приема больного врачом приемного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транспортировке пациента с заболеванием, угрожающим его жизни, либо несовершеннолетнего лица в организацию здравоохранения, оказывающую экстренную стационарную помощь, разрешается его сопровождение родственником (не более одного человека) в санитарном автотранспорте ОСМП.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показаний к госпитализации или отказе больного от госпитализации оформляется сигнальный лист установленной формы для участкового врача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нормативных правовых актов № 6697).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ОСМП в круглосуточном режиме выдает устные справки при личном обращении населения или по телефону о местонахождении больных или пострадавших при несчастных случаях, которым была оказана медицинская помощь медицинским персоналом станции (отделения). В случаях, не требующих экстренного обслуживания, старший врач смены ОСМП предоставляет пациенту координаты (адрес, телефон) медицинской организации для обращения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режиме чрезвычайной ситуации ОСМП: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действует по указанию территориального центра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зону чрезвычайной ситуации выездные бригады СМП по ликвидации медико-санитарных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лечебно-эвакуационные мероприятия пострадавшим при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ОСМП не выдает: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судебно-медицинское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медицинского освидетельствования для установления факта употребления психоактивного вещества и состояния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письменные справки, заключения пациентам или их родственникам, за исключением установленных настоящими Правилами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ОСМП не обслуживают вызова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требующих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требующих оказания медицинской помощи при неугрожающих жизни состояниях в рабочее время организаций, оказывающих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выполнения диагностических и лечебных процедур, назначенных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перевозки пострадавших, больных и беременных, не нуждающихся в экстренной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судебно-наркологической, судебно-медицинской, судебно-психиатрической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консультативной помощи в медицинских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доставки больных домой из стационаров;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освидетельствования и составления акта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ОСМП производят передачу вызова организациям, оказывающим медицинскую помощь в форме санитарной авиации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нахождения больных, рожениц и пострадавших за пределами зоны обслуживания, определенными местными органами государственного управления здравоохранения (административные границы городов, населенных пунктов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оказания экстренной и консультативно-диагностической специализированной и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оказания медицинской помощи при экстренных ситуациях (массовые дорожно-транспортные происшествия (далее - ДТП) на загородных автомагистралях, чрезвычайных ситуациях (далее - ЧС), несчастные случаи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Транспорт, обслуживающий ОСМП, должен быть оснащен опознавательными знаками (проблесковый маяк, звуковой сигнал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Санитарный автотранспорт должен подвергаться плановой санитарной обработке. В случаях перевозки инфекционных больных, санитарный транспорт подлежит обязательной дезинфекции медицинской организацией, принявшей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ОСМП обеспечиваются городской телефонной связью из расчета 2 ввода на 100 тысяч населения, но не менее 2-х вводов (в том числе с лечебно-профилактическими учреждениями, службами Министерства внутренних дел, Министерства по чрезвычайным ситуациям Республики Казахстан), междугородней телефонной связью, а также радиосвязью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станции скорой и неотложной медицинской помощи должны быть оборудованы автоматизированными системами управления (АСУ).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населения к службе ОСМП обеспечивается посредством городской и мобильной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ОСМП обеспечивается оказание экстренной и неотложной медицинской помощи непосредственно обратившимся пострадавшим и больным; по показаниям организуется стационарозамещающая помощь (стационар на дому).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Штаты ОСМП устанавливаются в соответствие с типовыми штатами и штатными нормативами, утвержденными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2010 года № 238 "Об утверждении типовых штатов и штатных нормативов организаций Здравоохранения", зарегистрированный в Реестре нормативных правовых актов № 6173).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медицинской помощи в форме</w:t>
      </w:r>
      <w:r>
        <w:br/>
      </w:r>
      <w:r>
        <w:rPr>
          <w:rFonts w:ascii="Times New Roman"/>
          <w:b/>
          <w:i w:val="false"/>
          <w:color w:val="000000"/>
        </w:rPr>
        <w:t>
санитарной авиации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Санавиация осуществляет доставку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консультативной, диагностической и лечебной помощи в рамках гарантированного объема бесплатной медицинской помощи с использованием наземного или воздушного санитарного авиатранспорта.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Услуги санавиации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услуги (доставка специалистов к месту нахождения пациента, транспортировка пациента);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Воздушный санитарный авиатранспорт (вертолет, самолет) используется: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 трудной доступности;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вывоза и перевозки больных, рожениц и пострадавших, находящихся на расстоянии более 150 километров от места расположения медицинской организации, предоставляющей услуги санитарной авиации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квалифицированных специалистов, в том числе из республиканских организаций здравоохранения, к месту назначения при необходимости оказания экстренной специализированной медицинской помощи при: травмах и отравлениях, состояниях, угрожающих здоровью, жизни пациента и окружающих лиц, в случаях затруднения в постановке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пациента в республиканские организации здравоохранения в случае невозможности оказания медицинской помощи или отсутствия данного вида услуг на уровне областных, городских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скорой медицинской помощи при дорожно-транспортных происшествиях на загородных автомагистралях.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Отделения саниавиации организуются в областных центрах, городе республиканского значения и столице с целью обеспечения постоянной готовности и оперативного управления врачебными бригадами санавиации, и являются структурным подразделением медицинских организаций, оказывающих круглосуточную помощь (республиканские, областные, городские многопрофильные клиники, станции скорой медицинской помощи), оборудуются вертолетной площадкой для воздушного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Зоны обслуживания отделений санавиации определяются местными органами управления здравоохранения по согласованию с уполномоченным органом в области здравоохранения с учетом численности, плотности и возрастного состава населения, территориальных особенностей, наличием и состоянием транспортных магистралей, интенсивности движения и так далее, с расчетом обеспечения 2-х часовой доступности на воздушном авиатранспорте.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Деятельность отделений санавиации координируется Республиканским Координационным Центром по санавиации (далее - Республиканский Координационный Центр), определяемым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Экстренная и консультативно-диагностическая медицинская помощь осуществляется выездными бригадами отделения санитарной авиации, которая формируется заведующим отделением санитарной авиации из числа штатных и привлеченных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Состав штатной выездной бригады службы санитарной авиации включает в себя врача (специалиста с высшим медицинским образованием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 имеющего диплом по специальности "лечебное дело", сертификат), санитара и водителя (пилота). К оказанию специализированной медицинской помощи могут привлекаться специалисты с высшим медицинским образованием, имеющие диплом по специальности "лечебное дело" или "педиатрия", сертификат врача по профильной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 показаниям Республиканским Координационным Центром комплектуются мобильные бригады из привлеченных высококвалифицированных врачей-специалистов, готовых к оказанию выездной экстренной и консультативно-диагностической специализированной и высокоспециализированной медицинской помощи на территории Республики Казахстан в круглосуточном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Вызов службы санитарной авиации осуществляется на основании заявок государственных организаций здравоохранения. При экстренных ситуациях (ДТП, несчастный случай и так далее) вызов санитарной авиации также может быть осуществлен медицинскими работниками, пострадавшими или очевидцами с места происшествия через звонок в службу санитарной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поступлении заявки от медицинских организаций на оказание услуг санавиации диспетчер отделения санавиации: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связь с заведующим отделением санавиации, при необходимости консультацию с профильным специалистом;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доводит до сведения непосредственно принимающей медицинской организации городского, областного, республиканского уровней, оказывающих экстренную и неотложную специализированную и высокоспециализированную медицинскую помощь, информацию о доставляемом пациенте;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осуществляет связь между отправляющими и принимающими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доставку выездной бригады к месту дислокации санитарного авиатранспорта;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запрашивает информацию о подтверждении прибытия выездной бригады к месту назначения, доставке больного, роженицы или пострадавшего в принимающую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Заведующий отделением санавиации: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 характер заболевания, тяжесть состояния больного, роженицы или пострадавшего;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транспортировки определяет рекомендации по подготовке больного, роженицы или пострадавшего к транспортировке, необходимость в использовании дополнительного оснащения во время транспортировки, определяет непосредственно принимающую городскую, областную или республиканскую медицинскую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противопоказаний к транспортировке (определяемые консилиумом врачей состояния, при которых транспортировка усугубляет тяжесть и течение заболевания - все виды шока, острая сердечная недостаточность, нестабильная гемодинамика, продолжающееся кровотечение и так далее), формирует выездные бригады с целью доставки квалифицированных специалистов к месту назначения с учетом предполагаемого объема оказания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виде транспортировки больного или доставки специалистов к месту назначения (санитарный авто- или авиатранспорт); при этом он учитывает расстояние, наличие и состояние транспортных магистралей, интенсивность движения, местонахождение ближайшей принимающей медицинской организации независимо от территориальной принадлежности, предполагаемый объем оказания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санитарного автотранспорта направляет сформированную выездную бригаду к месту назначения легковым автомобилем (для оказания медицинской помощи на месте, консультативная помощь), санитарным автомобилем или реанимобилем (с целью транспортировки);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использовании санитарного авиатранспорта, формирует и передает летное задание в авиакомпанию, представляющую транспортные услуги по санавиации;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 согласованию с Республиканским Координационным Центром, привлекает мобильную бригаду санавиации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эффективности оказания экстренной медицинской помощи определяет необходимость привлечения и координацию работы со службой 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Все отделения санитарной авиации обеспечиваются постоянной городской, междугородней и мобильной телефонной связью с медицинскими организациями, службами Министерства внутренних дел, Министерства по чрезвычайным ситуациям, Министерства обороны, Министерства юстиции Республики Казахстан, авиакомпаниями, предоставляющими транспортные услуги по санавиации, а также радиосвязью и навигационными системами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Санитарный наземный - и авиатранспорт, обслуживающий отделения санавиации, должен иметь единые опознавательные знаки, специально оборудованный проблесковый маяк, звуковой сигнал.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чрезвычайных ситуациях отделения санитарной авиации действуют по указанию территориального центра медицины катастроф Министерства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Отделения санитарной авиации ведут учетно-отчетную документацию по формам, утвержденным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зарегистрированный в Реестре нормативных правовых актов № 6697).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Штаты отделений санитарной авиации устанавливаются в соответствии с типовыми штатами и штатными нормативами, утвержденными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2010 года № 238 "Об утверждении типовых штатов и штатных нормативов организаций здравоохранения", зарегистрированный в Реестре нормативных правовых актов № 6173).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Объем услуг санитарной авиации Республиканскому Координационному центру на текущий год определяется администратором бюджетных программ.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скорой медицинской помощи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 в форме санитарной авиации  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категорий срочности вызовов по скорой медицинской помощи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6655"/>
        <w:gridCol w:w="1522"/>
        <w:gridCol w:w="3658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 вызова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1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(передозировка 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(острое кровотечение)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(анафилактический шок)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наезд на пешехода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взросл.)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взросл)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при угрозе теракта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2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вскрыл вены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электротравма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высокий риск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(травма грудной клетки)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(алког.)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температура),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(нарко),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(передозировка 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(острое кровотечение)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(анафилактический шок)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3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(злоупотр. алкоголем)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(травма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(алког)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 .врачом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беременной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(неврологическое заболевание)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горла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укусы насекомых, змей и т.п.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4 (до 20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(злоупотр. алкоголем)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ст. врачом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(была травма головы)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родов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(неврологическое заболевание)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осложненный геморрой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конечностях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(кардиобольной)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дет. реаним.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детской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врачебной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фельдшерской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5 (до 20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носа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прочее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 парализованному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мед. 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(мастит?)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 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алкогольное опьянение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6 (до 30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помощь в пол-ке, мед. пункте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задержка мочи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(абстинен.-алкоголь)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выпала трубка, дренаж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реан.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бр.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кардио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врач. бр.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реанимац.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фельдш. бр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дет. 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кард.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реан.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боль, температура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(абстинен.-наркотик)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ухо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ухо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боли в горле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кашель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боль в ухе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без осложнений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(онко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 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массовых мероприятиях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 вызов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дет. реаним.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детской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кардио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врачеб.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реанимац.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фельдш.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графе "местонахождение больного" при отсутствии специального указания, пациент находится дома или в другом месте.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