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8083" w14:textId="4b78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психиатрических организаций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января 2011 года № 15. Зарегистрирован в Министерстве юстиции Республики Казахстан 14 февраля 2011 года № 6776. Утратил силу приказом Министра здравоохранения Республики Казахстан от 24 сентября 2018 года № ҚР ДСМ-17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24.09.2018 </w:t>
      </w:r>
      <w:r>
        <w:rPr>
          <w:rFonts w:ascii="Times New Roman"/>
          <w:b w:val="false"/>
          <w:i w:val="false"/>
          <w:color w:val="ff0000"/>
          <w:sz w:val="28"/>
        </w:rPr>
        <w:t>№ ҚР ДСМ-17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"О здоровье народа и системе здравоохранения", а также в целях совершенствования деятельности психиатрических организаций,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психиатрических организаций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2011 года № 15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психиатрических организаций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Данное положение определяет статус, полномочия психиатрических организаций государственного сектора здравоохранения.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Психиатрическая организация - медицинская организация здравоохранения, основной деятельностью которой является оказание медико-социальной помощи лицам, страдающим психическими расстройствами (заболеваниями), производство экспертиз (военно-врачебных, судебно-психиатрических, экспертизы временной нетрудоспособности), оказания иной консультативной психиатрической, психотерапевтической и медико-психологической помощи.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Психиатрические организации действуют в соответствии с 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Республики Казахстан, уставом организации и настоящим Положением о деятельности психиатрических организаций в Республике Казахстан (далее - Положение).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Психиатрические организации являются юридическим лицом, имеют штамп, печать и фирменный бланк с обозначением своего наименования.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Психиатрические организации государственного сектора здравоохранения находятся в непосредственном ведении уполномоченного органа или местного органа государственного управления здравоохранением областей, города республиканского значения и столицы.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Психиатрическая организация может быть клинической и (или) учебной базой медицинских организаций образований и науки.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Цель и задачи психиатрических организаций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психиатрических организаций является оказание медико-социальной помощи лицам страдающим психическими расстройствами (заболеваниями) в соответствии с принципами государственной политики в области здравоохранения.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Задачи психиатрических организаций: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специализированной психиатрической (психотерапевтической, медико-психологической) помощи населению в соответствии с требованиями стандартов и протоколов диагностики и лечения;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 заболеваний психическими и поведенческими расстройствами: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первичную профилактику (массовая и индивидуальная), направленную на создание благоприятных условий жизнедеятельности, в целях предупреждения возникновения заболеваний;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вторичную профилактику, направленную на предупреждение прогрессирования заболеваний психическими и поведенческими расстройствами, на ранних стадиях и их последствий;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третичная профилактика, направленную на контролирование уже развившихся осложнений;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мероприятий по снижению социальной стигматизации и дискриминации лиц с психическими и поведенческими расстройствами;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мероприятий по снижению общественно-опасных действий лиц с психическими и поведенческими расстройствами;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мероприятий информационно-пропагандистского характера по повышению информированности населения по вопросам психического здоровья;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трудовой терапии и ресоциализации лиц, страдающих психическими и поведенческими расстройствами;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тесного взаимодействия и преемственности психиатрической организации с иными организациями и государственными органами по вопросам психического здоровья;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заболеваемости, болезненности и эффективности оказываемой психиатрической медико-социальной помощи по данным учетной и другой документации;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научных организаций в области здравоохранения - внедрение в практическое здравоохранение новых организационных форм, клинически эффективных и безопасных методов диагностики, лечения и реабилитации лиц с психическими расстройствами, образовательная деятельность в области психиатрии.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Виды и типовая структура психиатрических организаций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Виды психиатрических организаций: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психиатрические больницы: психиатрические больницы специализированного типа с интенсивным наблюдением включающие в себя отделения специализированного типа и отделения специализированного типа с интенсивным наблюдением, центры психического здоровья, детские психиатрические организации, региональные психиатрические больницы, областные (городские) психиатрические больницы;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психиатрические (психоневрологические) диспансеры;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научно-исследовательские институты, научно-практические центры.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Обязательные для всех видов психиатрических организаций подразделения, укомплектованные в соответствии со штатными нормативами: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административно-управленческий персонал;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финансово-экономический отдел;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хозяйственная служба;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лабораторные и инструментально-диагностические подразделения (структура и форма определяются в соответствии с региональной потребностью).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Структура психиатрических организаций: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психиатрические больницы, кроме обязательных подразделений включают: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клинические отделения: общепсихиатрические,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психотерапевтические, психосоматические, геронтологические, детские,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(психотуберкулезные), отделение судебно-психиатрической экспертизы, отделение для принудительного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палату интенсивной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лечебно-трудовые мастерские;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амбулаторно-поликлиническое подразделение;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амбулаторно-психиатрические экспертные отделы (отделения), в зависимости от региональной потребности;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стационарозамещающие подразделения: дневные стационары, ночные стационары, мультидисциплинарные бригады;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организационно-методический или статистический отдел (кабинет);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скорую специализированную психиатрическую помощь;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психиатрические (психоневрологические) диспансеры, кроме обязательных подразделений включают: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амбулаторно-поликлиническое подразделение;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стационарозамещающие подразделения: дневные стационары, ночные стационары, мультидисциплинарные бригады;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амбулаторно-психиатрические экспертные отделы (отделения), в зависимости от региональной потребности;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для принудительного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организационно-методический или статистический отдел (кабинет);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скорую специализированную психиатрическую помощь, в зависимости от региональной потребности;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научно-исследовательские институты, научно-практические центры: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подразделения;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клинические отделения: общепсихиатрические, психотерапевтические, психосоматические, геронтологические, детские, охраняемое отделение судебно-психиатрической экспертизы;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палату интенсивной терапии;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лечебно-трудовые мастерские;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организационно-методическое консультативное отделение;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стационарозамещающие подразделения.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приказом Министра здравоохранения и социального развития РК от 09.11.2015 </w:t>
      </w:r>
      <w:r>
        <w:rPr>
          <w:rFonts w:ascii="Times New Roman"/>
          <w:b w:val="false"/>
          <w:i w:val="false"/>
          <w:color w:val="00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Амбулаторно-поликлиническое подразделение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Амбулаторно-поликлиническое подразделение (диспансерное (поликлиническое) психиатрическое отделение) является структурным подразделением психиатрической организации, оказывающей специализированную медико-социальную помощь больным с психическими и поведенческими расстройствами в соответствии со стандартами и протоколами диагностики и лечения.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амбулаторно-поликлинического подразделения: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амбулаторный прием больных с психическими и поведенческими расстройствами;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клинические осмотры больных с психическими и поведенческими расстройствами, состоящих на динамическом наблюдении, психиатрическое освидетельствование на дому;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медицинской документации;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терапевтических, психопрофилактических и психогигиенических мероприятий;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заключений о психическом состоянии лица, и состоянии его на динамическом наблюдении;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 больных;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анализа эффективности, оказываемой психиатрической помощи;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виды деятельности соответствующие задачам психиатрических организаций, устанавливаемые настоящим Положением.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осуществления наблюдения за лицами, обратившимися за специализированной психиатрической помощью в амбулаторно-поликлиническое подразделение: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консультативное наблюдение - осмотры и лечение в психиатрической организации, и (или) на дому, по просьбе, и (или) письменному заявлению лица. Установленное ранее консультативное наблюдение прекращается после окончания необходимости оказания пациенту лечебно-реабилитационных мероприятий и (или) по заявлению пациента;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динамическое наблюдение - наблюдение и реализация терапевтических мероприятий, в отношении пациентов страдающих хроническими или затяжными расстройствами с тяжелыми, стойкими, часто обостряющимися болезненными проявлениями путем регулярных осмотров на дому и в психиатрической организации, в соответствие с группами динамического наблюдения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Снятие с динамического наблюдения, по причинам не связанным с изменением психического состояния пациента: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постоянного места жительства с выездом за пределы обслуживаемой психиатрической организацией территории;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смерть;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каких-либо достоверных сведений о местонахождении в течение 12 месяцев;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признание безвестно отсутствующим или объявление умершим.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Группы динамического наблюдения: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- пациенты с частыми и выраженными обострениями психотической симптоматики, сопровождающиеся госпитализациями (два и более раз в году). Частота наблюдения за ними устанавливается врачом в каждом конкретном случае индивидуально, от одного раза в семь дней до одного раза в тридцать дней;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пациенты с декомпенсациями и обострениями психических расстройств, купируемые в амбулаторных и (или) стационарозамещающих условиях. Частота осмотра осуществляется с периодичностью от трех до семи дней;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- пациенты со стабилизированными состояниями, с умеренно прогредиентным течением процесса и спонтанными ремиссиями. Частота осмотра не реже одного раза в три месяца;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группа - пациенты в состоянии ремиссии или компенсации психопатологических расстройств с хорошей социально-трудовой и бытовой адаптацией, не требующие в данное время активных социально-профилактических мероприятий. Частота осмотра не реже одного раза в 6 месяцев, после 12 месяцев - рассмотреть вопрос о снятии динамического наблюдения;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пятая группа (группа активного динамического наблюдения) - пациенты, склонные к социально-опасным действиям, в том числе, имеющие риск совершения насильственных действий сексуального характера в отношении несовершеннолетних, а также лица с высоким суицидальным риском. Частота осмотра ежемесячно (при показаниях - чаще).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здравоохранения и социального развития РК от 09.11.2015 </w:t>
      </w:r>
      <w:r>
        <w:rPr>
          <w:rFonts w:ascii="Times New Roman"/>
          <w:b w:val="false"/>
          <w:i w:val="false"/>
          <w:color w:val="00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Стационарозамещающие подразделения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Дневной стационар организуется как самостоятельное юридическое лицо, либо в составе психиатрической или медицинской организации, оказывающей амбулаторно-поликлиническую и стационарную помощь, имеющие психиатрические подразделения (отделение, кабинет), на правах его подразделения.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Показания для лечения в дневном стационаре: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и купирование обострения, декомпенсации психических и поведенческих расстройств, не требующие круглосуточного наблюдения;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диагностическая и экспертная оценка, кроме судебно-психиатрической экспертизы.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Противопоказания для лечения в дневном стационаре: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суицидальный риск;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опасность для окружающих;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тяжелое соматическое состояние, инфекционные и венерические заболевания в заразном периоде;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соблюдать режим дневного стационара вследствие тяжести психического и (или) соматического состояния.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Срок лечения в дневном стационаре - до 90 дней.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дневном стационаре предусматривается двухразовое питание с учетом приема психотропных препаратов.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Мультидисциплинарные бригады организуются в составе психиатрической организации в пределах штатного расписания.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Цели мультидисциплинарных бригад: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обострений психических заболеваний;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медико-социальной помощи.</w:t>
      </w:r>
    </w:p>
    <w:bookmarkEnd w:id="88"/>
    <w:bookmarkStart w:name="z10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Стационарные клинические отделения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Стационарные клинические отделения являются структурными подразделениями психиатрической организации и оказывают стационарную специализированную медицинскую помощь пациентам с психическими и поведенческими расстройствами, в соответствии со стандартами оказания стационарной специализированной помощи.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Порядок организации наблюдения в клинических отделениях: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общий режим наблюдения - круглосуточное наблюдение без ограничения передвижения в отделении. Общий режим устанавливается при: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опасности для себя и окружающих;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способности соблюдения личной гигиены без посторонней помощи;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психического и соматического расстройства требующего иного режима наблюдения и содержания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, пункта 25 настоящего Положения;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частичной госпитализации - возможность нахождения в отделении в дневное или ночное время с учетом необходимости его адаптации во внебольничных условиях. Режим частичной госпитализации устанавливается решением врачебно-консультативной комиссией (далее - ВКК) и предоставляется при: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наличии критериев для наблюдения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настоящего Положения;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стабилизации психического состояния, требующего ежедневного но не круглосуточного наблюдения.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частичной госпитализации не применяется для лиц находящихся на принудительном лечении и экспертизе по определениям (постановлениям) судебно-следственных органов;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 лечебных отпусков - возможность нахождения, по решению ВКК вне отделения от нескольких часов до нескольких суток, с целью постепенной адаптации к внебольничным условиям, решения бытовых и социальных вопросов, а также оценки достигнутого лечебного эффекта. Режим лечебных отпусков устанавливается решением ВКК и предоставляется при: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наличии критериев для наблюдения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 пункта 25 настоящего Положения;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стабилизации психического состояния, не требующего ежедневного наблюдения.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лечебных отпусков не применяется для лиц находящихся на принудительном лечении и экспертизе по определениям (постановлениям) судебно-следственных органов;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усиленный режим наблюдения - круглосуточное наблюдение и ограничение передвижения за пределами отделения. Усиленный режим устанавливается при: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психических расстройствах не представляющих опасности для себя и окружающих;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способности соблюдения личной гигиены без посторонней помощи;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психического и соматического расстройства требующего иного режима наблюдения и содержания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настоящего Положения;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строгий режим наблюдения - круглосуточное непрерывное наблюдение, постоянное сопровождение медицинским персоналом в отделении и за его пределами. Строгий режим устанавливается за больными при: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непосредственной опасности для себя и окружающих;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беспомощности, то есть неспособности самостоятельно удовлетворять свои жизненные потребности, при отсутствии надлежащего ухода;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возможное нанесение существенного вреда здоровью, если лицо будет оставлено без наблюдения.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Установленный режим наблюдения может изменяться в течение всего времени нахождения больного в стационаре в соответствие с критериями указанными в подпунктах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настоящего Положения. Режим наблюдения устанавливается при поступлении дежурным врачом, в клиническом отделении лечащим врачом, а при назначении режима частичной госпитализации ВКК, о чем делается соответствующая запись в медицинской документации.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госпитализации лиц в общепсихиатрические отделения в порядке принудительной госпитализации без решения суда, администрация психиатрической организации организует комиссионное освидетельствование, а при подтверждении обоснованности данной госпитализации, направление письменного уведомления в территориальный орган прокуратуры с указанием даты и времени комиссионного освидетельствования в срок, не превышающий 48 часов с момента поступления пациента в стационар.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Содержание и режим лиц, направленных на стационарную судебно-психиатрическую экспертизу в охраняемое отделение судебно-психиатрической экспертизы регламентируется соответствующим положением и инструкцией, утверждаемой руководителем охраняемого отделения судебно-психиатрической экспертизы и согласуемой с органом, осуществляющим охрану отделения. </w:t>
      </w:r>
    </w:p>
    <w:bookmarkEnd w:id="114"/>
    <w:bookmarkStart w:name="z13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Скорая специализированная психиатрическая помощь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Скорая специализированная психиатрическая помощь (далее - ССПП) - система организации круглосуточной экстренной психиатрической помощи больным с психическими и поведенческими расстройствами на месте и в пути следования в медицинские организации.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Оказание ССПП осуществляется специализированными бригадами, организованными в составе городской станции скорой медицинской помощи или психиатрической организации.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Деятельность ССПП регламентируется нормативными правовыми актами, определяющими деятельность станций (отделений) скорой и неотложной помощи.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Задачами бригад ССПП являются: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психиатрического освидетельствования и оказание ССПП во всех случаях, когда психическое состояние больного требует безотлагательных медицинских мер, включая решение вопроса о применении лекарственной терапии;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перевозка нуждающихся в транспортировке больных в сопровождении специально обученного среднего медицинского персонала по направлениям врачей-психиатров.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Запрещается вызов бригад ССПП на случаи, не связанные с психической патологией, за исключением чрезвычайных ситуаций.</w:t>
      </w:r>
    </w:p>
    <w:bookmarkEnd w:id="122"/>
    <w:bookmarkStart w:name="z13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Организационно-методическое консультативное отделение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Организационно-методическое консультативное отделение (далее - ОМКО) является структурным подразделением научно-исследовательского института, научно-практического центра.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Цель ОМКО - оказание консультативно-диагностической помощи гражданам, обратившимся за специализированной психиатрической помощью в научно-исследовательский институт, научно-практический центр, и организационно-методической помощи медицинским организациям, оказывающим психиатрическую помощь.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Задачи ОМКО: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амбулаторный прием больных с психическими и поведенческими расстройствами;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медицинской документации;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терапевтических, психопрофилактических и психогигиенических мероприятий;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и мониторинга оказания психиатрической помощи и соблюдения стандартов оказания психиатрической помощи;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изучение, обобщение и внедрение в практическую деятельность психиатрических организаций передового опыта работы, научной организации труда и управления, новых достижений науки и техники, инновационных технологий оказания психиатрической помощи;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оперативное ведение учетной документации, составление и анализ статистической отчетности, составление сводных отчетов по республике;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ежегодных и перспективных комплексных планов основных организационных мероприятий по психиатрической помощи населению республики;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подготовке и проведении активов, совещаний, конференций по вопросам профилактики, диагностики, лечения заболеваний психиатрического профиля;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ходатайства перед главным внештатным психиатром Министерства здравоохранения Республики Казахстан о создании комиссии в составе наиболее квалифицированных врачей-психиатров, ученных, организаторов здравоохранения, юристов, медицинских психологов, компетентных для решения сложных организационных, клинико-диагностических социально-правовых вопросов, возникающих в процессе работы по организации психиатрической помощи населению.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