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22aa" w14:textId="0eb2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 при осуществлении государственного контроля государственными инспекторами труда в сфере частного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16 февраля 2011 года № 55-п и Министра экономического развития Республики Казахстан от 16 февраля 2011 года № 36. Зарегистрирован в Министерстве юстиции Республики Казахстан 16 марта 2011 года № 6809. Утратил силу совместным приказом Министра здравоохранения и социального развития Республики Казахстан от 30 июня 2015 года № 545 и и.о. Министра национальной экономики Республики Казахстан от 30 июня 2015 года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здравоохранения и социального развития РК от 30.06.2015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30.06.2015 № 491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контроле и надзоре в Республике Казахстан", подпунктом 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социальной защите инвалидов"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при осуществлении государственного контроля государственными инспекторами труда в сфере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(Сарбасов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сайте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декабря 2009 года № 384-п и Министра экономики и бюджетного планирования Республики Казахстан от 5 февраля 2010 года № 31 "Об утверждении формы проверочного листа при осуществлении государственного контроля государственными инспекторами труда" (зарегистрирован в Реестре государственной регистрации нормативных правовых актов № 6035, опубликован "Юридическая газета" 25 февраля 2010 года № 29 (1825), Собрание актов центральных исполнительных и иных центральных государственных органов Республики Казахстан № 8,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  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Абдыкаликова Г.Н.          __________ Айтжанова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2011 года № 55-п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2011 года № 36  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Форма проверочного 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при осуществлении государственного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государственными инспекторами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 сфере частного предпринимательства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       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(дата)        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 имя отчество (далее - Ф.И.О.) должностного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осуществляющего государственный контроль)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 или Ф.И.О. проверяемого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адрес: _________________________________________________.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980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производственных объектов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 договор обязательного страхования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выплата возмещения вреда, причиненного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работника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 по безопасности и охране труда (специалиста)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несчастном случае проводится расследование несчастного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 на производстве в соответствии с требованием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средствами индивидуальной и коллективной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выдачи работникам молока,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лечебно-профилактического питания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Созданы необходимые условия безопасности труда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требованиями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периодическое обучение и проверка знаний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инструктаж по технике безопасности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Проводятся обязательные медицинские осмотры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при использовании иностранной рабочей силы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Работодателем выполняются особые условия, указанные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разрешении на привлечение иностранной рабочей силы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и полнота выплаты заработной платы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гарантий и осуществление компенсационных выплат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заключения коллективного договора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коллективного договора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приеме на работу заключены трудовые договоры с работниками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ограничения заключения трудового договора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 трудовых договоров производятся с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Трудового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</w:p>
        </w:tc>
      </w:tr>
      <w:tr>
        <w:trPr>
          <w:trHeight w:val="72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заключенных трудовых договоров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положений актов работодателя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положений (условий труда) содержащихся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соглашениях, коллективных, трудовых договорах, 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Правомерность заключения письменных договоров о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ответственности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режима рабочего времени и времени отдыха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Трудового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предоставлению работникам ежегодных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(дополнительных), социальных отпусков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трудовых прав отдельных категорий работников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применения дисциплинарного взыскания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инвалидам доступа к объектам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инвалидов путем соблюдения квоты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для инвалидов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работников рабочим местом, оборудованным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требованиями безопасности и охраны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инструментами, технической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средствами, необходимыми для исполнения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обязанностей.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уполномоченному органу по вопросам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предусмотренные Трудовым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Государственный инспектор труда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 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