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05b0" w14:textId="fbe0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16 февраля 2011 года № 54-п и Министра экономического развития Республики Казахстан от 16 февраля 2011 года № 35. Зарегистрирован в Министерстве юстиции Республики Казахстан 16 марта 2011 года № 6811. Утратил силу совместным приказом Министра здравоохранения и социального развития Республики Казахстан от 30 июня 2015 года № 545 и и.о. Министра национальной экономики Республики Казахстан от 30 июня 2015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491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контроле и надзоре в Республике Казахстан" 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занятости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сайте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по контролю и социальной защите Министерства труда и социальной защиты населения Республики Казахстан (Бисакаев С.Г.)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декабря 2009 года № 383-п и Министра экономики и бюджетного планирования Республики Казахстан от 5 февраля 2010 года № 30 "Об утверждении Критериев оценки степени рисков" (зарегистрирован в Реестре государственной регистрации нормативных правовых актов № 6051, опубликован "Юридическая газета" 25 февраля 2010 года № 29 (1825), Собрание актов центральных исполнительных и иных центральных государственных органов Республики Казахстан № 8,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Абдыкаликова Г.Н.           _________ Айтжанова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54-п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35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(далее -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субъекта жизни или здоровью человека, имущественным интересам работника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- физическое или юридическое лицо, с которым работник состоит в трудовых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отнесении субъектов к группам рисков учитываются следующие критерии оценки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критерии – в зависимости от количества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критерии – в зависимости от соблюдения трудовых прав работников.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Распределение субъектов к группам высокого, среднего и</w:t>
      </w:r>
      <w:r>
        <w:br/>
      </w:r>
      <w:r>
        <w:rPr>
          <w:rFonts w:ascii="Times New Roman"/>
          <w:b/>
          <w:i w:val="false"/>
          <w:color w:val="000000"/>
        </w:rPr>
        <w:t>
незначительного риска с учетом объективных критериев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распределяются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высокому риску относятся субъекты с численностью работников свыше 250 человек, проверки –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среднему риску относятся субъекты с численностью работников свыше 50 человек, но не более 250 человек, проверки – один раз в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незначительному риску относятся субъекты со среднегодовой численностью работников до 50 человек, проверки – один раз в 5 лет.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Распределение субъектов высокого, среднего и незначительного</w:t>
      </w:r>
      <w:r>
        <w:br/>
      </w:r>
      <w:r>
        <w:rPr>
          <w:rFonts w:ascii="Times New Roman"/>
          <w:b/>
          <w:i w:val="false"/>
          <w:color w:val="000000"/>
        </w:rPr>
        <w:t>
риска с учетом специальных критериев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Субъекты, прошедшие проверку по объективным факторам риска, в дальнейшем включаются в план проверок с учетом специальных критериев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специальным критериям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риски нарушения в области безопасности и охраны труда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риски нарушения трудовых прав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риски нарушения порядка привлечения иностранной рабочей силы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Оценка критерия по нарушениям в области безопасности и охраны труда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риска, с кратностью плановых проверок один раз в год относятся субъекты, получившие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риска, с кратностью плановых проверок один раз в 3 года относятся субъекты, получившие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риска,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критерия по нарушениям трудовых прав работников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7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7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Оценки критериев нарушения порядка привлечения иностранной рабочей силы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10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Учетным периодом для определения указанных критериев является календарный год, предшествующий году, на который планируются проверки.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проверок субъектов высокой или средней степени риска будет зависеть от количества выявленных нарушений требований трудового законодательства Республики Казахстан с получением возможности быть проверенным значительно реже, чем это установлено базовой кратностью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результате проверок нарушений и получения более высоких баллов, субъекты средней или незначительной степени риска будут переведены соответственно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Принципы определения проверок по группам специальных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наборе баллов только по одной группе риска проверка проводится тематически, то есть только по вопросам, касающихся данной группы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наборе баллов по двум и более группам рисков проверка проводится комплексно по всем вопросам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Принципы отбора субъектов для проведения проверок в рамках одного уровня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(полученных)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равенства присвоенных баллов, отбор субъекта для проверки осуществляется в зависимости от принадлежности его к производственным или непроизводственным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равенства показателей по вышеуказанным признакам, в план проверок включается субъект, имеющий наибольший не проверенный период.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 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Риски нарушения в области безопасности и охраны труда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8098"/>
        <w:gridCol w:w="863"/>
        <w:gridCol w:w="2875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со смертельным 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2 чел. и более)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смертельным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заболевания (за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легким, средним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создание службы охраны труда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работников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 на производстве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инструктирования и проверки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обязательных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 медицинских осмотров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прохождение периодического,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 три года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знаний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руководящими работниками 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Невыдача работодателем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несчастном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(пострадавшему или его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 страховой организации,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договорные отношения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работодателем,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труда, а в случае отравления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органу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населения).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молока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лечебно-профилактического питания.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Несообщение работодателем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в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инспекцию труда о несчастном случае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 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Риски нарушения трудовых прав работников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7175"/>
        <w:gridCol w:w="1048"/>
        <w:gridCol w:w="2892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и необоснованный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 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трудового 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отпусков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трудового 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сверхурочным работам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Невыплата или несвоевременная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сумм возмещения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Невыплата или несвоевременная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работнику причитающихся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и компенсационных выплат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отзыв из оплачиваемого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трудового отпуска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предоставление в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предстоящем высвобождении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связи с ликвидацией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-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прекращением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-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сокращением численности или штата,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и категориях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предстоящем изменении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части перехода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 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в связи с изменением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производства,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при реорганизации,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сокращением объема работ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наличии свободных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(вакантных должностей);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приеме на работу или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приеме на работу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причины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отметки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не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иными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взысканий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     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Риски нарушения порядка привлечения иностранной рабочей силы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7175"/>
        <w:gridCol w:w="1069"/>
        <w:gridCol w:w="2871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705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без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особых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