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2a73" w14:textId="6ed2a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местных исполнительных органов по делам архитектуры, градостроительства и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17 февраля 2011 года № 59. Зарегистрирован в Министерстве юстиции Республики Казахстан 16 марта 2011 года № 6818. Утратил силу приказом Министра национальной экономики Республики Казахстан от 23 июня 2015 года № 446.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23.06.2015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государственном контроле и надзоре в Республике Казахстан" от 6 января 2011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местных исполнительных органов по делам архитектуры, градостроительства и строительства.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архитектурно-строительного контроля, аттестации и аккредитации Агентства Республики Казахстан по делам строительства и жилищно-коммунального хозяйства (Абдраймов Г.Р.)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строительства и жилищно-коммунального хозяйства от 18 февраля 2010 года № 60 и Министра экономики и бюджетного планирования Республики Казахстан от 19 февраля 2010 года № 82 "Об утверждении критериев оценок степеней рисков субъектов архитектурной, градостроительной и строительной деятельности и местных исполнительных органов в сфере архитектурной, градостроительной и строительной деятельности, государственного архитектурно-строительного контроля и лицензирования" (зарегистрированный в Реестре государственной регистрации нормативных правовых актов за № 6075, опубликованный в "Юридической газете" от 4 марта 2010 года № 33 (1829).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Тихонюк Н.П.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государственной регистрации в Министерстве юстиции Республики Казахстан.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Нокин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февраля 2011 года № 59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рисков местных исполнительных органов</w:t>
      </w:r>
      <w:r>
        <w:br/>
      </w:r>
      <w:r>
        <w:rPr>
          <w:rFonts w:ascii="Times New Roman"/>
          <w:b/>
          <w:i w:val="false"/>
          <w:color w:val="000000"/>
        </w:rPr>
        <w:t>по делам архитектуры, градостроительства и строительства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местных исполнительных органов по делам архитектуры, градостроительства и строительства (далее – Критерии)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архитектурной, градостроительной и строительной деятельности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контроле и надзоре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для отнесения субъектов контроля к степеням рисков.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используются следующие понятия: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риск – вероятность причинения вреда в результате деятельности проверяемого субъекта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субъекты контроля – местные исполнительные органы по делам: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архитектуры и градостроительства;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первоначальном этапе субъекты контроля включается в группу высокой степени риска.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дальнейшем по результатам проведенных проверок субъекты контроля распределяются по степеням риска в зависимости от суммы набранных баллов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Критериям: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20 баллов – незначительная степень риска с периодичностью проверок один раз в год;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20 до 30 баллов – средняя степень риска с периодичностью проверок один раз в полгода;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 балов и выше – высокая степень риска с периодичностью проверок один раз в квартал.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отсутствия нарушений по результатам проверки субъекты контроля переводятся в меньшую степень риска.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Критериям оценки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делам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градостроительства и строительства,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архитектурно-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строительного контроля и надзора,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</w:t>
            </w:r>
          </w:p>
        </w:tc>
      </w:tr>
    </w:tbl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рисков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приказа Председателя Агентства РК по делам строительства и жилищно-коммунального хозяйства от 17.02.2012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2"/>
        <w:gridCol w:w="4116"/>
        <w:gridCol w:w="1197"/>
        <w:gridCol w:w="2575"/>
      </w:tblGrid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присвоения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Органы архитектуры и градостроительства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столицы, 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следующими градостроительными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комплексной схемой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территорий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генеральными планами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детальных планировок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проектами застроек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территориальных правил застройки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градостроительных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с соблюдением положений: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территориальных правил застройки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градостроительных регламентов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градостроительных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зонированием территорий при: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градостроительном планировании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делении территорий на функциональные зоны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красных линий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1.7.4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соблюдении желтых линий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1.7.5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линии регулирования застройки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при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архитектурно-планировочного задания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разрешительных документов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архитектуры и градостроительства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кадастра областного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базового уровней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Органы строительства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на объектах, где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является заказчиком,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государственных нормативов,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соответствующего права на землю 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утвержденной проектной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(проектно-сметной) документации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 проектов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соответствующего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строительно-монтажных работ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право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соответствующих видов лицензируемой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архитектурной, градостроительной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строительной деятельности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выполненных (выполняемых)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строительно-монтажных работ,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строительных материалов (изделий,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конструкций) и оборудования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проектным решениям и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(межгосударственным) нормативам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на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контроля, таких как: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входного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операционного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1.7.3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лабораторного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оформления исполнительной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заказчиком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(собственником) технического надзора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заказчиком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(собственником) авторского надзора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подтверждающих документов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отклонении от утвержденной в установленном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порядке документации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порядка приемки (ввода)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в эксплуатацию, в том числе: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полная готовность объекта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утвержденным проектом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положительного заключения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продолжительности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приемки объекта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(сроки приемки) государственной приемочной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объектам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жилищно-гражданского назначения –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 рабочих дней с 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(застройщика) и подписанного акта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построенным крупным (технически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сложным) общественным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сооружениям, а также иным объектам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производственным циклом, относящихся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обслуживания населения -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 рабочих дней с момента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соответствующего заявления от заказчика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(застройщика) и подписанного акта рабочей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комиссией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 и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комиссий решением заказчика не позднее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пятидневный срок после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письменного извещения от генерального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подрядчика о готовности объекта: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приемочной комиссии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рабочей комиссии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</w:tc>
        <w:tc>
          <w:tcPr>
            <w:tcW w:w="4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по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приемочной комиссии: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3.5.1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производственного назначения - не позднее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за три месяца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работы комиссии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3.5.2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приемке в эксплуатацию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жилищно-гражданского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назначения - не позднее чем за тридцать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календарных дней до намеченного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работы комиссии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установленной формы 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приемочной комиссии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приемке построенного объекта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эксплуатацию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ранее выданных предписаний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