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641e" w14:textId="5fa6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по вопросам проверок деятельности местных исполнительных органов по делам архитектуры, градостроительства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17 февраля 2011 года № 60. Зарегистрирован в Министерстве юстиции Республики Казахстан 18 марта 2011 года № 6825. Утратил силу приказом Министра национальной экономики Республики Казахстан от 23 июня 2015 года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национальной экономики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в редакции приказа Председателя Агентства РК по делам строительства и жилищно-коммунального хозяйства от 17.02.2012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контроле и надзоре в Республике Казахстан" от 6 января 2011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прилагаемую форму проверочного листа по вопросам проверок деятельности местных исполнительных органов по делам архитектуры, градостроительства и строительства.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приказа Председателя Агентства РК по делам строительства и жилищно-коммунального хозяйства от 17.02.2012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государственного архитектурно-строительного контроля, аттестации и аккредитации Агентства Республики Казахстан по делам строительства и жилищно-коммунального хозяйства (Абдраймов Г.Р.)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опубликование настоящего приказа на официальном интернет-ресурсе Агентства Республики Казахстан по делам строительства и жилищно-коммунального хозяйства.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18 февраля 2010 года № 62 и Министра экономики и бюджетного планирования Республики Казахстан от 19 февраля 2010 года № 83 "Об утверждении форм проверочных листов по вопросам проверки субъектов архитектурной, градостроительной и строительной деятельности и деятельности местных исполнительных органов в сфере архитектурной, градостроительной и строительной деятельности, государственного архитектурно-строительного контроля и лицензирования" (зарегистрированный в Реестре государственной регистрации нормативных правовых актов за № 6074, опубликованный в "Юридической газете" от 4 марта 2010 года № 33 (1829).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со дня государственной регистрации в Министерстве юстиции Республики Казахстан.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2011 года № 60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по вопросам проверок деятельности местных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по делам архитектуры, градостроительства и</w:t>
      </w:r>
      <w:r>
        <w:br/>
      </w:r>
      <w:r>
        <w:rPr>
          <w:rFonts w:ascii="Times New Roman"/>
          <w:b/>
          <w:i w:val="false"/>
          <w:color w:val="000000"/>
        </w:rPr>
        <w:t>строительства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Форма в редакции приказа Председателя Агентства РК по делам строительства и жилищно-коммунального хозяйства от 17.02.2012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Проверяемый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Адрес местонахождения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Дата начала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Дата завершения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Проверяемый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Проверка осуществляется на основании Акта о назначении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"___" ______ 20___ года, № 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3"/>
        <w:gridCol w:w="1943"/>
        <w:gridCol w:w="7126"/>
        <w:gridCol w:w="883"/>
      </w:tblGrid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Да/Нет/Не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Органы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областного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следующими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градостроительными проектами: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комплексной схемой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генеральными планами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проектами детальных планировок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проектами застроек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территориальных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градостроительных проектов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 положений: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правил застройки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градостроительных регламентов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градостроительных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зонированием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градостроительном планировании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делении территорий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зоны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соблюдении красных линий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соблюдении желтых линий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регулирования застройки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архитектурно-планировочного задания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разрешительных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органами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ведение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 базового уровней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Органы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заказчиком,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нормативов,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землю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(проектно-сметной) документации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проектов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лицензируемой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строительной деятельности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(выполняемых)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применяемых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(изделий, конструкций)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проектным решениям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(межгосударственным) нормативам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объекте контроля, таких как: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входного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операционного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лабораторного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документации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заказчиком (собственником)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надзора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заказчиком (собственником)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авторского надзора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отклонении от утвержденной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документации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(ввода)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 объектов в эксплуатацию,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готовность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проектом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комиссии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 объекта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(сроки приемки)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 комиссией: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построенным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жилищно-гражданского назначения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пяти рабочих дней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заявления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 (застройщика)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подписанного акта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построенным крупным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(технически сложным) общественным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 и сооружениям,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объектам с производственным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циклом, относящихся к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 рабочих дней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от 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(застройщика) и подписанного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комиссией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по назначению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комиссий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 не позднее чем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пятидневный срок после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письменного извещения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подрядчика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 объекта: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 комиссии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комиссии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приемке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- не позднее чем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 до намеченного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работы комиссии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приемке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жилищно-гражданского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назначения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чем за тридцать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 дней до намеченного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начала работы комиссии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государственной 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 приемке построенного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в эксплуатацию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header.xml" Type="http://schemas.openxmlformats.org/officeDocument/2006/relationships/header" Id="rId4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