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9088" w14:textId="1c99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области применения законодательства Республики Казахстан о языках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Республики Казахстан от 28 февраля 2011 года № 37. Зарегистрирован в Министерстве юстиции Республики Казахстан 18 марта 2011 года № 6826. Утратил силу совместным приказом Министра культуры и спорта Республики Казахстан от 28 января 2016 года № 20 и Министра национальной экономики Республики Казахстан от 9 февраля 2016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культуры и спорта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09.02.2016 № 65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области применения законодательства Республики Казахстан о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языкам Министерства культуры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после государственной регистрации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Телебаева Г.Т.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№ 37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Проверочный лист по проверкам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 области применения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Республики Казахстан о языках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проверочного листа в редакции приказа Министра культуры и информации РК от 12.10.2013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(ИИН)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Бизнес-идентификационный номер (БИН)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субъекта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666"/>
        <w:gridCol w:w="1096"/>
        <w:gridCol w:w="1118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требований, предъявляемых к делопроизводству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порядка размещения текстов визуальной информации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языка ответов на обращения граждан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языка ведения документации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принятие актов на государственном языке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проверки: «__» _______ 20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Проверку проводил (и) __________  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  (подпись)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  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  (подпись) (фамилия, имя 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субъекта контроля     __________  _________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  (подпись) (фамилия, имя и отчество)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