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9a6a" w14:textId="ead9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курсов специальной подготовки водителей автотранспортных средств, осуществляющих перевозки опасных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24 февраля 2011 года № 88. Зарегистрирован в Министерстве юстиции Республики Казахстан от 18 марта 2011 года № 6828.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2002 года № 651 "О назначении компетентного органа Республики Казахстан по применению Европейского соглашения о международной дорожной перевозке опасных грузов" и в целях установления единых требований к организации курсов специальной подготовки водителей автотранспортных средств, осуществляющих перевозки опасных грузов,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курсов специальной подготовки водителей автотранспортных средств, осуществляющих перевозки опасных грузов.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(Барменкулов А.Н.) обеспечить представление настоящего приказа для государственной регистрации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2011 года № 88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курсов специальной подготовки</w:t>
      </w:r>
      <w:r>
        <w:br/>
      </w:r>
      <w:r>
        <w:rPr>
          <w:rFonts w:ascii="Times New Roman"/>
          <w:b/>
          <w:i w:val="false"/>
          <w:color w:val="000000"/>
        </w:rPr>
        <w:t>водителей автотранспортных средств,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перевозки опасных грузов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курсов специальной подготовки водителей автотранспортных средств, осуществляющих перевозки опасных грузов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2002 года № 651 "О назначении компетентного органа Республики Казахстан по применению Европейского соглашения о международной дорожной перевозке опасных грузов" и определяют порядок организации курсов специальной подготовки водителей автотранспортных средств, осуществляющих перевозки опасных грузов.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Индивидуальный предприниматель или юридическое лицо перед началом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сообщениях, направляют уведомление установленной формы в местный исполнительный орган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индустрии и инфраструктурного развития РК от 31.01.2023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требования к деятельности физических и юридических лиц, касающиеся специальной подготовки водителей автотранспортных средств, осуществляющих перевозки опасных грузов, и являются обязательными для исполнения независимо от их организационно-правовых форм и форм собственности.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меняется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Водители автотранспортных средств, перевозящие опасные грузы в соответствии с международными требованиями и законодательством Республики Казахстан, проходят специальную подготовку в виде курсов, утвержденных компетентным органом и получают Свидетельство о допуске водителя к перевозке опасного груза (далее - свидетельство) установленного образца.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свидетельства водители транспортных средств, указанные в пункте 3 настоящих Правил, проходят базовый курс, специальной подготовки или переподготовки водителей автотранспортных средств, осуществляющих перевозки опасных грузов по территории Республики Казахстан или в международном сообщении (далее - Базовый курс).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Водители автотранспортных средств, осуществляющие перевозки опасных грузов во встроенных или съемных цистернах вместимостью более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батареях общей вместимостью более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контейнерах-цистернах, переносных цистернах или многоэлементных газовых контейнерах индивидуальной вместимостью более 3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одной транспортной единице, дополнительно, к Базовым курсам проходят специализированный курс подготовки по перевозке опасных грузов в цистернах.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Независимо от максимального разрешенного веса транспортного средства,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Европейского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дорожной перевозке опасных грузов (далее - ДОПОГ), для перевозки веществ или изделий класса 1 (взрывчатые вещества и изделия) или некоторых из радиоактивных материалов класса 7, водители дополнительно к Базовым курсам проходят соответствующие специализированные курсы подготовки.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Специальная подготовка водителей, имеющих допуск к перевозке опасных грузов, со сдачей соответствующих экзаменов, проводится не менее одного раза в пять лет.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приказа Министра индустрии и инфраструктурного развития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водителей по программам Базового курса и специализированных курсов могут осуществляться в рамках всеобъемлющих курсов, проводимых на комплексной основе, в одни и те же сроки и одной и той же обучающей организацией.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курсов специальной подготовки водителей автотранспортных средств, осуществляющих перевозки опасных грузов</w:t>
      </w:r>
    </w:p>
    <w:bookmarkEnd w:id="16"/>
    <w:p>
      <w:pPr>
        <w:spacing w:after="0"/>
        <w:ind w:left="0"/>
        <w:jc w:val="both"/>
      </w:pPr>
      <w:bookmarkStart w:name="z17" w:id="17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Министерство осуществляет постоянный контроль за обучением и приемом экзаменов, на соответствие качества подготовки водителей, согласно требования ДОПОГ к соответствующим учебным курсам, не затрагивая при этом финансовую и хозяйственную деятельность.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Минимальная продолжительность теоретической части каждого начального курса или всеобъемлющего курса должна составлять: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базовому курсу - 18 занятий;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специализированному курсу по перевозке в цистернах - 12 занятий;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специализированному курсу по перевозке веществ и изделий класса 1 (взрывчатые вещества и изделия) - 8 занятий;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специализированному курсу по перевозке радиоактивных материалов (класс 7) - 8 занятий.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Общая продолжительность всеобъемлющих курсов,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должно изменять продолжительность Базового курса и специализированного курса по перевозке в цистернах, но может дополнять их укороченными специализированными курсами по классам 1 и 7.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внесено изменение на казахском языке, текст на русском языке не меняется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Продолжительность одного занятия составляет сорок пять минут. Ежедневно разрешается проводить до восьми часов занятий.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Индивидуальные практические занятия проводятся в дополнение к теоретической подготовке и охватывают, по меньшей мере, темы по маркировке и знакам опасности для различных грузов, оказанию первой помощи, тушению пожара и мерам, принимаемым в случае происшествия или аварии.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окончании учебных курсов слушателям выдаются раздаточные материалы, включающие в себя краткое изложение пройденных тем и инструкции по безопасности при аварийных ситуациях и оказанию доврачебной помощи.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целью определения уровня знаний и практических навыков слушателей курсов, после завершения обучения на соответствующих учебных курсах, проводятся экзамены.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Допуск к экзаменам по специализированным курсам слушатель курсов получает только при сдаче экзаменов по Базовому курсу.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Экзамены принимаются экзаменационной комиссией, состоящей из преподавателей соответствующего учебного курса с обязательным участием в составе комиссии представителя территориального органа Министерства.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Экзаменационная комиссия состоит из нечетного количества (не менее трех человек).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Экзамены проводятся по экзаменационным вопросам, выбранным из общего перечня экзаменационных вопросов экзаменационной комиссией по темам пройденным на соответствующих курсах.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экзамена слушателей курсов не знакомят с содержанием вопросов экзаменационного билета.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всеобъемлющим курсам,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проводится единый экзамен.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27 внесено изменение на казахском языке, текст на русском языке не меняется приказом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Территориальные органы Министерства не позднее чем за пять рабочих дней, извещаются о сроках и месте проведения предстоящих экзаменов по каждому учебному курсу.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Экзамены проводятся либо в форме письменного экзамена, либо в форме комбинированного письменного и устного экзамена или тестирования.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проведении экзаменов по Базовому курсу, слушателям курсов задается 25 вопросов.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экзаменов по специализированным курсам слушателям курсов задается 15 вопросов по каждому курсу.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экзаменов оформляются протоколом экзаменационной комиссии, на основании которого слушателям курсов, успешно сдавшим экзамены (при 75 % и более правильности ответов на экзаменационные вопросы), учебные центры выдают справку об успешном прохождении обучения на соответствующих учебных курсах, подписываемую председателем экзаменационной комиссии.</w:t>
      </w:r>
    </w:p>
    <w:bookmarkEnd w:id="39"/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успешном завершении обучения на соответствующих учебных курсах слушателям выдаются свидетельства в форме карты с размером по стандарту ISO 7810:2003 ID-1, изготовленные из пластика. Цвет белый, шрифт – черный. На свидетельство наносится дополнительный элемент защиты, такой как голограмма, печать изображения, видимого только при ультрафиолетовом освещении, или гильоширный рисунок.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в графах определения классов опасности, в отношении которых действительно выданное свидетельство, производятся путем указания тех классов, по которым было произведено обучение.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33– в редакции приказа Министра индустрии и инфраструктурного развития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Срок действия свидетельства – пять лет.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приказа и.о. Министра индустрии и инфраструктурного развития РК от 16.10.2020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Перевыпуск свидетельства проводится на основании успешной сдачи экзаменов (при 70 % и более правильности ответов на экзаменационные вопросы) по соответствующим учебным курсам, пройденным в течение года до истечения срока действия свидетельства.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слушателем выдаются соответствующие свидетельства, срок действительности которых начинается с даты истечения срока действительности предыдущего свидетельства.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35– в редакции приказа Министра индустрии и инфраструктурного развития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утери, порче свидетельства учебные курсы в течение десяти рабочих дней со дня подачи письменного обращения производят выдачу заявителю дубликата свидетельства с надписью "Дубликат" в правом верхнем углу.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свидетельства считаются недействительными со дня подачи письменного обращения (с приложением справки о прохождении обучения на соответствующих учебных курсах).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