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1cd9f" w14:textId="ff1c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
Казахстан от 16 июля 2010 года № 348 "Об утверждении Правил подтверждения налоговыми органами факта уплаты налога на добавленную стоимость по импортированным товарам либо мотивированного отказа в подтверждении"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февраля 2011 года № 99. Зарегистрирован в Министерстве юстиции Республики Казахстан 18 марта 2011 года № 6833. Утратил силу приказом и.о. Министра финансов Республики Казахстан от 2 мая 2012 года № 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финансов РК от 02.05.2012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276-20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июля 2010 года № 348 "Об утверждении Правил подтверждения налоговыми органами факта уплаты налога на добавленную стоимость по импортированным товарам либо мотивированного отказа в подтверждении" (зарегистрирован в Реестре государственной регистрации нормативных правовых актов за № 6361, опубликован в газете "Казахстанская правда" от 25 августа 2010 года № 224 (26285))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налоговыми органами факта уплаты налога на добавленную стоимость по импортированным товарам либо мотивированного отказа в подтверждении,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"являющимся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финансов Республики Казахстан от 2 июля 2010 года № 318 "Об утверждении формы заявления о ввозе товаров и уплате косвенных налогов, правил его заполнения и представления", зарегистрированного в Реестре государственной регистрации нормативных правовых актов за № 6319" заменить словами "предусмотренным налоговым законодательством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первом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слова "с даты представления налогоплательщиком" заменить словами "со дня поступления";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первом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"в письменном виде" заменить словами "по форме согласно приложению к настоящим Правилам";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"и представлении нового Заявления о ввозе товаров и уплате косвенных налогов" заменить словами ", а также о необходимости отзыва представленного (представленных) Заявления (Заявлений) и представлении нового (новых) Заявления (Заявлений) о ввозе товаров и уплате косвенных налогов. Одновременно с мотивированным отказом направляется уведомление об устранении нарушения по результатам камерального контроля, предусмотренным налоговым законодательством";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втором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 даты представления налогоплательщиком" заменить словами "со дня поступления";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"Форма мотивированного отказа распечатывается в двух экземплярах. При этом, один экземпляр мотивированного отказа остается в налоговом органе, второй экземпляр с тремя экземплярами Заявления вручается налогоплательщику либо его представителю.";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"на электронном носителе" заменить словами "в электронном виде";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неуплаты, а также уплаты не в полном объеме исчисленных сумм косвенных налогов, указанных в Заявлении(ях) представленного(ых) одновременно с декларацией по косвенным налогам по импортированным товарам;";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занижение размера облагаемого импорта и (или) сумм НДС по импортированным товарам, в связи с которым осуществляется корректировка размера облагаемого импорта в рамках таможенного союза, в порядке, предусмотренном налоговым законодательством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заполнения Заявления не в соответствии с требованиями, предусмотренными налоговым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со дня первого официального опубликования и распространяется на отношения, возникающие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приказ Министра финансов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2010 года № 348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подтверждения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налоговыми органами факта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уплаты налога на добавленную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 по импортированным товарам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мотивированного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отказа в подтверждении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2011 года № 99   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подтверждения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налоговыми органами факта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уплаты налога на добавленную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 по импортированным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товарам либо мотивированного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отказа в подтверждении    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Мотивированный отказ в подтверждении факта уплаты налога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добавленную стоимость по импортированным товарам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12817"/>
        <w:gridCol w:w="6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276-20 Кодекса Республики Казахстан "О налогах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обязательных платежах в бюджет" (Налоговый кодекс)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 (Наименование налогового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уведомляет Вас, 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(Ф.И.О. или наименование налогоплательщика (налогового агента)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 ______________________________ БИН (ИИН) 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 (подлежит заполнению 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 подтверждении факта уплаты налога на добавленную стоимость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импортированным товарам по Заявлению о ввозе товаров и уплате косвенных 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328.00):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Заявления о ввозе товаров и уплате косвенных налогов: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__________________________ Дата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Заявления о ввозе товаров и уплате косвенных налогов: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Декларации по косвенным налогам по импортированным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товарам: 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Декларации по косвенным налогам по импортированным товарам: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период: месяц ______ год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следующим причинам (укажите x в соответствующей ячейке):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сведений, указанных в Заявлении, сведениям, содержащимся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представленной Декларации по косвенным налогам по импортированным товарам,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несоответствие суммы косвенных налогов, исчисленной к уплате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Декларации по косвенным налогам по импортированным товарам, сумме косвенных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налогов, исчисленной в Заявлении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89"/>
            </w:tblGrid>
            <w:tr>
              <w:trPr>
                <w:trHeight w:val="315" w:hRule="atLeast"/>
              </w:trPr>
              <w:tc>
                <w:tcPr>
                  <w:tcW w:w="5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сведений, указанных в Заявлении, сведениям, содержащимся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представленных налогоплательщиком документах,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276-20 Налогового кодекса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89"/>
            </w:tblGrid>
            <w:tr>
              <w:trPr>
                <w:trHeight w:val="315" w:hRule="atLeast"/>
              </w:trPr>
              <w:tc>
                <w:tcPr>
                  <w:tcW w:w="5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данных, указанных в Заявлении, представленном на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носителе, данным Заявления, представленном в налоговый орган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89"/>
            </w:tblGrid>
            <w:tr>
              <w:trPr>
                <w:trHeight w:val="315" w:hRule="atLeast"/>
              </w:trPr>
              <w:tc>
                <w:tcPr>
                  <w:tcW w:w="5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неуплата, а также уплата не в полном объеме исчисленных сумм косвенных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налогов, указанных в Заявлении(ях) представленного(ых) одновременно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декларацией по косвенным налогам по импортированным товарам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89"/>
            </w:tblGrid>
            <w:tr>
              <w:trPr>
                <w:trHeight w:val="315" w:hRule="atLeast"/>
              </w:trPr>
              <w:tc>
                <w:tcPr>
                  <w:tcW w:w="5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занижение размера облагаемого импорта и (или) сумм НДС по импортированным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товарам, в связи с которым осуществляется корректировка размера облагаемого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импорта в рамках таможенного союза, в порядке, предусмотренном налоговым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Республики Казахстан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89"/>
            </w:tblGrid>
            <w:tr>
              <w:trPr>
                <w:trHeight w:val="315" w:hRule="atLeast"/>
              </w:trPr>
              <w:tc>
                <w:tcPr>
                  <w:tcW w:w="5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количества Заявлений, представленных на бумажном носителе,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 Заявлений, отраженных в реестре Заявлений о ввозе товаров и уплате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косвенных налогов, являющегося приложением к Декларации по косвенным налогам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импортированным товарам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89"/>
            </w:tblGrid>
            <w:tr>
              <w:trPr>
                <w:trHeight w:val="315" w:hRule="atLeast"/>
              </w:trPr>
              <w:tc>
                <w:tcPr>
                  <w:tcW w:w="5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заполнения Заявления не в соответствии с требованиями, предусмотренными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налоговым законодательством Республики Казахстан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89"/>
            </w:tblGrid>
            <w:tr>
              <w:trPr>
                <w:trHeight w:val="315" w:hRule="atLeast"/>
              </w:trPr>
              <w:tc>
                <w:tcPr>
                  <w:tcW w:w="5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 подтверждении в одном из Заявлений, представленных одновременно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Декларацией по косвенным налогам по импортированным товарам: ________________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89"/>
            </w:tblGrid>
            <w:tr>
              <w:trPr>
                <w:trHeight w:val="315" w:hRule="atLeast"/>
              </w:trPr>
              <w:tc>
                <w:tcPr>
                  <w:tcW w:w="5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Суть выявленных нарушений: 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На основании вышеизложенного, Вам необходимо отозвать представленное Заявление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ввозе товаров и уплате косвенных налогов и представить новое Заявление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(заместитель Руководителя) налогового органа: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____________________________________        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 подпись                                    (Ф.И.О.)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вручении (отправлении) налогоплательщику (налоговому агенту):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(Ф.И.О. должностного лица налогового органа, подпись, дата)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получении: 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 (Ф.И.О. налогоплательщика (налогового агента), подпись, дата)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