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84ee" w14:textId="6748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судебного эксперта аттестационной комиссией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16 марта 2011 года № 114. Зарегистрирован в Министерстве юстиции Республики Казахстан 18 марта 2011 года № 6836. Утратил силу приказом Министра юстиции Республики Казахстан от 27 февраля 2015 года N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юстиции РК от 27.02.2015 </w:t>
      </w:r>
      <w:r>
        <w:rPr>
          <w:rFonts w:ascii="Times New Roman"/>
          <w:b w:val="false"/>
          <w:i w:val="false"/>
          <w:color w:val="ff0000"/>
          <w:sz w:val="28"/>
        </w:rPr>
        <w:t>N 119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судебно-экспертной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судебного эксперта аттестационной комиссией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апреля 2010 года № 127 "Об утверждении Правил аттестации судебного эксперта аттестационной комиссией Министерства юстиции Республики Казахстан" (зарегистрированный в Реестре государственной регистрации нормативных правовых актов за № 6209, опубликованный в "Казахстанской правде" от 11.11.2010 г., № 303-305 (26364-26366).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  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114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аттестации судебного</w:t>
      </w:r>
      <w:r>
        <w:br/>
      </w:r>
      <w:r>
        <w:rPr>
          <w:rFonts w:ascii="Times New Roman"/>
          <w:b/>
          <w:i w:val="false"/>
          <w:color w:val="000000"/>
        </w:rPr>
        <w:t>
эксперта аттестационной комиссией</w:t>
      </w:r>
      <w:r>
        <w:br/>
      </w:r>
      <w:r>
        <w:rPr>
          <w:rFonts w:ascii="Times New Roman"/>
          <w:b/>
          <w:i w:val="false"/>
          <w:color w:val="000000"/>
        </w:rPr>
        <w:t>
Министерства юстиции Республики Казахстан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судебно-экспертной деятельности в Республике Казахстан" (далее – Закон) и определяют порядок проведения аттестации судебных экспертов аттестационной комиссией Министерства юстиции Республики Казахстан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Судебные эксперты, являющиеся сотрудниками органов судебной экспертизы, а также лица, осуществляющие судебно-экспертную деятельность на основании лицензии на занятие судебно-экспертной деятельностью, в целях определения уровня их профессиональной подготовки раз в пять лет проходят аттестацию, проводимую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Список судебных экспертов, подлежащих аттестации, утверждается приказом Министра юстиции. График прохождения аттестации утверждается руководителем органа судебной экспертизы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прохождения аттестации судебный эксперт, являющийся сотрудником органа судебной экспертизы Министерства юстиции Республики Казахстан, предоставляет следующие документы в Комиссию: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характеристику на судебного эксперта, подготовленную руководителем, либо начальником территориального подразделения органа судебной экспертизы Министерства юстиции Республики Казахстан, отражающую уровень профессиональной подготовки, деловые и нравственные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диплома о высшем образовании, удостоверенную службой кадрового обеспечения органа судебной экспертизы Министерства юстиции Республики Казахстан (при наличии ученой степени и ученого звания – удостоверенные службой кадрового обеспечения органа судебной экспертизы Министерства юстиции Республики Казахстан копии дипломов);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квалификационного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>, удостоверенную службой кадрового обеспечения органа судебной экспертизы Министерства юстиции Республики Казахстан, на право производства определенного вида судебной экспертизы (дополнений к нему);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рецензии на заключения эксперта за последние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приказов о поощрениях и дисциплинарных взысканиях (при их наличии) за последние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прохождения аттестации судебный эксперт, осуществляющий судебно-экспертную деятельность на основании лицензии предоставляет в Комиссию: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автобиографию;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диплома о высшем образовании (при наличии ученой степени и ученого звания-копии дипломов) (нотариально засвидетельствованные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квалификационного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производства определенного вида судебной экспертизы (дополнений к нему) (нотариально засвидетельствованные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занятие судебно-экспертной деятельностью (нотариально засвидетельствованные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рецензии на заключения судебного эксперта за последние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приказа Министра юстиции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 судебной экспертизы Министерства юстиции Республики Казахстан уведомляет аттестуемых судебных экспертов о сроках проведения аттестации не позднее 30 календарных дней до начала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Судебные эксперты, подлежащие аттестации, направляют аттестационные материалы в Комиссию не позднее 10 календарных дней до начала ее заседания. 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аттестации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Аттестация состоит из 2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компьютерное тестирование, которое включает в себя вопросы по уголовно-процессуальному, гражданско–процессуальному праву, криминалистике, административному праву,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собеседование, при котором идет проверка знаний по определенной экспертной специальности на государственном или русском языках по выбору судебного эксперта.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прохождении тестирования не допускается использование судебным экспертом, подлежащим аттестации, вспомогательных документов (справочная, специальная литература), а также аудиозаписей и средств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Пороговый уровень для прохождения тестирования составляет 70 % правильных ответов от заданного количества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случае, если результаты тестирования составляют менее установленного порогового уровня, судебный эксперт, подлежащий аттестации, к следующему этапу аттестации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Собеседование проходит по определенному виду экспертной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Изучив представленные документы, указанные в пунктах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Правил, а также результаты проведенного тестирования, Комиссия проводит собеседование, после чего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аттестован.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Судебный эксперт не аттестованный при первоначальной аттестации подлежит повторной аттестации не более одного 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Повторная аттестация проводится не ранее 3-х месяцев со дня проведения первоначальной аттестации в порядке, определенном пунктом 8 Правил. При повторной аттестации судебный эксперт, получивший при прохождении тестирования при первоначальной аттестации оценку выше пороговых значений, допускается к собеседованию без прохождения повторного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комиссия, при прохождении судебным экспертом повторной аттестации,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аттестован.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аттестации отражаются в протоколе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Решение Комиссии оформляется в виде Заключения Комиссии в двух экземплярах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Заключение Комиссии выдается судебному эксперту в течении месяца со дня заседания Комиссии сроком на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Споры, возникающие при проведении аттестации судебного эксперта аттестационной комиссией Министерства юстиции Республики Казахстан, рассматриваются в судебном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аттестации судебного эксперта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аттестационной комиссией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       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Протокол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заседания аттестационной комиссии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"____"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рассмотрение аттестационной комиссии, действующей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приказа Министра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 20__ года №__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представлены аттестационные материалы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(фамилия, имя, отчество,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(представление на судебного эксперта, личный листок по учету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кадров, автобиография, характеристика, копии дипломов,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квалификационного свидетельства на право производства определенного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 судебной экспертизы (дополнений к нему); рецензия на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эксперта, копии приказов о поощрениях и дисциплинарных взысканиях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их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Результаты 1 этапа (проведение компьютерного тестирования):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баллов, ко второму этапу: "допускается"/ "не допускается"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(подчеркнуть необходимое)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Краткое содержание проведенного собеседования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голосования членов аттестационной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принятию решения: "за" ______, "против" _____ голосов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Аттестационная комиссия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 аттестован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 не аттестован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 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Секретарь:      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    (Ф.И.О., должность)</w:t>
      </w:r>
    </w:p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судебного эксперта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аттестационной комиссией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        </w:t>
      </w:r>
    </w:p>
    <w:bookmarkEnd w:id="10"/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Заключение аттестационной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Министерства юстиции 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"____"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Аттестационная комиссия в составе председателя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 комиссии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приказа Министра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"__" ________ 20___ года №__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аттестационные материалы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(фамилия, имя, отчество,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Аттестовать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аттестовать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Секретарь: 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  (Ф.И.О., должность)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