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1ed1" w14:textId="6de1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приему квалификационного экзамена и выдачи квалификационного свидетельства судебного эксперта на право производства определенного вида судебной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16 марта 2011 года № 113. Зарегистрирован в Министерстве юстиции Республики Казахстан 18 марта 2011 года № 6837. Утратил силу приказом Министра юстиции Республики Казахстан от 29 августа 2013 года № 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29.08.2013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приему квалификационного экзамена и выдачи квалификационного свидетельства судебного эксперта на право производства определенного вида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23 июля 2010 года № 218 "Об утверждении Инструкции по приему квалификационного экзамена для присвоения квалификации судебного эксперта" (зарегистрированный в Реестре государственной регистрации нормативных правовых актов за № 6412, опубликованный в "Казахстанской правде" от 10.11.2010 г., № 300-302 (26361-26363).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№ 113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приему квалификационного экзамена и выдачи квалификационного</w:t>
      </w:r>
      <w:r>
        <w:br/>
      </w:r>
      <w:r>
        <w:rPr>
          <w:rFonts w:ascii="Times New Roman"/>
          <w:b/>
          <w:i w:val="false"/>
          <w:color w:val="000000"/>
        </w:rPr>
        <w:t>
свидетельства судебного эксперта на право производства</w:t>
      </w:r>
      <w:r>
        <w:br/>
      </w:r>
      <w:r>
        <w:rPr>
          <w:rFonts w:ascii="Times New Roman"/>
          <w:b/>
          <w:i w:val="false"/>
          <w:color w:val="000000"/>
        </w:rPr>
        <w:t>
определенного вида судебной экспертизы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приему квалификационного экзамена и выдачи квалификационного свидетельства судебного эксперта на право производства определенного вида судебной экспертизы (далее -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судебно-экспертной деятельности в Республике Казахстан" (далее - Закон) и детализирует условия приема квалификационного экзамена и выдачи квалификационного свидетельства судебного эксперта на право производства определенного вида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сдачи квалификационного экзамена лицо, претендующее на право производства определенного вида судебной экспертизы, представляет в орган судебной экспертизы Министерства юстиции Республики Казахстан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диплома о высшем образовании (при наличии ученой степени и ученого звания-копии дипломов) (нотариально засвидетельствованные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письменный отзыв руководителя по итогам специальной профессиональной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отчет о прохождении специальной профессиональной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две фотографии (размер - 3 х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представление руководителя территориального подразделения органа судебной экспертизы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Министра юстиции РК от 12.01.2012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экзамены проводятся согласно графику и плану, утвержденному руководителем органа судебной экспертизы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Лицо, претендующее на право производства определенного вида судебной экспертизы, уведомляется о дате сдачи квалификационного экзамена за один месяц до приема квалификационных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Квалификационные экзамены проводятся в 2 этапа на государственном или русском языках по выбору претендента: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проверка знаний в форме компьютерного тестирования по уголовно-процессуальному, гражданско-процессуальному праву, криминалистике, административному праву, Закону. Данный этап проводится для лиц, претендующих на право получения первоначальной экспертной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Лицо, претендующее на право производства определенного вида судебной экспертизы, считается прошедшим тестирование, если количество правильных ответов составляет 70 и более % от общего числа заданных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 по экзаменационным билетам по определенному виду судебной экспертизы, включает в себя три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ответе на два и более вопросов, лицо, претендующее на право производства определенного вида судебной экспертизы, считается прошедшим экзамен.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тестирования лицо, претендующее на право производства определенного вида судебной экспертизы, ко второму этапу сдачи квалификационных экзаменов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ходе проведения тестирования не допускается использование претендентом вспомогательных документов (справочная, специальная литература), а также аудиозаписей и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Квалификация судебного эксперта присваивается по определенному виду судебной экспертизы по результатам голосования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объявляются в день сдачи квалификационных экзаменов и отражаются в протоколе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в течении 15 рабочих дней выдает претенденту, прошедшему квалификационный экзамен, квалификационное свидетельство на право производства определенного вида судебной экспертизы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При получении дополнительной экспертной специальности оформляется дополнение к квалификационному свидетельству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принятии Комиссией отрицательного решения, повторная сдача квалификационного экзамена допускается через 3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ходатайствует перед руководителем органа судебной экспертизы о рассмотрении вопроса соответствия занимаемой должности, в случае если претендент не сдает повторный экзамен.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Споры, возникающие при проведении квалификационных экзаменов квалификационной комиссией Министерства юстиции Республики Казахстан, рассматриваются в </w:t>
      </w:r>
      <w:r>
        <w:rPr>
          <w:rFonts w:ascii="Times New Roman"/>
          <w:b w:val="false"/>
          <w:i w:val="false"/>
          <w:color w:val="000000"/>
          <w:sz w:val="28"/>
        </w:rPr>
        <w:t>судебном 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приему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выдачи квалификационного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 эксперта на право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определенного вида судебной экспертизы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           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МИНИСТЕРСТВО ЮСТИЦИИ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КВАЛИФИКАЦИОННОЕ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 ПРАВО ПРОИЗВОДСТВА СУДЕБНОЙ ЭКСПЕРТИЗЫ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свидетельство выдано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том, что ему (ей) решением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 от "__"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 квалификация судебного эксперта с правом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судебной экспертизы по специальности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КВАЛИФИКАЦИОННОЙ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Астана "__" __________ 20__ г.               Рег. № __________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приему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квалификационного экзамена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выдачи квалификационного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 эксперта на право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определенного вида судебной экспертизы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           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Дополнение к квалификационному свидетельству № 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том, что ему (ей) решением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 от "__"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 квалификация судебного эксперта с правом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судебной экспертизы по специальности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КВАЛИФИКАЦИОННОЙ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Астана "__" __________ 20__ г.               Рег. № 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