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48ab" w14:textId="b1b4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здравоохранения Республики Казахстан от 19 октября 2009 года № 546 "Об установлении Правил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февраля 2011 года № 87. Зарегистрирован в Министерстве юстиции Республики Казахстан 18 марта 2011 года № 6838. Утратил силу приказом Министра национальной экономики Республики Казахстан от 4 июня 2015 года №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04.06.2015 </w:t>
      </w:r>
      <w:r>
        <w:rPr>
          <w:rFonts w:ascii="Times New Roman"/>
          <w:b w:val="false"/>
          <w:i w:val="false"/>
          <w:color w:val="ff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2009 года № 546 "Об установлении Правил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(зарегистрированный в Реестре государственной регистрации нормативных правовых актов под № 5858, опубликованный в Собрании актов центральных исполнительных и иных центральных государственных органов Республики Казахстан № 1, 2010 года)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течении 30" дополнить словом "календарных".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