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2507e" w14:textId="a6250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и.о. Министра здравоохранения Республики Казахстан от 17 ноября 2009 года № 729 "Об организации принудительного лечения, а также режима пребывания больных в специализированных противотуберкулезных организациях"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 марта 2011 года № 104. Зарегистрирован в Министерстве юстиции Республики Казахстан 1 апреля 2011 года № 6861. Утратил силу приказом Министра здравоохранения Республики Казахстан от 30 марта 2019 года № ҚР ДСМ-14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30.03.2019 </w:t>
      </w:r>
      <w:r>
        <w:rPr>
          <w:rFonts w:ascii="Times New Roman"/>
          <w:b w:val="false"/>
          <w:i w:val="false"/>
          <w:color w:val="ff0000"/>
          <w:sz w:val="28"/>
        </w:rPr>
        <w:t>№ ҚР ДСМ-14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17 ноября 2009 года № 729 "Об организации принудительного лечения, а также режима пребывания больных в специализированных противотуберкулезных организациях" (зарегистрированный в Реестре государственной регистрации нормативных правовых актов № 5959, опубликованный в Бюллетени нормативных правовых актов Республики Казахстан, январь 2010 г., № 1, ст. 365), следующее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принудительного лечения больных заразной формой туберкулеза и режима пребывания в специализированных противотуберкулезных организациях, утвержденных указанным приказом: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после слова "металлическими" дополнить словами "легкосъемными и открывающимися".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(Тулегалиевой А.Г.)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юридической службы Министерства здравоохранения Республики Казахстан обеспечить официальное опубликование в средствах массовой информации настоящего приказа после его государственной регистрации.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Байжунусов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