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8bb5" w14:textId="2dd8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реализации, которых остаются в их распоряжении"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апреля 2011 года № 189. Зарегистрирован в Министерстве юстиции Республики Казахстан 21 апреля 2011 года № 6895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реализации, которых остаются в их распоряжении" (зарегистрированный в Реестре государственной регистрации нормативных правовых актов за № 5702),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 (работ, услуг) государственных учреждений, содержащихся за счет средств государственного бюджета, деньги от реализации, которых остаются в их распоряжении,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разделе: "Услуги, предоставляемые государственными учреждениями в сфере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цифр "111," дополнить цифрами "112,";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"оказания платных видов деятельности по реализации товаров (работ, услуг) государственными учреждениями" дополнить словами "образования и расходования ими денег от реализации товаров (работ, услуг)";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товаров (работ, услуг) 1, 2, 4, 6, 7,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"000" заменить цифрами "100";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товаров (работ, услуг) 5,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"000" заменить цифрами "100";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разделе: "Услуги, предоставляемые государственными учреждениями в сфере особо охраняемых природных территорий":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особо охраняемых природных территорий" заменить словами ", особо охраняемых природных территорий и расходования ими полученных при этом денежных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разделе: "Услуги, предоставляемые государственными учреждениями в сфере лесного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19, 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"111," заменить цифрами "112,";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особо охраняемых природных территорий" заменить словами ", особо охраняемых природных территорий и расходования ими полученных при этом денежных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и цифры ", постановление Правительства Республики Казахстан от 30 сентября 2003 года № 1003 "Об утверждении Правил образования и использования средств государственных учреждений лесного хозяйства"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разделе: "Услуги, предоставляемые государственными библиотеками":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товаров (работ, услуг) 21, 22, 23, 24, 25, 26, 27, 28, 29, 30, 31: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пять и шесть словом "МБ";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пять и шесть цифрой "8";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пять и шесть цифрой "3";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пять цифрами "457";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шесть цифрами "478";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пять цифрами "006";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шесть цифрами "007";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пять и шесть цифрами "000";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и цифры ", постановление Правительства Республики Казахстан от 4 апреля 2007 года № 262 "Об утверждении Правил поступления и использования средств от реализации товаров (работ, услуг), не относящихся к основной деятельности государственных библиотек, музеев и музеев-заповедников"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"государственными музеями и музеями-заповедниками" дополнить словами "и расходования ими денег от реализации товаров (работ, услуг)";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разделе: "Услуги, предоставляемые государственными музеями и музеями-заповедниками":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32: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и цифры ", постановление Правительства Республики Казахстан от 4 апреля 2007 года № 262 "Об утверждении Правил поступления и использования средств от реализации товаров (работ, услуг), не относящихся к основной деятельности государственных библиотек, музеев и музеев-заповедников"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"государственными музеями и музеями-заповедниками" дополнить словами "и расходования ими денег от реализации товаров (работ, услуг)";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13"/>
        <w:gridCol w:w="513"/>
        <w:gridCol w:w="733"/>
        <w:gridCol w:w="753"/>
        <w:gridCol w:w="633"/>
        <w:gridCol w:w="473"/>
        <w:gridCol w:w="2653"/>
        <w:gridCol w:w="3893"/>
        <w:gridCol w:w="291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предоставляемые государственными учреждениями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 сельскохозяйственных растений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зяйственного, 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механизмов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мате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науч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оплату услуг,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внештатных сезонных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и рабочих,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сортоиспытания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семян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посадочного матери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 растен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дов,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тивов,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частей, средств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пасности и гигиены,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 и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оплату услуг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порта, почтовой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видов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аренды 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стративных и склад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обследованию почв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мелиора-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осмотру и 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поверке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научной, методичес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пополнения 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алов по сортовому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генофонду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учреждении;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издание научных,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мате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официаль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бюллетеней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подготовку и повы-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 учреж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специаль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автома-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результатов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сортоиспыта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переводчиков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понденции и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проведение массо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рекламе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пропаганде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(дни поля,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выставки,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командировочные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реждений,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пределы 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поощрение 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 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(112, 125, 139, 141,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142, 143, 147, 149,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151, 152, 159, 411,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430).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 "Об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сорто-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услуг)"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растении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преддипломных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аттесто-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Министерства финансов Республики Казахстан (Калиева А.Н.)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