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d56f" w14:textId="b40d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здравоохранения Республики Казахстан от 3 июля 2010 года № 492 "Об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марта 2011 года № 166. Зарегистрирован в Министерстве юстиции Республики Казахстан 26 апреля 2011 года № 6911. Утратил силу приказом Министра здравоохранения и социального развития Республики Казахстан от 18 декабря 2015 года № 975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18.12.2015 </w:t>
      </w:r>
      <w:r>
        <w:rPr>
          <w:rFonts w:ascii="Times New Roman"/>
          <w:b w:val="false"/>
          <w:i w:val="false"/>
          <w:color w:val="ff0000"/>
          <w:sz w:val="28"/>
        </w:rPr>
        <w:t>№ 975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19 ноября 2009 года № 1887 "Об утверждении Правил обеспечения получения гражданами гарантированного объема бесплатной медицинской помощи",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июля 2010 года № 492 "Об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госпитализации" (зарегистрированный в Реестре государственной регистрации нормативных правовых актов за № 6380, опубликованный в газете "Казахстанская правда" от 19 августа 2010 года № 219)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"бюро госпитализации" дополнить словами "(далее – Инструкция)";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1-1, 1-2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"1-1. Обеспечить исполнение требований приказа руководителям организаций оказывающих амбулаторно-поликлиническую помощь, стационарную помощь (в том числе научные организации (научно-исследовательские институты, научные центры и высшие медицинские организации образования), восстановительное лечение и медицинскую реабилитацию.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1-2. Руководителям местных органов государственного управления здравоохранением областей, города республиканского значения и столицы (далее – управления здравоохранением)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систему мониторинга и оценки процесса плановой госпитализации в стационары через Портал бюро госпитализации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на амбулаторно-поликлиническом уровне своевременное и обоснованное направление пациента на плановую госпитализацию с учетом права пациента на свободный выбор медицинской организации, оказывающей стационарную помощь и контроль за завершением процесса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своевременное информирование на амбулаторно-поликлиническом уровне о свободных койках, датах планируемой и окончательной плановой госпитализации или причинах несостоявшейся госпитализации на стационарном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принять меры по снижению длительных сроков ожидания плановой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своевременно рассматривать необходимость сокращения и (или) перепрофилирования существующих коек на более востребованные профиля;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учитывать результаты мониторинга и оценки процесса плановой госпитализации при выплате дополнительного компонента к тарифу первичной медико-санитарной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плановой госпитализации в стационар в рамках гарантированного объема бесплатной медицинской помощи через Портал бюро госпитализации, утвержденную указанным приказом внести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 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"Порядок" заменить словами "Требования";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"4. Требования к участникам процесса в случаях</w:t>
      </w:r>
      <w:r>
        <w:br/>
      </w:r>
      <w:r>
        <w:rPr>
          <w:rFonts w:ascii="Times New Roman"/>
          <w:b/>
          <w:i w:val="false"/>
          <w:color w:val="000000"/>
        </w:rPr>
        <w:t>
возникновения внештатных ситуаций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внештатным ситуациям относятся: несостоявшаяся госпитализация, некорректная и несвоевременная актуализация данных на Портале, увеличение количества пациентов в динамике со сроком ожидания плановой госпитализации более 10 календарных дней, а также случаи, негативно влияющие на уровень плановой госпитализации через Портал и требующие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 несостоявшейся госпитализации относятся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отсутствия минимального объема обследования у пациента при направлении на госпитализацию;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медицинских показаний к плановой госпитализации в стационар;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медицинских противопоказаний на момент госпитализации в стационар;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некорректный ввод данных пациента в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 некорректной и несвоевременной актуализации данных на Портале относятся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отсутствия своевременного предоставления информации о свободных койках стационаром;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своевременного проставления дат госпитализации стационаром.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К негативно влияющим на уровень плановой госпитализации через Портал и требующим мониторинга относятся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письменного отказа пациента от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неявки пациента на госпитализацию;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регистрации смерти пациента на догоспитальном этапе;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зависящие от процедуры госпитализации.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Республиканское и региональные Бюро госпитализации – бюро созданное при подведомственной организации уполномоченного органа в области здравоохранения, обеспечивающее реализацию прав граждан на свободный выбор медицинской организации, доступность и прозрачность плановой госпитализации в рамках ГОБМП и планируемого количества случаев госпитализации.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Региональное Бюро госпитализации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ежедневный мониторинг процесса плановой госпитализации на наличие внештатных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выборку стационаров и медицинских организаций, оказывающих амбулаторно-поликлиническую помощь, по которым зарегистрированы случаи внештатных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ежедневное направление сводной информации руководителям стационаров и медицинских организаций, оказывающих амбулаторно-поликлиническую помощь, где возникли внештатные ситуации для принятия мер по их устранению: при регистрации смерти пациента на догоспитальном этапе в течении дня после его регистрации на Портале, по случаям отсутствия своевременной информации о свободных койках и проставления дат госпитализации на второй день после регистрации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мониторинг принятых мер по устранению внештатных ситуаций при получении обратной информации от стационаров и медицинских организаций, оказывающих амбулаторно-поликлиническую помощь, по случаям несостоявшихся госпитализаций при регистрации смерти пациента на догоспитальном этапе осуществляется в течение трех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ежедекадное направление информации содержащей результаты мониторинга в местный орган государственного управления здравоохранением областей, города республиканского значения и столицы (далее – управление здравоохранением) для принятия мер по их устранению и территориальный департамент Комитета оплаты медицинских услуг Министерства здравоохранения Республики Казахстан (далее – ТД КОМУ МЗ РК) для проведения мониторинга принятых мер: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случаям возникновения внештатных ситуаций в разрезе стационаров и медицинских организаций, оказывающих амбулаторно-поликлиническую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по случаям несостоявшейся госпитализации при регистрации смерти пациента на догоспитальном этапе и систематическом (три раза и более за декаду) отсутствии своевременной информации о свободных койках и проставления дат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ежедекадно направление отчета в республиканское бюро госпитализации по случаям внештатных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ежедневное информирование республиканского бюро госпитализации, управления здравоохранением и ТД КОМУ МЗ РК соответствующего региона о случаях возникновения внештатных ситуаций и отсутствии принятия мер стационарами и медицинскими организациями, оказывающими амбулаторно-поликлиническую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Республиканское бюро госпитализации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мониторинг процесса плановой госпитализации в разрезе регионов по представленным отчетам региональных бюро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ежемесячное представление в Комитет оплаты медицинских услуг Министерства здравоохранения Республики Казахстан (далее – КОМУ МЗ РК) информации по случаям внештатных ситуаций с указанием принятых мер управлениями здравоохранением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в течение часа КОМУ МЗ РК при увеличении количества случаев внештатных ситуаций и отсутствии принятых мер управлениями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Медицинская организация, оказывающая амбулаторно-поликлиническую помощь,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ежедневный мониторинг процесса плановой госпитализации с выборку случаев внештатных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анализ каждого случая внештатной ситуации, возникшей при плановой госпитализации через Портал и принятие мер по их снижению;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регистрацию письменного отказа пациента от госпитализации в медицинской карте амбулаторного больного через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анализ причин неявки пациента на плановую госпитализацию при получении информации от стационара. При наличии объективных причин срок госпитализации переносится с момента даты определенной стационаром не более чем на сутки, а при отказе пациента от госпитализации снимается с Листа ожидания;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ежедекадное представление обратной информации в региональные бюро госпитализации по случаям внештатных ситуаций с указанием принятых мер по их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представление информации в региональные бюро госпитализации с приложением копии врачебного свидетельства о смерти форма № 106/у-07,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 в течение трех дней при регистрации смерти пациента на догоспитальном этапе после его регистрации на Портале, за исключением случаев, подлежащих судебно-медицинской экспертизе, по которым копии врачебного свидетельства о смерти не представляется.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Стационар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ежедневный мониторинг процесса плановой госпитализации с выборкой случаев внештатных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анализ каждого случая при систематическом отсутствии своевременной информации о свободных койках и проставлении дат госпитализации с принятием мер по их устранению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ежедневное информирование медицинской организации, оказывающей амбулаторно-поликлиническую помощь, к 15.00 часам по случаям не явившихся пациентов на госпитализацию в назначенный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получении информации от медицинских организаций, оказывающих амбулаторно-поликлиническую помощь, и при наличии объективных причин, перенесение госпитализации на срок не более суток с даты, определенной стационаром в устной форме, и регистрацию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регистрацию случаев несостоявшейся госпитализации на Портале при отсутствии минимального объема обследований, показаний к плановой госпитализации, наличия противопоказаний на момент госпитализации в стационар;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ежедекадное представление обратной информации в региональные бюро госпитализации по систематическим случаям несвоевременного представления информации о свободных койках и проставления дат госпитализации (три раза и более за декаду) с указанием принятых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Управление здравоохранением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мониторинг процесса плановой госпитализации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случаев внештатных ситуаций с анализом причин на аппаратных совещаниях в разрезе стационаров и медицинских организаций, оказывающих амбулаторно-поликлиническую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управленческих решений по снижению случаев внештатных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ежемесячное представление информации о принятых мерах по снижению случаев внештатных ситуаций в региональные бюро госпитализации и ТД КОМУ МЗ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ТД КОМУ МЗ РК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мониторинг случаев внештатных ситуаций с анализом причин и принятых мер по их снижению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ежемесячное предоставление результатов мониторинга КОМУ МЗ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мер за нарушение условий договора на оказание медицинских услуг в рамках ГОБМП к стационарам и медицинским организациям, оказывающим амбулаторно-поликлиническую помощь, допускающим внештатные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ежедневное информирование КОМУ МЗ РК о случаях внештатных ситуаций и отсутствии принятых мер управлением здравоохранением.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КОМУ МЗ РК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мониторинг случаев внештатных ситуаций с анализом причин и принятых мер по их исключению;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ежемесячное предоставление результатов мониторинга Министерству здравоохранения Республики Казахстан (далее – МЗ РК);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ежедневное информирование МЗ РК о случаях внештатных ситуаций и отсутствии принятых мер управлением здравоохранением.".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оплаты медицинских услуг Министерства здравоохранения Республики Казахстан (Ермекбаев К.К.)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здравоохранения Республики Казахстан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Курмангалиеву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Каирбекова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