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2f32" w14:textId="eca2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сфере частного предпринимательства за охраной и использованием объектов историко-культурного наследия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Республики Казахстан от 29 марта 2011 года № 52 и Министра экономического развития и торговли Республики Казахстан от 1 апреля 2011 года № 81. Зарегистрирован Министерством юстиции Республики Казахстан 26 апреля 2011 года № 6920. Утратил силу совместным приказом и.о. Министра культуры и спорта Республики Казахстан от 25 июня 2015 года № 225 и Министра национальной экономики Республики Казахстан от 7 июля 2015 года №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и.о. Министра культуры и спорта РК от 25.06.2015 № 225 и Министра национальной экономики РК от 07.07.2015 </w:t>
      </w:r>
      <w:r>
        <w:rPr>
          <w:rFonts w:ascii="Times New Roman"/>
          <w:b w:val="false"/>
          <w:i w:val="false"/>
          <w:color w:val="ff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проверочного листа в сфере частного предпринимательства за охраной и использованием объектов историко-культурного наследия.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официальном интернет-ресурсе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Республики Казахстан Бурибаева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культуры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 w:val="false"/>
          <w:i/>
          <w:color w:val="000000"/>
          <w:sz w:val="28"/>
        </w:rPr>
        <w:t>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 w:val="false"/>
          <w:i/>
          <w:color w:val="000000"/>
          <w:sz w:val="28"/>
        </w:rPr>
        <w:t>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 М. Кул-Мухаммед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_________ Ж. Айтжанова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приказом Министра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29 марта 2011 года № 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01 апреля 2011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за охраной и использованием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историко-культурного наследия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проверочного листа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культуры и информации РК от 05.12.2013 № 286 и Министра регионального развития РК от 05.12.2013 № 359/ОД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(№, дата)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 идентификационный номер (БИН),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 (ИИН)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7489"/>
        <w:gridCol w:w="2606"/>
        <w:gridCol w:w="2606"/>
      </w:tblGrid>
      <w:tr>
        <w:trPr>
          <w:trHeight w:val="156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 предъявляемым требованиям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соответствует предъявляемым требованиям</w:t>
            </w:r>
          </w:p>
        </w:tc>
      </w:tr>
      <w:tr>
        <w:trPr>
          <w:trHeight w:val="15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собственника (пользователя) соответствующего охранного обязательства на памятник истории и культуры, фиксирующее состояние памятника на момент оформления документа и условия его содержания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собственника (пользователя) охранной доски, содержащей основные данные о памятнике истории и культуры и указание на то, что памятник охраняется государством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паспорта на каждый памятник истории и культуры, содержащий научные и фактические сведения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решения уполномоченного государственного органа и местного исполнительного органа о предоставлении в пользование памятника истории и культуры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охранных зон, зон регулирования застройки и охраняемого природного ландшафта на объектах истории и культуры, в целях обеспечения охраны памятников от разрушений или уничтожений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охранных знаков или распаханной полосы, или ограждений, или кустарниковых насаждений по линии границ охранной зоны вокруг памятника истории и культуры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от повреждения либо изменения исторического, архитектурно-художественного облика, искажения, акта вандализма, фальсификации, мистификации, изъятии из исторического контекста, уничтожения, перемещения, вывоза за пределы Республики Казахстан памятника истории и культуры или его фрагментов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проведения работ в границах охранных зон, зон регулирования застройки и зон охраняемого природного ландшафта (регулирование строительства, землепользования, сельскохозяйственной или иной деятельности):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Принятие мер по запрещению работ в границах охранных зон, оказывающих вредное воздействие на сохранность памятников истории и культуры, на их историко-культурное восприятие;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Принятие мер по регулированию характера строительства на территории зоны регулирования застройки памятников истории и культуры (этажность, плотность, функциональное назначение застройки)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предотвращению производства проектных, изыскательских, строительных, мелиоративных, дорожных и других видов работ, создающих угрозу для существования памятника истории и культуры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с уполномоченным государственным органом проведения научно-реставрационных работ на памятниках истории и культуры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научно-реставрационных работ на памятниках истории и культуры физическими и юридическими лицами на основании лицензии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соответствия предъявляемым требованиям ставится знак «+»;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несоответствия предъявляемым требованиям ставится знак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отсутствия на объекте проверки требования из перечня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ставится знак «0».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отметить знаком «+»: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Дата окончания проверки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частного предпринимательства,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 с результатом проверки ознакомлен (согласен /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имя, отчество (при наличии)  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  (подпись)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   (подпись)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