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6515" w14:textId="0e26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регулировании торговой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30 марта 2011 года № 68. Зарегистрирован в Министерстве юстиции Республики Казахстан 29 апреля 2011 года № 6926. Утратил силу приказом Министра национальной экономики Республики Казахстан от 1 февраля 2016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01.02.2016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регулировании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экономического развития и торговли Республики Казахстан (Казыбаев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экономического развития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Сулейменова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 № 68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при осуществлении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соблюдением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законодательства 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 регулировании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торговой деятельности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субъекта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установленного размера предельно допустимых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розничных цен на социально значимые 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соответствии с пунктом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 регулировании торговой деятельности")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государственного контроля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 20___ г.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 Ф.И.О., должность,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