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cc5b" w14:textId="91cc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20 декабря 2010 года № 644 "Об утверждении форм налоговой отчетности и Правил их составления"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14 апреля 2011 года № 188. Зарегистрирован в Министерстве юстиции Республики Казахстан 29 апреля 2011 года № 6927. Утратил силу приказом Министра финансов Республики Казахстан от 12 января 2012 года № 15</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12.01.2012 </w:t>
      </w:r>
      <w:r>
        <w:rPr>
          <w:rFonts w:ascii="Times New Roman"/>
          <w:b w:val="false"/>
          <w:i w:val="false"/>
          <w:color w:val="ff0000"/>
          <w:sz w:val="28"/>
        </w:rPr>
        <w:t>№ 15</w:t>
      </w:r>
      <w:r>
        <w:rPr>
          <w:rFonts w:ascii="Times New Roman"/>
          <w:b w:val="false"/>
          <w:i w:val="false"/>
          <w:color w:val="ff0000"/>
          <w:sz w:val="28"/>
        </w:rPr>
        <w:t xml:space="preserve"> (вводится в действие с 01.01.2012).</w:t>
      </w:r>
    </w:p>
    <w:bookmarkEnd w:id="0"/>
    <w:bookmarkStart w:name="z2" w:id="1"/>
    <w:p>
      <w:pPr>
        <w:spacing w:after="0"/>
        <w:ind w:left="0"/>
        <w:jc w:val="both"/>
      </w:pPr>
      <w:r>
        <w:rPr>
          <w:rFonts w:ascii="Times New Roman"/>
          <w:b w:val="false"/>
          <w:i w:val="false"/>
          <w:color w:val="000000"/>
          <w:sz w:val="28"/>
        </w:rPr>
        <w:t>      В связи с введением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19 января 2011 года "О статусе "Назарбаев Университет", "Назарбаев Интеллектуальные школы" и "Назарбаев Фонд"" и на основании </w:t>
      </w:r>
      <w:r>
        <w:rPr>
          <w:rFonts w:ascii="Times New Roman"/>
          <w:b w:val="false"/>
          <w:i w:val="false"/>
          <w:color w:val="000000"/>
          <w:sz w:val="28"/>
        </w:rPr>
        <w:t>статьи 135–1</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20 декабря 2010 года № 644 "Об утверждении форм налоговой отчетности и Правил их составления" (зарегистрированный в Реестре государственной регистрации нормативных правовых актов за № 6709, опубликованный в газетах "Егемен Қазақстан" от 1 января 2011 года № 1 (26403) и "Казахстанская правда" от 6 января 2011 года № 2 (26423))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корпоративному подоходному налогу (форма 100.00),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w:t>
      </w:r>
      <w:r>
        <w:rPr>
          <w:rFonts w:ascii="Times New Roman"/>
          <w:b w:val="false"/>
          <w:i w:val="false"/>
          <w:color w:val="000000"/>
          <w:sz w:val="28"/>
        </w:rPr>
        <w:t>третий</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абзаце </w:t>
      </w:r>
      <w:r>
        <w:rPr>
          <w:rFonts w:ascii="Times New Roman"/>
          <w:b w:val="false"/>
          <w:i w:val="false"/>
          <w:color w:val="000000"/>
          <w:sz w:val="28"/>
        </w:rPr>
        <w:t>четвертом</w:t>
      </w:r>
      <w:r>
        <w:rPr>
          <w:rFonts w:ascii="Times New Roman"/>
          <w:b w:val="false"/>
          <w:i w:val="false"/>
          <w:color w:val="000000"/>
          <w:sz w:val="28"/>
        </w:rPr>
        <w:t xml:space="preserve"> после слов "некоммерческих организаций, соответствующих условиям" дополнить словами "пункта 1";</w:t>
      </w:r>
      <w:r>
        <w:br/>
      </w:r>
      <w:r>
        <w:rPr>
          <w:rFonts w:ascii="Times New Roman"/>
          <w:b w:val="false"/>
          <w:i w:val="false"/>
          <w:color w:val="000000"/>
          <w:sz w:val="28"/>
        </w:rPr>
        <w:t>
</w:t>
      </w:r>
      <w:r>
        <w:rPr>
          <w:rFonts w:ascii="Times New Roman"/>
          <w:b w:val="false"/>
          <w:i w:val="false"/>
          <w:color w:val="000000"/>
          <w:sz w:val="28"/>
        </w:rPr>
        <w:t>
      дополнить абзацами седьмым и восьмым следующего содержания:</w:t>
      </w:r>
      <w:r>
        <w:br/>
      </w:r>
      <w:r>
        <w:rPr>
          <w:rFonts w:ascii="Times New Roman"/>
          <w:b w:val="false"/>
          <w:i w:val="false"/>
          <w:color w:val="000000"/>
          <w:sz w:val="28"/>
        </w:rPr>
        <w:t>
      "автономных организаций образования, указанных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r>
        <w:br/>
      </w:r>
      <w:r>
        <w:rPr>
          <w:rFonts w:ascii="Times New Roman"/>
          <w:b w:val="false"/>
          <w:i w:val="false"/>
          <w:color w:val="000000"/>
          <w:sz w:val="28"/>
        </w:rPr>
        <w:t>
      автономных организаций образования, указанных в подпунктах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корпоративному подоходному налогу (форма 130.00),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w:t>
      </w:r>
      <w:r>
        <w:br/>
      </w:r>
      <w:r>
        <w:rPr>
          <w:rFonts w:ascii="Times New Roman"/>
          <w:b w:val="false"/>
          <w:i w:val="false"/>
          <w:color w:val="000000"/>
          <w:sz w:val="28"/>
        </w:rPr>
        <w:t>
      некоммерческими организациями, соответствующими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 за исключением акционерных обществ, учреждений и потребительских кооперативов, кроме кооперативов собственников квартир (помещений);</w:t>
      </w:r>
      <w:r>
        <w:br/>
      </w:r>
      <w:r>
        <w:rPr>
          <w:rFonts w:ascii="Times New Roman"/>
          <w:b w:val="false"/>
          <w:i w:val="false"/>
          <w:color w:val="000000"/>
          <w:sz w:val="28"/>
        </w:rPr>
        <w:t>
      автономными организациями образования, указанными в подпунктах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135–1 Налогового кодекса и соответствующими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Правилах</w:t>
      </w:r>
      <w:r>
        <w:rPr>
          <w:rFonts w:ascii="Times New Roman"/>
          <w:b w:val="false"/>
          <w:i w:val="false"/>
          <w:color w:val="000000"/>
          <w:sz w:val="28"/>
        </w:rPr>
        <w:t xml:space="preserve"> составления налоговой отчетности (декларации) по корпоративному подоходному налогу (форма 140.00),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w:t>
      </w:r>
      <w:r>
        <w:br/>
      </w:r>
      <w:r>
        <w:rPr>
          <w:rFonts w:ascii="Times New Roman"/>
          <w:b w:val="false"/>
          <w:i w:val="false"/>
          <w:color w:val="000000"/>
          <w:sz w:val="28"/>
        </w:rPr>
        <w:t>
      организациями, осуществляющими деятельность в социальной сфере, соответствующими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r>
        <w:br/>
      </w:r>
      <w:r>
        <w:rPr>
          <w:rFonts w:ascii="Times New Roman"/>
          <w:b w:val="false"/>
          <w:i w:val="false"/>
          <w:color w:val="000000"/>
          <w:sz w:val="28"/>
        </w:rPr>
        <w:t>
      автономными организациями образования, указанными в подпунктах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соответствующими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r>
        <w:br/>
      </w:r>
      <w:r>
        <w:rPr>
          <w:rFonts w:ascii="Times New Roman"/>
          <w:b w:val="false"/>
          <w:i w:val="false"/>
          <w:color w:val="000000"/>
          <w:sz w:val="28"/>
        </w:rPr>
        <w:t>
</w:t>
      </w:r>
      <w:r>
        <w:rPr>
          <w:rFonts w:ascii="Times New Roman"/>
          <w:b w:val="false"/>
          <w:i w:val="false"/>
          <w:color w:val="000000"/>
          <w:sz w:val="28"/>
        </w:rPr>
        <w:t>
      4) в Правилах составления налоговой отчетности форм 100.00, 101.01, 101.02, 200.00, 210.00, 300.00, 851.00 утвержденных указанным приказом, по всему тексту после слов "для юридических лиц–производителей сельскохозяйственной продукции" дополнить словами ", продукции аквакультуры (рыбоводства)".</w:t>
      </w:r>
      <w:r>
        <w:br/>
      </w:r>
      <w:r>
        <w:rPr>
          <w:rFonts w:ascii="Times New Roman"/>
          <w:b w:val="false"/>
          <w:i w:val="false"/>
          <w:color w:val="000000"/>
          <w:sz w:val="28"/>
        </w:rPr>
        <w:t>
</w:t>
      </w:r>
      <w:r>
        <w:rPr>
          <w:rFonts w:ascii="Times New Roman"/>
          <w:b w:val="false"/>
          <w:i w:val="false"/>
          <w:color w:val="000000"/>
          <w:sz w:val="28"/>
        </w:rPr>
        <w:t>
      2. Налоговому комитету Министерства финансов Республики Казахстан (Ергожин Д.Е.)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первого официального опубликования и распространяется на отношения, возникающие с 1 января 2011 года.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Б. Жамишев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