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07ac7" w14:textId="4807a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риска в сфере частного предпринимательства за соблюдением законодательства Республики Казахстан о товарных биржах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экономического развития и торговли Республики Казахстан от 8 апреля 2011 года № 96. Зарегистрирован в Министерстве юстиции Республики Казахстан 29 апреля 2011 года № 6931. Утратил силу приказом и.о. Министра экономики и бюджетного планирования Республики Казахстан от 8 августа 2013 года № 239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Приказ утратил силу приказом и.о. Министра экономики и бюджетного планирования РК от 08.08.2013 </w:t>
      </w:r>
      <w:r>
        <w:rPr>
          <w:rFonts w:ascii="Times New Roman"/>
          <w:b w:val="false"/>
          <w:i w:val="false"/>
          <w:color w:val="ff0000"/>
          <w:sz w:val="28"/>
        </w:rPr>
        <w:t>№ 239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3-1)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"О товарных биржах" от 4 мая 2009 года и пунктами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13 Закона Республики Казахстан "О государственном контроле и надзоре в Республике Казахстан" от 6 января 2011 года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риска в сфере частного предпринимательства за соблюдением законодательства Республики Казахстан о товарных биржах.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торговли Министерства экономического развития и торговли Республики Казахстан (Казыбаев А.К.)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после его государственной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приказа на официальном интернет-ресурсе Министерства экономического развития и торговли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экономического развития и торговли Республики Казахстан от 29 апреля 2010 года № 16 "Об утверждении Критериев оценки степени рисков в сфере товарных бирж" (зарегистрирован в Реестре государственной регистрации нормативных правовых актов под № 6267, опубликован в газете "Казахстанская правда" от 4 сентября 2010 года № 233 (26294)).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экономического развития и торговли Республики Казахстан Сулейменова Т.М.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Ж. Айтжанова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экономического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апреля 2011 года № 96    </w:t>
      </w:r>
    </w:p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риска в сфере частного</w:t>
      </w:r>
      <w:r>
        <w:br/>
      </w:r>
      <w:r>
        <w:rPr>
          <w:rFonts w:ascii="Times New Roman"/>
          <w:b/>
          <w:i w:val="false"/>
          <w:color w:val="000000"/>
        </w:rPr>
        <w:t>
предпринимательства за соблюдением законодательства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о товарных биржах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риска в сфере частного предпринимательства за соблюдением законодательства Республики Казахстан о товарных биржах (далее - Критерии) разработаны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товарных биржах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контроле и надзоре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 и в целях отнесения товарных бирж к различным степеням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под риском понимается вероятность причинения участникам биржевой торговли имущественного ущерба в результате деятельности товарных бирж.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Отнесение товарной биржи к группе по степени риска осуществляется путем первичного и последующего распределения.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 первоначальном этапе существующие и вновь созданные товарные биржи относятся к группе высокой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последующем по результатам проведенных проверок товарные биржи распределяются по степеням рисков в зависимости от суммы набранных баллов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60 баллов и выше – относятся к высокой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30 до 60 баллов - относятся к средней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0 до 30 баллов – относятся к незначительной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случае отсутствия нарушений по результатам плановой проверки товарная биржа переводится в группу меньшей степени риска.</w:t>
      </w:r>
    </w:p>
    <w:bookmarkEnd w:id="2"/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Критериям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оценки степени риска в сфере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частного предпринимательства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соблюдением законодательства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товарных биржах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Форма            </w:t>
      </w:r>
    </w:p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10673"/>
        <w:gridCol w:w="135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утвержденных размеров платежей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вступительных и ежегодных взносов членов товарной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биржи, за пользование имуществом биржи,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и оформление биржевых сделок,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поступлений, не запрещенных законодательством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подпунктом 9)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Квалификационных требований к деятельности товарных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бирж, биржевых брокеров и биржевых дилеров,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утвержденных постановлением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26 ноября 2009 года № 1942)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менее трех членов товарной биржи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11 Закона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"О товарных биржах")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правил биржевой торговли (в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подпунктом 3)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1 Квалификационных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товарных бирж, биржевых брокеров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биржевых дилеров, утвержденных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от 26 ноября 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1942)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структурных подразделений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 и по работе с клиентами (в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подпунктом 5)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1 Квалификационных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товарных бирж, биржевых брокеров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биржевых дилеров, утвержденных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от 26 ноября 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1942)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соответствие сотрудников товарной биржи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квалификационным требованиям (в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подпунктом 4)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1 Квалификационных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товарных бирж, биржевых брокеров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биржевых дилеров, утвержденных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от 26 ноября 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1942)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выполнение товарной биржей обязанности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опубликованию ежедневных котировок на биржевые товары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средствах массовой информации (в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18 Закона Республики Казахстан "О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товарных биржах")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клирингового центра либо договора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использовании услуг клирингового центра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подпунктом 6)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Квалификационных требований к деятельности товарных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бирж, биржевых брокеров и биржевых дилеров,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утвержденных постановлением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26 ноября 2009 года № 1942)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программного обеспечения необходимого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биржевых торгов в режиме реального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электронных биржевых торгов (в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подпунктом 1) пункта 1 Квалификационных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товарных бирж, биржевых брокеров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биржевых дилеров, утвержденных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от 26 ноября 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1942)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структурного подразделения, оснащенного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необходимыми средствами по обеспечению режима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секретности (конфиденциальности), а также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сведений, составляющих коммерческую тайну на товарной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бирже, в том числе на электронных носителях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подпунктом 2)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Квалификационных требований к деятельности товарных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бирж, биржевых брокеров и биржевых дилеров,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утвержденных постановлением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26 ноября 2009 года № 1942)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на товарной бирже биржевого арбитража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8 Закона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"О товарных биржах")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товарной биржей торговой и 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деятельности, не связанной с организацией биржевой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 (в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13 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"О товарных биржах")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работников товарной биржи в биржевых сделках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использование коммерческой информации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собственных интересах (в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12 Закона Республики Казахстан "О товарных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биржах")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Совершение биржевых сделок от имени и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товарной биржи (в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Закона Республики Казахстан "О товарных биржах")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