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393188" w14:textId="e3931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индустрии и торговли Республики Казахстан от 2 сентября 2007 года № 256 "Об утверждении Правил разработки, утверждения, учета, изменения, отмены, регистрации, обозначения, издания стандартов организаций"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29 апреля 2011 года № 123. Зарегистрирован в Министерстве юстиции Республики Казахстан 16 мая 2011 года № 6958. Утратил силу приказом и.о. Министра индустрии и новых технологий Республики Казахстан от 28 декабря 2012 года № 495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индустрии и новых технологий РК от 28.12.2012 </w:t>
      </w:r>
      <w:r>
        <w:rPr>
          <w:rFonts w:ascii="Times New Roman"/>
          <w:b w:val="false"/>
          <w:i w:val="false"/>
          <w:color w:val="ff0000"/>
          <w:sz w:val="28"/>
        </w:rPr>
        <w:t>№ 495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техническом регулировании"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торговли Республики Казахстан от 2 сентября 2007 года № 256 "Об утверждении Правил разработки, утверждения, учета, изменения, отмены, регистрации, обозначения, издания стандартов организаций" (зарегистрирован в Реестре государственной регистрации нормативных правовых актов за № 4949, опубликован в Собрании актов центральных исполнительных и иных государственных органов Республики Казахстан, 2007 года, сентябрь-октябрь)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разработки, утверждения, учета, изменения, отмены, регистрации, обозначения, издания стандартов организаций,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третью </w:t>
      </w:r>
      <w:r>
        <w:rPr>
          <w:rFonts w:ascii="Times New Roman"/>
          <w:b w:val="false"/>
          <w:i w:val="false"/>
          <w:color w:val="000000"/>
          <w:sz w:val="28"/>
        </w:rPr>
        <w:t>пункта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"Стандарт организации рассматривается в течение 30 календарных дней. В случае положительного решения проводится регистрация в срок не более 2 рабочих дней. При отрицательном решении направляется на доработку.".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(Сатбаеву Р.А.) в установленном законодательством порядке обеспечить государственную регистрацию настоящего приказа в Министерстве юстиции Республики Казахстан и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Абдибекова Н.К.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Заместитель Премьер-Министра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–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