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3413" w14:textId="b0234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прохождения специального первоначального обучения для лиц, впервые поступающих в органы внутренних дел Республики Казахстан на должности рядового, младшего и среднего начальствующего состава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внутренних дел Республики Казахстан от 26 апреля 2011 года № 187. Зарегистрирован в Министерстве юстиции Республики Казахстан 27 мая 2011 года № 6978. Утратил силу приказом Министра внутренних дел Республики Казахстан от 13 марта 2020 года № 211.</w:t>
      </w:r>
    </w:p>
    <w:p>
      <w:pPr>
        <w:spacing w:after="0"/>
        <w:ind w:left="0"/>
        <w:jc w:val="both"/>
      </w:pPr>
      <w:r>
        <w:rPr>
          <w:rFonts w:ascii="Times New Roman"/>
          <w:b w:val="false"/>
          <w:i w:val="false"/>
          <w:color w:val="ff0000"/>
          <w:sz w:val="28"/>
        </w:rPr>
        <w:t xml:space="preserve">
      Сноска. Утратил силу приказом Министра внутренних дел РК от 13.03.2020 </w:t>
      </w:r>
      <w:r>
        <w:rPr>
          <w:rFonts w:ascii="Times New Roman"/>
          <w:b w:val="false"/>
          <w:i w:val="false"/>
          <w:color w:val="ff0000"/>
          <w:sz w:val="28"/>
        </w:rPr>
        <w:t>№ 211</w:t>
      </w:r>
      <w:r>
        <w:rPr>
          <w:rFonts w:ascii="Times New Roman"/>
          <w:b w:val="false"/>
          <w:i w:val="false"/>
          <w:color w:val="ff0000"/>
          <w:sz w:val="28"/>
        </w:rPr>
        <w:t xml:space="preserve"> (вводится в действие с 01.01.2021).</w:t>
      </w:r>
    </w:p>
    <w:bookmarkStart w:name="z1"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статьи 11</w:t>
      </w:r>
      <w:r>
        <w:rPr>
          <w:rFonts w:ascii="Times New Roman"/>
          <w:b w:val="false"/>
          <w:i w:val="false"/>
          <w:color w:val="000000"/>
          <w:sz w:val="28"/>
        </w:rPr>
        <w:t xml:space="preserve"> Закона Республики Казахстан от 6 января 2011 года "О правоохранительной службе",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Утвердить прилагаемые Правила прохождения специального первоначального обучения для лиц, впервые поступающих в органы внутренних дел Республики Казахстан на должности рядового, младшего и среднего начальствующего состава.</w:t>
      </w:r>
    </w:p>
    <w:bookmarkEnd w:id="1"/>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28 апреля 2007 года № 180 "Об утверждении Правил прохождения специального первоначального обучения кандидатов, впервые поступающих в органы внутренних дел Республики Казахстан на должности рядового, младшего и среднего начальствующего состава" (зарегистрированный в Реестре государственной регистрации нормативных правовых актов за № 4673 и опубликованный в "Юридической газете" от 15 июня 2007 года № 90 (1293));</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23 апреля 2008 года № 149 "О внесении изменений и дополнений в приказ Министра внутренних дел Республики Казахстан от 28 апреля 2007 года № 180 "Об утверждении Правил прохождения специального первоначального обучения кандидатов, впервые поступающих в органы внутренних дел Республики Казахстан на должности рядового, младшего и среднего начальствующего состава" (зарегистрированный в Реестре государственной регистрации нормативных правовых актов за № 5211 и опубликованный в "Юридической газете" от 30 мая 2008 года № 81 (1481)).</w:t>
      </w:r>
    </w:p>
    <w:bookmarkEnd w:id="4"/>
    <w:bookmarkStart w:name="z6" w:id="5"/>
    <w:p>
      <w:pPr>
        <w:spacing w:after="0"/>
        <w:ind w:left="0"/>
        <w:jc w:val="both"/>
      </w:pPr>
      <w:r>
        <w:rPr>
          <w:rFonts w:ascii="Times New Roman"/>
          <w:b w:val="false"/>
          <w:i w:val="false"/>
          <w:color w:val="000000"/>
          <w:sz w:val="28"/>
        </w:rPr>
        <w:t>
      3. Департаменту кадровой работы (Жансеитов А.А.) обеспечить в установленном порядке государственную регистрацию настоящего приказа в Министерстве юстиции Республики Казахстан и опубликование в периодических печатных изданиях.</w:t>
      </w:r>
    </w:p>
    <w:bookmarkEnd w:id="5"/>
    <w:bookmarkStart w:name="z7" w:id="6"/>
    <w:p>
      <w:pPr>
        <w:spacing w:after="0"/>
        <w:ind w:left="0"/>
        <w:jc w:val="both"/>
      </w:pPr>
      <w:r>
        <w:rPr>
          <w:rFonts w:ascii="Times New Roman"/>
          <w:b w:val="false"/>
          <w:i w:val="false"/>
          <w:color w:val="000000"/>
          <w:sz w:val="28"/>
        </w:rPr>
        <w:t>
      4. Контроль за исполнением настоящего приказа возложить на заместителя министра внутренних дел Республики Казахстан генерал-майора Куренбекова А.Ж.</w:t>
      </w:r>
    </w:p>
    <w:bookmarkEnd w:id="6"/>
    <w:bookmarkStart w:name="z8" w:id="7"/>
    <w:p>
      <w:pPr>
        <w:spacing w:after="0"/>
        <w:ind w:left="0"/>
        <w:jc w:val="both"/>
      </w:pPr>
      <w:r>
        <w:rPr>
          <w:rFonts w:ascii="Times New Roman"/>
          <w:b w:val="false"/>
          <w:i w:val="false"/>
          <w:color w:val="000000"/>
          <w:sz w:val="28"/>
        </w:rPr>
        <w:t>
      5. Настоящий приказ вводится в действие со дня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6433"/>
        <w:gridCol w:w="5867"/>
      </w:tblGrid>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586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генерал-майор милиции</w:t>
            </w:r>
          </w:p>
        </w:tc>
        <w:tc>
          <w:tcPr>
            <w:tcW w:w="58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Касымов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26 апреля 2011 года № 187</w:t>
            </w:r>
          </w:p>
        </w:tc>
      </w:tr>
    </w:tbl>
    <w:bookmarkStart w:name="z10" w:id="8"/>
    <w:p>
      <w:pPr>
        <w:spacing w:after="0"/>
        <w:ind w:left="0"/>
        <w:jc w:val="left"/>
      </w:pPr>
      <w:r>
        <w:rPr>
          <w:rFonts w:ascii="Times New Roman"/>
          <w:b/>
          <w:i w:val="false"/>
          <w:color w:val="000000"/>
        </w:rPr>
        <w:t xml:space="preserve"> Правила</w:t>
      </w:r>
      <w:r>
        <w:br/>
      </w:r>
      <w:r>
        <w:rPr>
          <w:rFonts w:ascii="Times New Roman"/>
          <w:b/>
          <w:i w:val="false"/>
          <w:color w:val="000000"/>
        </w:rPr>
        <w:t>прохождения специального первоначального обучения для лиц,</w:t>
      </w:r>
      <w:r>
        <w:br/>
      </w:r>
      <w:r>
        <w:rPr>
          <w:rFonts w:ascii="Times New Roman"/>
          <w:b/>
          <w:i w:val="false"/>
          <w:color w:val="000000"/>
        </w:rPr>
        <w:t>впервые поступающих в органы внутренних дел Республики</w:t>
      </w:r>
      <w:r>
        <w:br/>
      </w:r>
      <w:r>
        <w:rPr>
          <w:rFonts w:ascii="Times New Roman"/>
          <w:b/>
          <w:i w:val="false"/>
          <w:color w:val="000000"/>
        </w:rPr>
        <w:t>Казахстан на должности рядового, младшего и среднего</w:t>
      </w:r>
      <w:r>
        <w:br/>
      </w:r>
      <w:r>
        <w:rPr>
          <w:rFonts w:ascii="Times New Roman"/>
          <w:b/>
          <w:i w:val="false"/>
          <w:color w:val="000000"/>
        </w:rPr>
        <w:t>начальствующего состава</w:t>
      </w:r>
      <w:r>
        <w:br/>
      </w:r>
      <w:r>
        <w:rPr>
          <w:rFonts w:ascii="Times New Roman"/>
          <w:b/>
          <w:i w:val="false"/>
          <w:color w:val="000000"/>
        </w:rPr>
        <w:t>1. Общие положения</w:t>
      </w:r>
    </w:p>
    <w:bookmarkEnd w:id="8"/>
    <w:bookmarkStart w:name="z12" w:id="9"/>
    <w:p>
      <w:pPr>
        <w:spacing w:after="0"/>
        <w:ind w:left="0"/>
        <w:jc w:val="both"/>
      </w:pPr>
      <w:r>
        <w:rPr>
          <w:rFonts w:ascii="Times New Roman"/>
          <w:b w:val="false"/>
          <w:i w:val="false"/>
          <w:color w:val="000000"/>
          <w:sz w:val="28"/>
        </w:rPr>
        <w:t xml:space="preserve">
      1. Настоящие Правила определяют порядок и условия прохождения специального первоначального обучения для лиц, впервые </w:t>
      </w:r>
      <w:r>
        <w:rPr>
          <w:rFonts w:ascii="Times New Roman"/>
          <w:b w:val="false"/>
          <w:i w:val="false"/>
          <w:color w:val="000000"/>
          <w:sz w:val="28"/>
        </w:rPr>
        <w:t>поступающих</w:t>
      </w:r>
      <w:r>
        <w:rPr>
          <w:rFonts w:ascii="Times New Roman"/>
          <w:b w:val="false"/>
          <w:i w:val="false"/>
          <w:color w:val="000000"/>
          <w:sz w:val="28"/>
        </w:rPr>
        <w:t xml:space="preserve"> в органы внутренних дел Республики Казахстан (далее - ОВД) на должности </w:t>
      </w:r>
      <w:r>
        <w:rPr>
          <w:rFonts w:ascii="Times New Roman"/>
          <w:b w:val="false"/>
          <w:i w:val="false"/>
          <w:color w:val="000000"/>
          <w:sz w:val="28"/>
        </w:rPr>
        <w:t>рядового</w:t>
      </w:r>
      <w:r>
        <w:rPr>
          <w:rFonts w:ascii="Times New Roman"/>
          <w:b w:val="false"/>
          <w:i w:val="false"/>
          <w:color w:val="000000"/>
          <w:sz w:val="28"/>
        </w:rPr>
        <w:t xml:space="preserve">, </w:t>
      </w:r>
      <w:r>
        <w:rPr>
          <w:rFonts w:ascii="Times New Roman"/>
          <w:b w:val="false"/>
          <w:i w:val="false"/>
          <w:color w:val="000000"/>
          <w:sz w:val="28"/>
        </w:rPr>
        <w:t>младшего</w:t>
      </w:r>
      <w:r>
        <w:rPr>
          <w:rFonts w:ascii="Times New Roman"/>
          <w:b w:val="false"/>
          <w:i w:val="false"/>
          <w:color w:val="000000"/>
          <w:sz w:val="28"/>
        </w:rPr>
        <w:t xml:space="preserve"> и </w:t>
      </w:r>
      <w:r>
        <w:rPr>
          <w:rFonts w:ascii="Times New Roman"/>
          <w:b w:val="false"/>
          <w:i w:val="false"/>
          <w:color w:val="000000"/>
          <w:sz w:val="28"/>
        </w:rPr>
        <w:t>среднего</w:t>
      </w:r>
      <w:r>
        <w:rPr>
          <w:rFonts w:ascii="Times New Roman"/>
          <w:b w:val="false"/>
          <w:i w:val="false"/>
          <w:color w:val="000000"/>
          <w:sz w:val="28"/>
        </w:rPr>
        <w:t xml:space="preserve"> начальствующего состава.</w:t>
      </w:r>
    </w:p>
    <w:bookmarkEnd w:id="9"/>
    <w:bookmarkStart w:name="z13" w:id="10"/>
    <w:p>
      <w:pPr>
        <w:spacing w:after="0"/>
        <w:ind w:left="0"/>
        <w:jc w:val="both"/>
      </w:pPr>
      <w:r>
        <w:rPr>
          <w:rFonts w:ascii="Times New Roman"/>
          <w:b w:val="false"/>
          <w:i w:val="false"/>
          <w:color w:val="000000"/>
          <w:sz w:val="28"/>
        </w:rPr>
        <w:t>
      2. Лица, впервые поступающие в ОВД, проходят специальное первоначальное обучение для ускоренного приобретения знаний, умений, навыков и норм поведения, необходимых для выполнения служебных обязанностей по конкретной должности.</w:t>
      </w:r>
    </w:p>
    <w:bookmarkEnd w:id="10"/>
    <w:bookmarkStart w:name="z14" w:id="11"/>
    <w:p>
      <w:pPr>
        <w:spacing w:after="0"/>
        <w:ind w:left="0"/>
        <w:jc w:val="both"/>
      </w:pPr>
      <w:r>
        <w:rPr>
          <w:rFonts w:ascii="Times New Roman"/>
          <w:b w:val="false"/>
          <w:i w:val="false"/>
          <w:color w:val="000000"/>
          <w:sz w:val="28"/>
        </w:rPr>
        <w:t xml:space="preserve">
      3. Специальное первоначальное обучение осуществляется в </w:t>
      </w:r>
      <w:r>
        <w:rPr>
          <w:rFonts w:ascii="Times New Roman"/>
          <w:b w:val="false"/>
          <w:i w:val="false"/>
          <w:color w:val="000000"/>
          <w:sz w:val="28"/>
        </w:rPr>
        <w:t>организациях образования</w:t>
      </w:r>
      <w:r>
        <w:rPr>
          <w:rFonts w:ascii="Times New Roman"/>
          <w:b w:val="false"/>
          <w:i w:val="false"/>
          <w:color w:val="000000"/>
          <w:sz w:val="28"/>
        </w:rPr>
        <w:t xml:space="preserve"> Министерства внутренних дел Республики Казахстан (далее - организация образования).</w:t>
      </w:r>
    </w:p>
    <w:bookmarkEnd w:id="11"/>
    <w:bookmarkStart w:name="z15" w:id="12"/>
    <w:p>
      <w:pPr>
        <w:spacing w:after="0"/>
        <w:ind w:left="0"/>
        <w:jc w:val="left"/>
      </w:pPr>
      <w:r>
        <w:rPr>
          <w:rFonts w:ascii="Times New Roman"/>
          <w:b/>
          <w:i w:val="false"/>
          <w:color w:val="000000"/>
        </w:rPr>
        <w:t xml:space="preserve"> 2. Порядок приема и прохождения</w:t>
      </w:r>
      <w:r>
        <w:br/>
      </w:r>
      <w:r>
        <w:rPr>
          <w:rFonts w:ascii="Times New Roman"/>
          <w:b/>
          <w:i w:val="false"/>
          <w:color w:val="000000"/>
        </w:rPr>
        <w:t>специального первоначального обучения</w:t>
      </w:r>
    </w:p>
    <w:bookmarkEnd w:id="12"/>
    <w:bookmarkStart w:name="z16" w:id="13"/>
    <w:p>
      <w:pPr>
        <w:spacing w:after="0"/>
        <w:ind w:left="0"/>
        <w:jc w:val="both"/>
      </w:pPr>
      <w:r>
        <w:rPr>
          <w:rFonts w:ascii="Times New Roman"/>
          <w:b w:val="false"/>
          <w:i w:val="false"/>
          <w:color w:val="000000"/>
          <w:sz w:val="28"/>
        </w:rPr>
        <w:t xml:space="preserve">
      4. Отбор лиц на службу в ОВД для направления на специальное первоначальное обучение и оформление личных дел осуществляется кадровыми аппаратами </w:t>
      </w:r>
      <w:r>
        <w:rPr>
          <w:rFonts w:ascii="Times New Roman"/>
          <w:b w:val="false"/>
          <w:i w:val="false"/>
          <w:color w:val="000000"/>
          <w:sz w:val="28"/>
        </w:rPr>
        <w:t>департаментов</w:t>
      </w:r>
      <w:r>
        <w:rPr>
          <w:rFonts w:ascii="Times New Roman"/>
          <w:b w:val="false"/>
          <w:i w:val="false"/>
          <w:color w:val="000000"/>
          <w:sz w:val="28"/>
        </w:rPr>
        <w:t xml:space="preserve"> внутренних дел городов Астаны, Алматы, областей и на транспорте (далее - ДВД).</w:t>
      </w:r>
    </w:p>
    <w:bookmarkEnd w:id="13"/>
    <w:bookmarkStart w:name="z17" w:id="14"/>
    <w:p>
      <w:pPr>
        <w:spacing w:after="0"/>
        <w:ind w:left="0"/>
        <w:jc w:val="both"/>
      </w:pPr>
      <w:r>
        <w:rPr>
          <w:rFonts w:ascii="Times New Roman"/>
          <w:b w:val="false"/>
          <w:i w:val="false"/>
          <w:color w:val="000000"/>
          <w:sz w:val="28"/>
        </w:rPr>
        <w:t>
      5. На специальное первоначальное обучение направляются лица, впервые поступающие на службу в ОВД, выдержавшие испытательный срок.</w:t>
      </w:r>
    </w:p>
    <w:bookmarkEnd w:id="14"/>
    <w:bookmarkStart w:name="z18" w:id="15"/>
    <w:p>
      <w:pPr>
        <w:spacing w:after="0"/>
        <w:ind w:left="0"/>
        <w:jc w:val="both"/>
      </w:pPr>
      <w:r>
        <w:rPr>
          <w:rFonts w:ascii="Times New Roman"/>
          <w:b w:val="false"/>
          <w:i w:val="false"/>
          <w:color w:val="000000"/>
          <w:sz w:val="28"/>
        </w:rPr>
        <w:t>
      6. В соответствии с план-графиком на специальное первоначальное обучение, ежегодно утверждаемым Министром внутренних дел Республики Казахстан, кадровые аппараты ДВД представляют в организацию образования личное дело кандидата не позднее десяти дней до начала курсов специального первоначального обучения.</w:t>
      </w:r>
    </w:p>
    <w:bookmarkEnd w:id="15"/>
    <w:bookmarkStart w:name="z19" w:id="16"/>
    <w:p>
      <w:pPr>
        <w:spacing w:after="0"/>
        <w:ind w:left="0"/>
        <w:jc w:val="both"/>
      </w:pPr>
      <w:r>
        <w:rPr>
          <w:rFonts w:ascii="Times New Roman"/>
          <w:b w:val="false"/>
          <w:i w:val="false"/>
          <w:color w:val="000000"/>
          <w:sz w:val="28"/>
        </w:rPr>
        <w:t>
      7. Лица, направленные на специальное первоначальное обучение, должны при себе иметь удостоверение личности, спортивную форму, предметы личной гигиены, необходимые письменные принадлежности.</w:t>
      </w:r>
    </w:p>
    <w:bookmarkEnd w:id="16"/>
    <w:bookmarkStart w:name="z20" w:id="17"/>
    <w:p>
      <w:pPr>
        <w:spacing w:after="0"/>
        <w:ind w:left="0"/>
        <w:jc w:val="both"/>
      </w:pPr>
      <w:r>
        <w:rPr>
          <w:rFonts w:ascii="Times New Roman"/>
          <w:b w:val="false"/>
          <w:i w:val="false"/>
          <w:color w:val="000000"/>
          <w:sz w:val="28"/>
        </w:rPr>
        <w:t>
      8. Приказами начальников организаций образования лица, впервые поступающие в ОВД, зачисляются в число слушателей курсов специального первоначального обучения.</w:t>
      </w:r>
    </w:p>
    <w:bookmarkEnd w:id="17"/>
    <w:bookmarkStart w:name="z21" w:id="18"/>
    <w:p>
      <w:pPr>
        <w:spacing w:after="0"/>
        <w:ind w:left="0"/>
        <w:jc w:val="both"/>
      </w:pPr>
      <w:r>
        <w:rPr>
          <w:rFonts w:ascii="Times New Roman"/>
          <w:b w:val="false"/>
          <w:i w:val="false"/>
          <w:color w:val="000000"/>
          <w:sz w:val="28"/>
        </w:rPr>
        <w:t>
      Выписки из приказа о зачислении на обучение не позднее десяти дней направляются в кадровые аппараты ДВД.</w:t>
      </w:r>
    </w:p>
    <w:bookmarkEnd w:id="18"/>
    <w:bookmarkStart w:name="z22" w:id="19"/>
    <w:p>
      <w:pPr>
        <w:spacing w:after="0"/>
        <w:ind w:left="0"/>
        <w:jc w:val="both"/>
      </w:pPr>
      <w:r>
        <w:rPr>
          <w:rFonts w:ascii="Times New Roman"/>
          <w:b w:val="false"/>
          <w:i w:val="false"/>
          <w:color w:val="000000"/>
          <w:sz w:val="28"/>
        </w:rPr>
        <w:t>
      9. На курсах специального первоначального обучения изучаются учебные дисциплины по юридической, специальной, огневой, профессионально-психологической и языковой подготовке, криминалистика, специальная техника, первичная медицинская помощь, боевые приемы борьбы, Уставы, ведение делопроизводства.</w:t>
      </w:r>
    </w:p>
    <w:bookmarkEnd w:id="19"/>
    <w:bookmarkStart w:name="z23" w:id="20"/>
    <w:p>
      <w:pPr>
        <w:spacing w:after="0"/>
        <w:ind w:left="0"/>
        <w:jc w:val="both"/>
      </w:pPr>
      <w:r>
        <w:rPr>
          <w:rFonts w:ascii="Times New Roman"/>
          <w:b w:val="false"/>
          <w:i w:val="false"/>
          <w:color w:val="000000"/>
          <w:sz w:val="28"/>
        </w:rPr>
        <w:t>
      10. Срок обучения на курсах специального первоначального обучения для лиц, впервые поступающих в ОВД, на должности среднего начальствующего состава составляет 2 месяца, на должности младшего и рядового начальствующего состава - 3 месяца.</w:t>
      </w:r>
    </w:p>
    <w:bookmarkEnd w:id="20"/>
    <w:bookmarkStart w:name="z24" w:id="21"/>
    <w:p>
      <w:pPr>
        <w:spacing w:after="0"/>
        <w:ind w:left="0"/>
        <w:jc w:val="both"/>
      </w:pPr>
      <w:r>
        <w:rPr>
          <w:rFonts w:ascii="Times New Roman"/>
          <w:b w:val="false"/>
          <w:i w:val="false"/>
          <w:color w:val="000000"/>
          <w:sz w:val="28"/>
        </w:rPr>
        <w:t>
      11. Итоговая оценка уровня знаний слушателей проводится экзаменационной комиссией, состав которой утверждается начальником организации образования. Состав экзаменационных комисий формируется из числа сотрудников Министерства внутренних дел Республики Казахстан, территориальных ДВД, преподавательского состава организаций образования, представителей Совета ветеранов ОВД.</w:t>
      </w:r>
    </w:p>
    <w:bookmarkEnd w:id="21"/>
    <w:bookmarkStart w:name="z25" w:id="22"/>
    <w:p>
      <w:pPr>
        <w:spacing w:after="0"/>
        <w:ind w:left="0"/>
        <w:jc w:val="both"/>
      </w:pPr>
      <w:r>
        <w:rPr>
          <w:rFonts w:ascii="Times New Roman"/>
          <w:b w:val="false"/>
          <w:i w:val="false"/>
          <w:color w:val="000000"/>
          <w:sz w:val="28"/>
        </w:rPr>
        <w:t>
      12. При не выполнении слушателями требований учебного плана или нарушении ими Устава организации образования они отчисляются из числа слушателей приказом начальника организации образования.</w:t>
      </w:r>
    </w:p>
    <w:bookmarkEnd w:id="22"/>
    <w:bookmarkStart w:name="z26" w:id="23"/>
    <w:p>
      <w:pPr>
        <w:spacing w:after="0"/>
        <w:ind w:left="0"/>
        <w:jc w:val="both"/>
      </w:pPr>
      <w:r>
        <w:rPr>
          <w:rFonts w:ascii="Times New Roman"/>
          <w:b w:val="false"/>
          <w:i w:val="false"/>
          <w:color w:val="000000"/>
          <w:sz w:val="28"/>
        </w:rPr>
        <w:t xml:space="preserve">
      13. Слушателям, успешно сдавшим выпускные экзамены, выдается </w:t>
      </w:r>
      <w:r>
        <w:rPr>
          <w:rFonts w:ascii="Times New Roman"/>
          <w:b w:val="false"/>
          <w:i w:val="false"/>
          <w:color w:val="000000"/>
          <w:sz w:val="28"/>
        </w:rPr>
        <w:t>сертификат</w:t>
      </w:r>
      <w:r>
        <w:rPr>
          <w:rFonts w:ascii="Times New Roman"/>
          <w:b w:val="false"/>
          <w:i w:val="false"/>
          <w:color w:val="000000"/>
          <w:sz w:val="28"/>
        </w:rPr>
        <w:t xml:space="preserve"> об окончании курсов специального первоначального обучения согласно приложению к настоящему Правилу, который приобщается к личному делу.</w:t>
      </w:r>
    </w:p>
    <w:bookmarkEnd w:id="23"/>
    <w:bookmarkStart w:name="z27" w:id="24"/>
    <w:p>
      <w:pPr>
        <w:spacing w:after="0"/>
        <w:ind w:left="0"/>
        <w:jc w:val="both"/>
      </w:pPr>
      <w:r>
        <w:rPr>
          <w:rFonts w:ascii="Times New Roman"/>
          <w:b w:val="false"/>
          <w:i w:val="false"/>
          <w:color w:val="000000"/>
          <w:sz w:val="28"/>
        </w:rPr>
        <w:t xml:space="preserve">
      14. После успешного прохождения обучения слушатель в течение одного месяца назначается на должность и ему </w:t>
      </w:r>
      <w:r>
        <w:rPr>
          <w:rFonts w:ascii="Times New Roman"/>
          <w:b w:val="false"/>
          <w:i w:val="false"/>
          <w:color w:val="000000"/>
          <w:sz w:val="28"/>
        </w:rPr>
        <w:t>присваивается</w:t>
      </w:r>
      <w:r>
        <w:rPr>
          <w:rFonts w:ascii="Times New Roman"/>
          <w:b w:val="false"/>
          <w:i w:val="false"/>
          <w:color w:val="000000"/>
          <w:sz w:val="28"/>
        </w:rPr>
        <w:t xml:space="preserve"> специальное звание с зачислением в кадры Министерства внутренних дел Республики Казахстан.</w:t>
      </w:r>
    </w:p>
    <w:bookmarkEnd w:id="24"/>
    <w:bookmarkStart w:name="z28" w:id="25"/>
    <w:p>
      <w:pPr>
        <w:spacing w:after="0"/>
        <w:ind w:left="0"/>
        <w:jc w:val="both"/>
      </w:pPr>
      <w:r>
        <w:rPr>
          <w:rFonts w:ascii="Times New Roman"/>
          <w:b w:val="false"/>
          <w:i w:val="false"/>
          <w:color w:val="000000"/>
          <w:sz w:val="28"/>
        </w:rPr>
        <w:t>
      15. Срок обучения на курсах специального первоначального обучения засчитывается в стаж службы в ОВД Республики Казахстан (выслугу лет).</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прохождения специального</w:t>
            </w:r>
            <w:r>
              <w:br/>
            </w:r>
            <w:r>
              <w:rPr>
                <w:rFonts w:ascii="Times New Roman"/>
                <w:b w:val="false"/>
                <w:i w:val="false"/>
                <w:color w:val="000000"/>
                <w:sz w:val="20"/>
              </w:rPr>
              <w:t>первоначального обучения для лиц, впервые</w:t>
            </w:r>
            <w:r>
              <w:br/>
            </w:r>
            <w:r>
              <w:rPr>
                <w:rFonts w:ascii="Times New Roman"/>
                <w:b w:val="false"/>
                <w:i w:val="false"/>
                <w:color w:val="000000"/>
                <w:sz w:val="20"/>
              </w:rPr>
              <w:t>поступающих в органы внутренних дел</w:t>
            </w:r>
            <w:r>
              <w:br/>
            </w:r>
            <w:r>
              <w:rPr>
                <w:rFonts w:ascii="Times New Roman"/>
                <w:b w:val="false"/>
                <w:i w:val="false"/>
                <w:color w:val="000000"/>
                <w:sz w:val="20"/>
              </w:rPr>
              <w:t>Республики Казахстан на должности рядового,</w:t>
            </w:r>
            <w:r>
              <w:br/>
            </w:r>
            <w:r>
              <w:rPr>
                <w:rFonts w:ascii="Times New Roman"/>
                <w:b w:val="false"/>
                <w:i w:val="false"/>
                <w:color w:val="000000"/>
                <w:sz w:val="20"/>
              </w:rPr>
              <w:t>младшего и среднего начальствующего состава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4"/>
        <w:gridCol w:w="6376"/>
      </w:tblGrid>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w:t>
            </w:r>
          </w:p>
          <w:p>
            <w:pPr>
              <w:spacing w:after="20"/>
              <w:ind w:left="20"/>
              <w:jc w:val="both"/>
            </w:pPr>
            <w:r>
              <w:rPr>
                <w:rFonts w:ascii="Times New Roman"/>
                <w:b w:val="false"/>
                <w:i w:val="false"/>
                <w:color w:val="000000"/>
                <w:sz w:val="20"/>
              </w:rPr>
              <w:t>
</w:t>
            </w:r>
            <w:r>
              <w:rPr>
                <w:rFonts w:ascii="Times New Roman"/>
                <w:b/>
                <w:i w:val="false"/>
                <w:color w:val="000000"/>
                <w:sz w:val="20"/>
              </w:rPr>
              <w:t>ІШКІ ІСТЕР МИНИСТРЛІГІ</w:t>
            </w:r>
            <w:r>
              <w:rPr>
                <w:rFonts w:ascii="Times New Roman"/>
                <w:b w:val="false"/>
                <w:i w:val="false"/>
                <w:color w:val="000000"/>
                <w:sz w:val="20"/>
              </w:rPr>
              <w:t>_______________________________</w:t>
            </w:r>
          </w:p>
          <w:p>
            <w:pPr>
              <w:spacing w:after="20"/>
              <w:ind w:left="20"/>
              <w:jc w:val="both"/>
            </w:pPr>
            <w:r>
              <w:rPr>
                <w:rFonts w:ascii="Times New Roman"/>
                <w:b w:val="false"/>
                <w:i w:val="false"/>
                <w:color w:val="000000"/>
                <w:sz w:val="20"/>
              </w:rPr>
              <w:t>
(білім беру ұйымының атауы)</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МИНИСТЕРСТВО ВНУТРЕННИХ ДЕЛ</w:t>
            </w:r>
          </w:p>
          <w:p>
            <w:pPr>
              <w:spacing w:after="20"/>
              <w:ind w:left="20"/>
              <w:jc w:val="both"/>
            </w:pPr>
            <w:r>
              <w:rPr>
                <w:rFonts w:ascii="Times New Roman"/>
                <w:b w:val="false"/>
                <w:i w:val="false"/>
                <w:color w:val="000000"/>
                <w:sz w:val="20"/>
              </w:rPr>
              <w:t>
</w:t>
            </w:r>
            <w:r>
              <w:rPr>
                <w:rFonts w:ascii="Times New Roman"/>
                <w:b/>
                <w:i w:val="false"/>
                <w:color w:val="000000"/>
                <w:sz w:val="20"/>
              </w:rPr>
              <w:t>РЕСПУБЛИКИ КАЗАХСТАН</w:t>
            </w:r>
            <w:r>
              <w:rPr>
                <w:rFonts w:ascii="Times New Roman"/>
                <w:b w:val="false"/>
                <w:i w:val="false"/>
                <w:color w:val="000000"/>
                <w:sz w:val="20"/>
              </w:rPr>
              <w:t>__________________________________</w:t>
            </w:r>
          </w:p>
          <w:p>
            <w:pPr>
              <w:spacing w:after="20"/>
              <w:ind w:left="20"/>
              <w:jc w:val="both"/>
            </w:pPr>
            <w:r>
              <w:rPr>
                <w:rFonts w:ascii="Times New Roman"/>
                <w:b w:val="false"/>
                <w:i w:val="false"/>
                <w:color w:val="000000"/>
                <w:sz w:val="20"/>
              </w:rPr>
              <w:t>
(наименование организации</w:t>
            </w:r>
          </w:p>
          <w:p>
            <w:pPr>
              <w:spacing w:after="20"/>
              <w:ind w:left="20"/>
              <w:jc w:val="both"/>
            </w:pPr>
            <w:r>
              <w:rPr>
                <w:rFonts w:ascii="Times New Roman"/>
                <w:b w:val="false"/>
                <w:i w:val="false"/>
                <w:color w:val="000000"/>
                <w:sz w:val="20"/>
              </w:rPr>
              <w:t>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СЕРТИФИКАТ</w:t>
            </w:r>
          </w:p>
        </w:tc>
      </w:tr>
      <w:tr>
        <w:trPr>
          <w:trHeight w:val="30" w:hRule="atLeast"/>
        </w:trPr>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сертификат 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_______________________ берілді,</w:t>
            </w:r>
          </w:p>
          <w:p>
            <w:pPr>
              <w:spacing w:after="20"/>
              <w:ind w:left="20"/>
              <w:jc w:val="both"/>
            </w:pPr>
            <w:r>
              <w:rPr>
                <w:rFonts w:ascii="Times New Roman"/>
                <w:b w:val="false"/>
                <w:i w:val="false"/>
                <w:color w:val="000000"/>
                <w:sz w:val="20"/>
              </w:rPr>
              <w:t>
ол 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санаты бойынша арнайы бастапқы</w:t>
            </w:r>
          </w:p>
          <w:p>
            <w:pPr>
              <w:spacing w:after="20"/>
              <w:ind w:left="20"/>
              <w:jc w:val="both"/>
            </w:pPr>
            <w:r>
              <w:rPr>
                <w:rFonts w:ascii="Times New Roman"/>
                <w:b w:val="false"/>
                <w:i w:val="false"/>
                <w:color w:val="000000"/>
                <w:sz w:val="20"/>
              </w:rPr>
              <w:t>
оқыту курстарынан өтті</w:t>
            </w:r>
          </w:p>
          <w:p>
            <w:pPr>
              <w:spacing w:after="20"/>
              <w:ind w:left="20"/>
              <w:jc w:val="both"/>
            </w:pPr>
            <w:r>
              <w:rPr>
                <w:rFonts w:ascii="Times New Roman"/>
                <w:b w:val="false"/>
                <w:i w:val="false"/>
                <w:color w:val="000000"/>
                <w:sz w:val="20"/>
              </w:rPr>
              <w:t>
Білім беру ұйымының бастығы: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 қаласы 20__ ж.</w:t>
            </w:r>
          </w:p>
          <w:p>
            <w:pPr>
              <w:spacing w:after="20"/>
              <w:ind w:left="20"/>
              <w:jc w:val="both"/>
            </w:pPr>
            <w:r>
              <w:rPr>
                <w:rFonts w:ascii="Times New Roman"/>
                <w:b w:val="false"/>
                <w:i w:val="false"/>
                <w:color w:val="000000"/>
                <w:sz w:val="20"/>
              </w:rPr>
              <w:t>
"__" ________</w:t>
            </w:r>
          </w:p>
          <w:p>
            <w:pPr>
              <w:spacing w:after="20"/>
              <w:ind w:left="20"/>
              <w:jc w:val="both"/>
            </w:pPr>
            <w:r>
              <w:rPr>
                <w:rFonts w:ascii="Times New Roman"/>
                <w:b w:val="false"/>
                <w:i w:val="false"/>
                <w:color w:val="000000"/>
                <w:sz w:val="20"/>
              </w:rPr>
              <w:t>
Тіркеу № _________________</w:t>
            </w:r>
          </w:p>
          <w:p>
            <w:pPr>
              <w:spacing w:after="20"/>
              <w:ind w:left="20"/>
              <w:jc w:val="both"/>
            </w:pPr>
            <w:r>
              <w:rPr>
                <w:rFonts w:ascii="Times New Roman"/>
                <w:b w:val="false"/>
                <w:i w:val="false"/>
                <w:color w:val="000000"/>
                <w:sz w:val="20"/>
              </w:rPr>
              <w:t>
М.О.</w:t>
            </w:r>
          </w:p>
        </w:tc>
        <w:tc>
          <w:tcPr>
            <w:tcW w:w="6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Настоящий сертификат выдан</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(фамилия, имя, отчество)</w:t>
            </w:r>
          </w:p>
          <w:p>
            <w:pPr>
              <w:spacing w:after="20"/>
              <w:ind w:left="20"/>
              <w:jc w:val="both"/>
            </w:pPr>
            <w:r>
              <w:rPr>
                <w:rFonts w:ascii="Times New Roman"/>
                <w:b w:val="false"/>
                <w:i w:val="false"/>
                <w:color w:val="000000"/>
                <w:sz w:val="20"/>
              </w:rPr>
              <w:t>
в том, что он(а) прошел(а) курсы</w:t>
            </w:r>
          </w:p>
          <w:p>
            <w:pPr>
              <w:spacing w:after="20"/>
              <w:ind w:left="20"/>
              <w:jc w:val="both"/>
            </w:pPr>
            <w:r>
              <w:rPr>
                <w:rFonts w:ascii="Times New Roman"/>
                <w:b w:val="false"/>
                <w:i w:val="false"/>
                <w:color w:val="000000"/>
                <w:sz w:val="20"/>
              </w:rPr>
              <w:t>
специального первоначального</w:t>
            </w:r>
          </w:p>
          <w:p>
            <w:pPr>
              <w:spacing w:after="20"/>
              <w:ind w:left="20"/>
              <w:jc w:val="both"/>
            </w:pPr>
            <w:r>
              <w:rPr>
                <w:rFonts w:ascii="Times New Roman"/>
                <w:b w:val="false"/>
                <w:i w:val="false"/>
                <w:color w:val="000000"/>
                <w:sz w:val="20"/>
              </w:rPr>
              <w:t>
обучения _________________________</w:t>
            </w:r>
          </w:p>
          <w:p>
            <w:pPr>
              <w:spacing w:after="20"/>
              <w:ind w:left="20"/>
              <w:jc w:val="both"/>
            </w:pPr>
            <w:r>
              <w:rPr>
                <w:rFonts w:ascii="Times New Roman"/>
                <w:b w:val="false"/>
                <w:i w:val="false"/>
                <w:color w:val="000000"/>
                <w:sz w:val="20"/>
              </w:rPr>
              <w:t>
по категории 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Начальник организации образования:</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город ______________ "__" ________</w:t>
            </w:r>
          </w:p>
          <w:p>
            <w:pPr>
              <w:spacing w:after="20"/>
              <w:ind w:left="20"/>
              <w:jc w:val="both"/>
            </w:pPr>
            <w:r>
              <w:rPr>
                <w:rFonts w:ascii="Times New Roman"/>
                <w:b w:val="false"/>
                <w:i w:val="false"/>
                <w:color w:val="000000"/>
                <w:sz w:val="20"/>
              </w:rPr>
              <w:t>
20__ г.</w:t>
            </w:r>
          </w:p>
          <w:p>
            <w:pPr>
              <w:spacing w:after="20"/>
              <w:ind w:left="20"/>
              <w:jc w:val="both"/>
            </w:pPr>
            <w:r>
              <w:rPr>
                <w:rFonts w:ascii="Times New Roman"/>
                <w:b w:val="false"/>
                <w:i w:val="false"/>
                <w:color w:val="000000"/>
                <w:sz w:val="20"/>
              </w:rPr>
              <w:t>
Регистрационный № _______________</w:t>
            </w:r>
          </w:p>
          <w:p>
            <w:pPr>
              <w:spacing w:after="20"/>
              <w:ind w:left="20"/>
              <w:jc w:val="both"/>
            </w:pPr>
            <w:r>
              <w:rPr>
                <w:rFonts w:ascii="Times New Roman"/>
                <w:b w:val="false"/>
                <w:i w:val="false"/>
                <w:color w:val="000000"/>
                <w:sz w:val="20"/>
              </w:rPr>
              <w:t>
М.П.</w:t>
            </w:r>
          </w:p>
        </w:tc>
      </w:tr>
    </w:tbl>
    <w:p>
      <w:pPr>
        <w:spacing w:after="0"/>
        <w:ind w:left="0"/>
        <w:jc w:val="left"/>
      </w:pPr>
      <w:r>
        <w:br/>
      </w:r>
      <w:r>
        <w:rPr>
          <w:rFonts w:ascii="Times New Roman"/>
          <w:b w:val="false"/>
          <w:i w:val="false"/>
          <w:color w:val="000000"/>
          <w:sz w:val="28"/>
        </w:rPr>
        <w:t>
</w:t>
      </w:r>
    </w:p>
    <w:bookmarkStart w:name="z30" w:id="26"/>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w:t>
      </w:r>
    </w:p>
    <w:bookmarkEnd w:id="26"/>
    <w:bookmarkStart w:name="z75" w:id="27"/>
    <w:p>
      <w:pPr>
        <w:spacing w:after="0"/>
        <w:ind w:left="0"/>
        <w:jc w:val="both"/>
      </w:pPr>
      <w:r>
        <w:rPr>
          <w:rFonts w:ascii="Times New Roman"/>
          <w:b w:val="false"/>
          <w:i w:val="false"/>
          <w:color w:val="000000"/>
          <w:sz w:val="28"/>
        </w:rPr>
        <w:t>
      Форма (описание) сертификата о прохождении курсов специального первоначального обучения в организациях образования Министерства внутренних дел Республики Казахстан</w:t>
      </w:r>
    </w:p>
    <w:bookmarkEnd w:id="27"/>
    <w:bookmarkStart w:name="z31" w:id="28"/>
    <w:p>
      <w:pPr>
        <w:spacing w:after="0"/>
        <w:ind w:left="0"/>
        <w:jc w:val="both"/>
      </w:pPr>
      <w:r>
        <w:rPr>
          <w:rFonts w:ascii="Times New Roman"/>
          <w:b w:val="false"/>
          <w:i w:val="false"/>
          <w:color w:val="000000"/>
          <w:sz w:val="28"/>
        </w:rPr>
        <w:t>
      1. Документом, свидетельствующим о прохождении курсов специального первоначального обучения в организациях образования МВД Республики Казахстан является сертификат.</w:t>
      </w:r>
    </w:p>
    <w:bookmarkEnd w:id="28"/>
    <w:bookmarkStart w:name="z32" w:id="29"/>
    <w:p>
      <w:pPr>
        <w:spacing w:after="0"/>
        <w:ind w:left="0"/>
        <w:jc w:val="both"/>
      </w:pPr>
      <w:r>
        <w:rPr>
          <w:rFonts w:ascii="Times New Roman"/>
          <w:b w:val="false"/>
          <w:i w:val="false"/>
          <w:color w:val="000000"/>
          <w:sz w:val="28"/>
        </w:rPr>
        <w:t>
      2. Сертификат состоит из:</w:t>
      </w:r>
    </w:p>
    <w:bookmarkEnd w:id="29"/>
    <w:bookmarkStart w:name="z33" w:id="30"/>
    <w:p>
      <w:pPr>
        <w:spacing w:after="0"/>
        <w:ind w:left="0"/>
        <w:jc w:val="both"/>
      </w:pPr>
      <w:r>
        <w:rPr>
          <w:rFonts w:ascii="Times New Roman"/>
          <w:b w:val="false"/>
          <w:i w:val="false"/>
          <w:color w:val="000000"/>
          <w:sz w:val="28"/>
        </w:rPr>
        <w:t>
      1) обложки форматом А4 (размером 297х210) мм из глянцевой бумаги;</w:t>
      </w:r>
    </w:p>
    <w:bookmarkEnd w:id="30"/>
    <w:bookmarkStart w:name="z34" w:id="31"/>
    <w:p>
      <w:pPr>
        <w:spacing w:after="0"/>
        <w:ind w:left="0"/>
        <w:jc w:val="both"/>
      </w:pPr>
      <w:r>
        <w:rPr>
          <w:rFonts w:ascii="Times New Roman"/>
          <w:b w:val="false"/>
          <w:i w:val="false"/>
          <w:color w:val="000000"/>
          <w:sz w:val="28"/>
        </w:rPr>
        <w:t>
      2) приложения.</w:t>
      </w:r>
    </w:p>
    <w:bookmarkEnd w:id="31"/>
    <w:bookmarkStart w:name="z35" w:id="32"/>
    <w:p>
      <w:pPr>
        <w:spacing w:after="0"/>
        <w:ind w:left="0"/>
        <w:jc w:val="both"/>
      </w:pPr>
      <w:r>
        <w:rPr>
          <w:rFonts w:ascii="Times New Roman"/>
          <w:b w:val="false"/>
          <w:i w:val="false"/>
          <w:color w:val="000000"/>
          <w:sz w:val="28"/>
        </w:rPr>
        <w:t>
      3. Лицевая сторона сертификата заполняется на государственном и русском языках:</w:t>
      </w:r>
    </w:p>
    <w:bookmarkEnd w:id="32"/>
    <w:bookmarkStart w:name="z36" w:id="33"/>
    <w:p>
      <w:pPr>
        <w:spacing w:after="0"/>
        <w:ind w:left="0"/>
        <w:jc w:val="both"/>
      </w:pPr>
      <w:r>
        <w:rPr>
          <w:rFonts w:ascii="Times New Roman"/>
          <w:b w:val="false"/>
          <w:i w:val="false"/>
          <w:color w:val="000000"/>
          <w:sz w:val="28"/>
        </w:rPr>
        <w:t>
      1) фон светло-зеленого цвета с эмблемой МВД Республики Казахстан диаметром 110 мм по центру;</w:t>
      </w:r>
    </w:p>
    <w:bookmarkEnd w:id="33"/>
    <w:bookmarkStart w:name="z37" w:id="34"/>
    <w:p>
      <w:pPr>
        <w:spacing w:after="0"/>
        <w:ind w:left="0"/>
        <w:jc w:val="both"/>
      </w:pPr>
      <w:r>
        <w:rPr>
          <w:rFonts w:ascii="Times New Roman"/>
          <w:b w:val="false"/>
          <w:i w:val="false"/>
          <w:color w:val="000000"/>
          <w:sz w:val="28"/>
        </w:rPr>
        <w:t>
      2) на расстоянии 5 мм от края орнаментальная рамка синего цвета.</w:t>
      </w:r>
    </w:p>
    <w:bookmarkEnd w:id="34"/>
    <w:bookmarkStart w:name="z38" w:id="35"/>
    <w:p>
      <w:pPr>
        <w:spacing w:after="0"/>
        <w:ind w:left="0"/>
        <w:jc w:val="both"/>
      </w:pPr>
      <w:r>
        <w:rPr>
          <w:rFonts w:ascii="Times New Roman"/>
          <w:b w:val="false"/>
          <w:i w:val="false"/>
          <w:color w:val="000000"/>
          <w:sz w:val="28"/>
        </w:rPr>
        <w:t>
      4. В верхней части документа:</w:t>
      </w:r>
    </w:p>
    <w:bookmarkEnd w:id="35"/>
    <w:bookmarkStart w:name="z39" w:id="36"/>
    <w:p>
      <w:pPr>
        <w:spacing w:after="0"/>
        <w:ind w:left="0"/>
        <w:jc w:val="both"/>
      </w:pPr>
      <w:r>
        <w:rPr>
          <w:rFonts w:ascii="Times New Roman"/>
          <w:b w:val="false"/>
          <w:i w:val="false"/>
          <w:color w:val="000000"/>
          <w:sz w:val="28"/>
        </w:rPr>
        <w:t>
      1) по центру на расстоянии 2 мм от края орнаментальной рамки расположено изображение герба Республики Казахстан диаметром 35 мм;</w:t>
      </w:r>
    </w:p>
    <w:bookmarkEnd w:id="36"/>
    <w:bookmarkStart w:name="z40" w:id="37"/>
    <w:p>
      <w:pPr>
        <w:spacing w:after="0"/>
        <w:ind w:left="0"/>
        <w:jc w:val="both"/>
      </w:pPr>
      <w:r>
        <w:rPr>
          <w:rFonts w:ascii="Times New Roman"/>
          <w:b w:val="false"/>
          <w:i w:val="false"/>
          <w:color w:val="000000"/>
          <w:sz w:val="28"/>
        </w:rPr>
        <w:t>
      2) слева от изображения герба текст: первая строка - "ҚАЗАҚСТАН РЕСПУБЛИКАСЫНЫҢ", вторая строка - текст "ІШКІ ІСТЕР МИНИСТРЛІГІ"; заглавными буквами шрифт Times New Roman 14, третья строка - пустая графа под реквизиты "білім беру ұйымының атауы";</w:t>
      </w:r>
    </w:p>
    <w:bookmarkEnd w:id="37"/>
    <w:bookmarkStart w:name="z41" w:id="38"/>
    <w:p>
      <w:pPr>
        <w:spacing w:after="0"/>
        <w:ind w:left="0"/>
        <w:jc w:val="both"/>
      </w:pPr>
      <w:r>
        <w:rPr>
          <w:rFonts w:ascii="Times New Roman"/>
          <w:b w:val="false"/>
          <w:i w:val="false"/>
          <w:color w:val="000000"/>
          <w:sz w:val="28"/>
        </w:rPr>
        <w:t>
      3) справа от изображения герба текст: первая строка - "МИНИСТЕРСТВО ВНУТРЕННИХ ДЕЛ", вторая строка - текст "РЕСПУБЛИКИ КАЗАХСТАН"; заглавными буквами шрифт Times New Roman 14, третья строка - пустая графа под реквизиты "наименование организации образования";</w:t>
      </w:r>
    </w:p>
    <w:bookmarkEnd w:id="38"/>
    <w:bookmarkStart w:name="z42" w:id="39"/>
    <w:p>
      <w:pPr>
        <w:spacing w:after="0"/>
        <w:ind w:left="0"/>
        <w:jc w:val="both"/>
      </w:pPr>
      <w:r>
        <w:rPr>
          <w:rFonts w:ascii="Times New Roman"/>
          <w:b w:val="false"/>
          <w:i w:val="false"/>
          <w:color w:val="000000"/>
          <w:sz w:val="28"/>
        </w:rPr>
        <w:t>
      4) под изображением герба по центру на расстоянии 7 мм текст "СЕРТИФИКАТ" заглавными буквами шрифт Times New Roman 72.</w:t>
      </w:r>
    </w:p>
    <w:bookmarkEnd w:id="39"/>
    <w:bookmarkStart w:name="z43" w:id="40"/>
    <w:p>
      <w:pPr>
        <w:spacing w:after="0"/>
        <w:ind w:left="0"/>
        <w:jc w:val="both"/>
      </w:pPr>
      <w:r>
        <w:rPr>
          <w:rFonts w:ascii="Times New Roman"/>
          <w:b w:val="false"/>
          <w:i w:val="false"/>
          <w:color w:val="000000"/>
          <w:sz w:val="28"/>
        </w:rPr>
        <w:t>
      5. Основной текст печатается шрифтом Times New Roman 14.</w:t>
      </w:r>
    </w:p>
    <w:bookmarkEnd w:id="40"/>
    <w:bookmarkStart w:name="z44" w:id="41"/>
    <w:p>
      <w:pPr>
        <w:spacing w:after="0"/>
        <w:ind w:left="0"/>
        <w:jc w:val="both"/>
      </w:pPr>
      <w:r>
        <w:rPr>
          <w:rFonts w:ascii="Times New Roman"/>
          <w:b w:val="false"/>
          <w:i w:val="false"/>
          <w:color w:val="000000"/>
          <w:sz w:val="28"/>
        </w:rPr>
        <w:t xml:space="preserve">
      6. На 12 мм ниже текста "СЕРТИФИКАТ" располагается: </w:t>
      </w:r>
    </w:p>
    <w:bookmarkEnd w:id="41"/>
    <w:bookmarkStart w:name="z45" w:id="42"/>
    <w:p>
      <w:pPr>
        <w:spacing w:after="0"/>
        <w:ind w:left="0"/>
        <w:jc w:val="both"/>
      </w:pPr>
      <w:r>
        <w:rPr>
          <w:rFonts w:ascii="Times New Roman"/>
          <w:b w:val="false"/>
          <w:i w:val="false"/>
          <w:color w:val="000000"/>
          <w:sz w:val="28"/>
        </w:rPr>
        <w:t>
      1) строка слева: текст - "Осы сертификат";</w:t>
      </w:r>
    </w:p>
    <w:bookmarkEnd w:id="42"/>
    <w:bookmarkStart w:name="z46" w:id="43"/>
    <w:p>
      <w:pPr>
        <w:spacing w:after="0"/>
        <w:ind w:left="0"/>
        <w:jc w:val="both"/>
      </w:pPr>
      <w:r>
        <w:rPr>
          <w:rFonts w:ascii="Times New Roman"/>
          <w:b w:val="false"/>
          <w:i w:val="false"/>
          <w:color w:val="000000"/>
          <w:sz w:val="28"/>
        </w:rPr>
        <w:t>
      2) строка справа: текст - "Настоящий сертификат выдан".</w:t>
      </w:r>
    </w:p>
    <w:bookmarkEnd w:id="43"/>
    <w:bookmarkStart w:name="z47" w:id="44"/>
    <w:p>
      <w:pPr>
        <w:spacing w:after="0"/>
        <w:ind w:left="0"/>
        <w:jc w:val="both"/>
      </w:pPr>
      <w:r>
        <w:rPr>
          <w:rFonts w:ascii="Times New Roman"/>
          <w:b w:val="false"/>
          <w:i w:val="false"/>
          <w:color w:val="000000"/>
          <w:sz w:val="28"/>
        </w:rPr>
        <w:t>
      7. Далее в две колонки строка с пустыми графами под реквизиты:</w:t>
      </w:r>
    </w:p>
    <w:bookmarkEnd w:id="44"/>
    <w:bookmarkStart w:name="z48" w:id="45"/>
    <w:p>
      <w:pPr>
        <w:spacing w:after="0"/>
        <w:ind w:left="0"/>
        <w:jc w:val="both"/>
      </w:pPr>
      <w:r>
        <w:rPr>
          <w:rFonts w:ascii="Times New Roman"/>
          <w:b w:val="false"/>
          <w:i w:val="false"/>
          <w:color w:val="000000"/>
          <w:sz w:val="28"/>
        </w:rPr>
        <w:t>
      1) слева - "тегі, аты, әкесінің аты";</w:t>
      </w:r>
    </w:p>
    <w:bookmarkEnd w:id="45"/>
    <w:bookmarkStart w:name="z49" w:id="46"/>
    <w:p>
      <w:pPr>
        <w:spacing w:after="0"/>
        <w:ind w:left="0"/>
        <w:jc w:val="both"/>
      </w:pPr>
      <w:r>
        <w:rPr>
          <w:rFonts w:ascii="Times New Roman"/>
          <w:b w:val="false"/>
          <w:i w:val="false"/>
          <w:color w:val="000000"/>
          <w:sz w:val="28"/>
        </w:rPr>
        <w:t>
      2) справа - "фамилия, имя, отчество".</w:t>
      </w:r>
    </w:p>
    <w:bookmarkEnd w:id="46"/>
    <w:bookmarkStart w:name="z50" w:id="47"/>
    <w:p>
      <w:pPr>
        <w:spacing w:after="0"/>
        <w:ind w:left="0"/>
        <w:jc w:val="both"/>
      </w:pPr>
      <w:r>
        <w:rPr>
          <w:rFonts w:ascii="Times New Roman"/>
          <w:b w:val="false"/>
          <w:i w:val="false"/>
          <w:color w:val="000000"/>
          <w:sz w:val="28"/>
        </w:rPr>
        <w:t>
      8. Затем строки в две колонки:</w:t>
      </w:r>
    </w:p>
    <w:bookmarkEnd w:id="47"/>
    <w:bookmarkStart w:name="z51" w:id="48"/>
    <w:p>
      <w:pPr>
        <w:spacing w:after="0"/>
        <w:ind w:left="0"/>
        <w:jc w:val="both"/>
      </w:pPr>
      <w:r>
        <w:rPr>
          <w:rFonts w:ascii="Times New Roman"/>
          <w:b w:val="false"/>
          <w:i w:val="false"/>
          <w:color w:val="000000"/>
          <w:sz w:val="28"/>
        </w:rPr>
        <w:t>
      1) слева - первая строка: "_________ берілді,";</w:t>
      </w:r>
    </w:p>
    <w:bookmarkEnd w:id="48"/>
    <w:bookmarkStart w:name="z52" w:id="49"/>
    <w:p>
      <w:pPr>
        <w:spacing w:after="0"/>
        <w:ind w:left="0"/>
        <w:jc w:val="both"/>
      </w:pPr>
      <w:r>
        <w:rPr>
          <w:rFonts w:ascii="Times New Roman"/>
          <w:b w:val="false"/>
          <w:i w:val="false"/>
          <w:color w:val="000000"/>
          <w:sz w:val="28"/>
        </w:rPr>
        <w:t>
      2) вторая строка - "ол _________";</w:t>
      </w:r>
    </w:p>
    <w:bookmarkEnd w:id="49"/>
    <w:bookmarkStart w:name="z53" w:id="50"/>
    <w:p>
      <w:pPr>
        <w:spacing w:after="0"/>
        <w:ind w:left="0"/>
        <w:jc w:val="both"/>
      </w:pPr>
      <w:r>
        <w:rPr>
          <w:rFonts w:ascii="Times New Roman"/>
          <w:b w:val="false"/>
          <w:i w:val="false"/>
          <w:color w:val="000000"/>
          <w:sz w:val="28"/>
        </w:rPr>
        <w:t>
      3) третья и четвертая строки - пустые графы;</w:t>
      </w:r>
    </w:p>
    <w:bookmarkEnd w:id="50"/>
    <w:bookmarkStart w:name="z54" w:id="51"/>
    <w:p>
      <w:pPr>
        <w:spacing w:after="0"/>
        <w:ind w:left="0"/>
        <w:jc w:val="both"/>
      </w:pPr>
      <w:r>
        <w:rPr>
          <w:rFonts w:ascii="Times New Roman"/>
          <w:b w:val="false"/>
          <w:i w:val="false"/>
          <w:color w:val="000000"/>
          <w:sz w:val="28"/>
        </w:rPr>
        <w:t>
      4) пятая строка - текст: "санаты бойынша арнайы алғашқы оқыту курстарынан";</w:t>
      </w:r>
    </w:p>
    <w:bookmarkEnd w:id="51"/>
    <w:bookmarkStart w:name="z55" w:id="52"/>
    <w:p>
      <w:pPr>
        <w:spacing w:after="0"/>
        <w:ind w:left="0"/>
        <w:jc w:val="both"/>
      </w:pPr>
      <w:r>
        <w:rPr>
          <w:rFonts w:ascii="Times New Roman"/>
          <w:b w:val="false"/>
          <w:i w:val="false"/>
          <w:color w:val="000000"/>
          <w:sz w:val="28"/>
        </w:rPr>
        <w:t>
      5) шестая строка - слово: "өтті".</w:t>
      </w:r>
    </w:p>
    <w:bookmarkEnd w:id="52"/>
    <w:bookmarkStart w:name="z56" w:id="53"/>
    <w:p>
      <w:pPr>
        <w:spacing w:after="0"/>
        <w:ind w:left="0"/>
        <w:jc w:val="both"/>
      </w:pPr>
      <w:r>
        <w:rPr>
          <w:rFonts w:ascii="Times New Roman"/>
          <w:b w:val="false"/>
          <w:i w:val="false"/>
          <w:color w:val="000000"/>
          <w:sz w:val="28"/>
        </w:rPr>
        <w:t>
      9. В колонке справа в пять строк:</w:t>
      </w:r>
    </w:p>
    <w:bookmarkEnd w:id="53"/>
    <w:bookmarkStart w:name="z57" w:id="54"/>
    <w:p>
      <w:pPr>
        <w:spacing w:after="0"/>
        <w:ind w:left="0"/>
        <w:jc w:val="both"/>
      </w:pPr>
      <w:r>
        <w:rPr>
          <w:rFonts w:ascii="Times New Roman"/>
          <w:b w:val="false"/>
          <w:i w:val="false"/>
          <w:color w:val="000000"/>
          <w:sz w:val="28"/>
        </w:rPr>
        <w:t>
      1) первая строка - пустая графа;</w:t>
      </w:r>
    </w:p>
    <w:bookmarkEnd w:id="54"/>
    <w:bookmarkStart w:name="z58" w:id="55"/>
    <w:p>
      <w:pPr>
        <w:spacing w:after="0"/>
        <w:ind w:left="0"/>
        <w:jc w:val="both"/>
      </w:pPr>
      <w:r>
        <w:rPr>
          <w:rFonts w:ascii="Times New Roman"/>
          <w:b w:val="false"/>
          <w:i w:val="false"/>
          <w:color w:val="000000"/>
          <w:sz w:val="28"/>
        </w:rPr>
        <w:t xml:space="preserve">
      2) вторая строка - текст: "в том, что он(а) прошел(а) курсы специального"; </w:t>
      </w:r>
    </w:p>
    <w:bookmarkEnd w:id="55"/>
    <w:bookmarkStart w:name="z59" w:id="56"/>
    <w:p>
      <w:pPr>
        <w:spacing w:after="0"/>
        <w:ind w:left="0"/>
        <w:jc w:val="both"/>
      </w:pPr>
      <w:r>
        <w:rPr>
          <w:rFonts w:ascii="Times New Roman"/>
          <w:b w:val="false"/>
          <w:i w:val="false"/>
          <w:color w:val="000000"/>
          <w:sz w:val="28"/>
        </w:rPr>
        <w:t>
      3) третья строка - текст: "первоначального обучения";</w:t>
      </w:r>
    </w:p>
    <w:bookmarkEnd w:id="56"/>
    <w:bookmarkStart w:name="z60" w:id="57"/>
    <w:p>
      <w:pPr>
        <w:spacing w:after="0"/>
        <w:ind w:left="0"/>
        <w:jc w:val="both"/>
      </w:pPr>
      <w:r>
        <w:rPr>
          <w:rFonts w:ascii="Times New Roman"/>
          <w:b w:val="false"/>
          <w:i w:val="false"/>
          <w:color w:val="000000"/>
          <w:sz w:val="28"/>
        </w:rPr>
        <w:t>
      4) четвертая строка - текст: "по категории _________";</w:t>
      </w:r>
    </w:p>
    <w:bookmarkEnd w:id="57"/>
    <w:bookmarkStart w:name="z61" w:id="58"/>
    <w:p>
      <w:pPr>
        <w:spacing w:after="0"/>
        <w:ind w:left="0"/>
        <w:jc w:val="both"/>
      </w:pPr>
      <w:r>
        <w:rPr>
          <w:rFonts w:ascii="Times New Roman"/>
          <w:b w:val="false"/>
          <w:i w:val="false"/>
          <w:color w:val="000000"/>
          <w:sz w:val="28"/>
        </w:rPr>
        <w:t>
      5) пятая строка - пустая графа.</w:t>
      </w:r>
    </w:p>
    <w:bookmarkEnd w:id="58"/>
    <w:bookmarkStart w:name="z62" w:id="59"/>
    <w:p>
      <w:pPr>
        <w:spacing w:after="0"/>
        <w:ind w:left="0"/>
        <w:jc w:val="both"/>
      </w:pPr>
      <w:r>
        <w:rPr>
          <w:rFonts w:ascii="Times New Roman"/>
          <w:b w:val="false"/>
          <w:i w:val="false"/>
          <w:color w:val="000000"/>
          <w:sz w:val="28"/>
        </w:rPr>
        <w:t>
      10. Далее также в две колонки четыре строки.</w:t>
      </w:r>
    </w:p>
    <w:bookmarkEnd w:id="59"/>
    <w:bookmarkStart w:name="z63" w:id="60"/>
    <w:p>
      <w:pPr>
        <w:spacing w:after="0"/>
        <w:ind w:left="0"/>
        <w:jc w:val="both"/>
      </w:pPr>
      <w:r>
        <w:rPr>
          <w:rFonts w:ascii="Times New Roman"/>
          <w:b w:val="false"/>
          <w:i w:val="false"/>
          <w:color w:val="000000"/>
          <w:sz w:val="28"/>
        </w:rPr>
        <w:t>
      11. В левой колонке:</w:t>
      </w:r>
    </w:p>
    <w:bookmarkEnd w:id="60"/>
    <w:bookmarkStart w:name="z64" w:id="61"/>
    <w:p>
      <w:pPr>
        <w:spacing w:after="0"/>
        <w:ind w:left="0"/>
        <w:jc w:val="both"/>
      </w:pPr>
      <w:r>
        <w:rPr>
          <w:rFonts w:ascii="Times New Roman"/>
          <w:b w:val="false"/>
          <w:i w:val="false"/>
          <w:color w:val="000000"/>
          <w:sz w:val="28"/>
        </w:rPr>
        <w:t>
      1) первая строка: текст "Білім беру ұйымының бастығы:" с пустой графой для подписи;</w:t>
      </w:r>
    </w:p>
    <w:bookmarkEnd w:id="61"/>
    <w:bookmarkStart w:name="z65" w:id="62"/>
    <w:p>
      <w:pPr>
        <w:spacing w:after="0"/>
        <w:ind w:left="0"/>
        <w:jc w:val="both"/>
      </w:pPr>
      <w:r>
        <w:rPr>
          <w:rFonts w:ascii="Times New Roman"/>
          <w:b w:val="false"/>
          <w:i w:val="false"/>
          <w:color w:val="000000"/>
          <w:sz w:val="28"/>
        </w:rPr>
        <w:t>
      2) вторая строка: графа " ______ қаласы 20 ж. "__"__________";</w:t>
      </w:r>
    </w:p>
    <w:bookmarkEnd w:id="62"/>
    <w:bookmarkStart w:name="z66" w:id="63"/>
    <w:p>
      <w:pPr>
        <w:spacing w:after="0"/>
        <w:ind w:left="0"/>
        <w:jc w:val="both"/>
      </w:pPr>
      <w:r>
        <w:rPr>
          <w:rFonts w:ascii="Times New Roman"/>
          <w:b w:val="false"/>
          <w:i w:val="false"/>
          <w:color w:val="000000"/>
          <w:sz w:val="28"/>
        </w:rPr>
        <w:t>
      3) третья строка: графа "Тіркеу № _______";</w:t>
      </w:r>
    </w:p>
    <w:bookmarkEnd w:id="63"/>
    <w:bookmarkStart w:name="z67" w:id="64"/>
    <w:p>
      <w:pPr>
        <w:spacing w:after="0"/>
        <w:ind w:left="0"/>
        <w:jc w:val="both"/>
      </w:pPr>
      <w:r>
        <w:rPr>
          <w:rFonts w:ascii="Times New Roman"/>
          <w:b w:val="false"/>
          <w:i w:val="false"/>
          <w:color w:val="000000"/>
          <w:sz w:val="28"/>
        </w:rPr>
        <w:t>
      4) четвертая строка: место для печати (М.О.).</w:t>
      </w:r>
    </w:p>
    <w:bookmarkEnd w:id="64"/>
    <w:bookmarkStart w:name="z68" w:id="65"/>
    <w:p>
      <w:pPr>
        <w:spacing w:after="0"/>
        <w:ind w:left="0"/>
        <w:jc w:val="both"/>
      </w:pPr>
      <w:r>
        <w:rPr>
          <w:rFonts w:ascii="Times New Roman"/>
          <w:b w:val="false"/>
          <w:i w:val="false"/>
          <w:color w:val="000000"/>
          <w:sz w:val="28"/>
        </w:rPr>
        <w:t>
      12. В правой колонке:</w:t>
      </w:r>
    </w:p>
    <w:bookmarkEnd w:id="65"/>
    <w:bookmarkStart w:name="z69" w:id="66"/>
    <w:p>
      <w:pPr>
        <w:spacing w:after="0"/>
        <w:ind w:left="0"/>
        <w:jc w:val="both"/>
      </w:pPr>
      <w:r>
        <w:rPr>
          <w:rFonts w:ascii="Times New Roman"/>
          <w:b w:val="false"/>
          <w:i w:val="false"/>
          <w:color w:val="000000"/>
          <w:sz w:val="28"/>
        </w:rPr>
        <w:t>
      1) первая строка: текст "Начальник организации образования" с пустой графой для подписи;</w:t>
      </w:r>
    </w:p>
    <w:bookmarkEnd w:id="66"/>
    <w:bookmarkStart w:name="z70" w:id="67"/>
    <w:p>
      <w:pPr>
        <w:spacing w:after="0"/>
        <w:ind w:left="0"/>
        <w:jc w:val="both"/>
      </w:pPr>
      <w:r>
        <w:rPr>
          <w:rFonts w:ascii="Times New Roman"/>
          <w:b w:val="false"/>
          <w:i w:val="false"/>
          <w:color w:val="000000"/>
          <w:sz w:val="28"/>
        </w:rPr>
        <w:t>
      2) вторая строка: графа "г.___________ "__"__________ 20__ г.";</w:t>
      </w:r>
    </w:p>
    <w:bookmarkEnd w:id="67"/>
    <w:bookmarkStart w:name="z71" w:id="68"/>
    <w:p>
      <w:pPr>
        <w:spacing w:after="0"/>
        <w:ind w:left="0"/>
        <w:jc w:val="both"/>
      </w:pPr>
      <w:r>
        <w:rPr>
          <w:rFonts w:ascii="Times New Roman"/>
          <w:b w:val="false"/>
          <w:i w:val="false"/>
          <w:color w:val="000000"/>
          <w:sz w:val="28"/>
        </w:rPr>
        <w:t>
      3) третья строка: графа "Регистрационный № _______ ";</w:t>
      </w:r>
    </w:p>
    <w:bookmarkEnd w:id="68"/>
    <w:bookmarkStart w:name="z72" w:id="69"/>
    <w:p>
      <w:pPr>
        <w:spacing w:after="0"/>
        <w:ind w:left="0"/>
        <w:jc w:val="both"/>
      </w:pPr>
      <w:r>
        <w:rPr>
          <w:rFonts w:ascii="Times New Roman"/>
          <w:b w:val="false"/>
          <w:i w:val="false"/>
          <w:color w:val="000000"/>
          <w:sz w:val="28"/>
        </w:rPr>
        <w:t>
      4) четвертая строка: место для печати (М.П.).</w:t>
      </w:r>
    </w:p>
    <w:bookmarkEnd w:id="69"/>
    <w:bookmarkStart w:name="z73" w:id="70"/>
    <w:p>
      <w:pPr>
        <w:spacing w:after="0"/>
        <w:ind w:left="0"/>
        <w:jc w:val="both"/>
      </w:pPr>
      <w:r>
        <w:rPr>
          <w:rFonts w:ascii="Times New Roman"/>
          <w:b w:val="false"/>
          <w:i w:val="false"/>
          <w:color w:val="000000"/>
          <w:sz w:val="28"/>
        </w:rPr>
        <w:t>
      13. Сертификаты изготавливаются типографским или компьютерным способом (без учета данных, которые заполняются вручную или с помощью печатающих устройств).</w:t>
      </w:r>
    </w:p>
    <w:bookmarkEnd w:id="70"/>
    <w:bookmarkStart w:name="z74" w:id="71"/>
    <w:p>
      <w:pPr>
        <w:spacing w:after="0"/>
        <w:ind w:left="0"/>
        <w:jc w:val="left"/>
      </w:pPr>
      <w:r>
        <w:rPr>
          <w:rFonts w:ascii="Times New Roman"/>
          <w:b/>
          <w:i w:val="false"/>
          <w:color w:val="000000"/>
        </w:rPr>
        <w:t xml:space="preserve">  Приложение</w:t>
      </w:r>
      <w:r>
        <w:br/>
      </w:r>
      <w:r>
        <w:rPr>
          <w:rFonts w:ascii="Times New Roman"/>
          <w:b/>
          <w:i w:val="false"/>
          <w:color w:val="000000"/>
        </w:rPr>
        <w:t>к сертификату о прохождении курсов специального первоначального</w:t>
      </w:r>
      <w:r>
        <w:br/>
      </w:r>
      <w:r>
        <w:rPr>
          <w:rFonts w:ascii="Times New Roman"/>
          <w:b/>
          <w:i w:val="false"/>
          <w:color w:val="000000"/>
        </w:rPr>
        <w:t>обучения в организациях образования Министерства внутренних дел</w:t>
      </w:r>
      <w:r>
        <w:br/>
      </w:r>
      <w:r>
        <w:rPr>
          <w:rFonts w:ascii="Times New Roman"/>
          <w:b/>
          <w:i w:val="false"/>
          <w:color w:val="000000"/>
        </w:rPr>
        <w:t>Республики Казахстан</w:t>
      </w:r>
    </w:p>
    <w:bookmarkEnd w:id="71"/>
    <w:p>
      <w:pPr>
        <w:spacing w:after="0"/>
        <w:ind w:left="0"/>
        <w:jc w:val="both"/>
      </w:pPr>
      <w:r>
        <w:rPr>
          <w:rFonts w:ascii="Times New Roman"/>
          <w:b w:val="false"/>
          <w:i w:val="false"/>
          <w:color w:val="000000"/>
          <w:sz w:val="28"/>
        </w:rPr>
        <w:t>
      (без сертификата регистрационный № _____________ недействительно)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за время обучения на курсах специального первоначального обучения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(полное наименование организации образования)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показал следующие знания:</w:t>
      </w:r>
    </w:p>
    <w:p>
      <w:pPr>
        <w:spacing w:after="0"/>
        <w:ind w:left="0"/>
        <w:jc w:val="both"/>
      </w:pPr>
      <w:r>
        <w:rPr>
          <w:rFonts w:ascii="Times New Roman"/>
          <w:b w:val="false"/>
          <w:i w:val="false"/>
          <w:color w:val="000000"/>
          <w:sz w:val="28"/>
        </w:rPr>
        <w:t>
      по юридической подготовке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 специальной подготовке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 огневой подготовке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 криминалистике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 профессионально-психологической</w:t>
      </w:r>
    </w:p>
    <w:p>
      <w:pPr>
        <w:spacing w:after="0"/>
        <w:ind w:left="0"/>
        <w:jc w:val="both"/>
      </w:pPr>
      <w:r>
        <w:rPr>
          <w:rFonts w:ascii="Times New Roman"/>
          <w:b w:val="false"/>
          <w:i w:val="false"/>
          <w:color w:val="000000"/>
          <w:sz w:val="28"/>
        </w:rPr>
        <w:t>
      подготовке __________________________________________________________</w:t>
      </w:r>
    </w:p>
    <w:p>
      <w:pPr>
        <w:spacing w:after="0"/>
        <w:ind w:left="0"/>
        <w:jc w:val="both"/>
      </w:pPr>
      <w:r>
        <w:rPr>
          <w:rFonts w:ascii="Times New Roman"/>
          <w:b w:val="false"/>
          <w:i w:val="false"/>
          <w:color w:val="000000"/>
          <w:sz w:val="28"/>
        </w:rPr>
        <w:t>
      по языковой подготовке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 специальной технике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 первичной медицинской</w:t>
      </w:r>
    </w:p>
    <w:p>
      <w:pPr>
        <w:spacing w:after="0"/>
        <w:ind w:left="0"/>
        <w:jc w:val="both"/>
      </w:pPr>
      <w:r>
        <w:rPr>
          <w:rFonts w:ascii="Times New Roman"/>
          <w:b w:val="false"/>
          <w:i w:val="false"/>
          <w:color w:val="000000"/>
          <w:sz w:val="28"/>
        </w:rPr>
        <w:t>
      помощи ______________________________________________________________</w:t>
      </w:r>
    </w:p>
    <w:p>
      <w:pPr>
        <w:spacing w:after="0"/>
        <w:ind w:left="0"/>
        <w:jc w:val="both"/>
      </w:pPr>
      <w:r>
        <w:rPr>
          <w:rFonts w:ascii="Times New Roman"/>
          <w:b w:val="false"/>
          <w:i w:val="false"/>
          <w:color w:val="000000"/>
          <w:sz w:val="28"/>
        </w:rPr>
        <w:t>
      по знанию уставов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 боевым приемам борьбы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по делопроизводству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Начальник                                 _____________________</w:t>
      </w:r>
    </w:p>
    <w:p>
      <w:pPr>
        <w:spacing w:after="0"/>
        <w:ind w:left="0"/>
        <w:jc w:val="both"/>
      </w:pPr>
      <w:r>
        <w:rPr>
          <w:rFonts w:ascii="Times New Roman"/>
          <w:b w:val="false"/>
          <w:i w:val="false"/>
          <w:color w:val="000000"/>
          <w:sz w:val="28"/>
        </w:rPr>
        <w:t>
      Заместитель начальника                    _____________________</w:t>
      </w:r>
    </w:p>
    <w:p>
      <w:pPr>
        <w:spacing w:after="0"/>
        <w:ind w:left="0"/>
        <w:jc w:val="both"/>
      </w:pPr>
      <w:r>
        <w:rPr>
          <w:rFonts w:ascii="Times New Roman"/>
          <w:b w:val="false"/>
          <w:i w:val="false"/>
          <w:color w:val="000000"/>
          <w:sz w:val="28"/>
        </w:rPr>
        <w:t>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