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a6d58" w14:textId="43a6d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норм времени и расценок на проведение работ в области государственного геологического изучения и мониторинга недр</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Заместителя Премьер-Министра Республики Казахстан - Министра индустрии и новых технологий Республики Казахстан от 5 мая 2011 года № 124. Зарегистрирован в Министерстве юстиции Республики Казахстан 2 июня 2011 года № 6990. Утратил силу приказом и.о. Министра по инвестициям и развитию Республики Казахстан от 29 мая 2018 года № 402 (вводится в действие с 29.06.2018).</w:t>
      </w:r>
    </w:p>
    <w:p>
      <w:pPr>
        <w:spacing w:after="0"/>
        <w:ind w:left="0"/>
        <w:jc w:val="both"/>
      </w:pPr>
      <w:r>
        <w:rPr>
          <w:rFonts w:ascii="Times New Roman"/>
          <w:b w:val="false"/>
          <w:i w:val="false"/>
          <w:color w:val="ff0000"/>
          <w:sz w:val="28"/>
        </w:rPr>
        <w:t xml:space="preserve">
      Сноска. Утратил силу приказом и.о. Министра по инвестициям и развитию РК от 29.05.2018 </w:t>
      </w:r>
      <w:r>
        <w:rPr>
          <w:rFonts w:ascii="Times New Roman"/>
          <w:b w:val="false"/>
          <w:i w:val="false"/>
          <w:color w:val="ff0000"/>
          <w:sz w:val="28"/>
        </w:rPr>
        <w:t>№ 402</w:t>
      </w:r>
      <w:r>
        <w:rPr>
          <w:rFonts w:ascii="Times New Roman"/>
          <w:b w:val="false"/>
          <w:i w:val="false"/>
          <w:color w:val="ff0000"/>
          <w:sz w:val="28"/>
        </w:rPr>
        <w:t xml:space="preserve"> (вводится в действие с 29.06.2018).</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20 Закона Республики Казахстан "О недрах и недропользовании",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 прилагаемые:</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Нормы</w:t>
      </w:r>
      <w:r>
        <w:rPr>
          <w:rFonts w:ascii="Times New Roman"/>
          <w:b w:val="false"/>
          <w:i w:val="false"/>
          <w:color w:val="000000"/>
          <w:sz w:val="28"/>
        </w:rPr>
        <w:t xml:space="preserve"> времени на проведение гидрогеологических исследований (съемочные работы) и мониторинга недр (мониторинг подземных вод);</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Расценки</w:t>
      </w:r>
      <w:r>
        <w:rPr>
          <w:rFonts w:ascii="Times New Roman"/>
          <w:b w:val="false"/>
          <w:i w:val="false"/>
          <w:color w:val="000000"/>
          <w:sz w:val="28"/>
        </w:rPr>
        <w:t xml:space="preserve"> на проведение гидрогеологических работ.</w:t>
      </w:r>
    </w:p>
    <w:bookmarkEnd w:id="3"/>
    <w:bookmarkStart w:name="z5" w:id="4"/>
    <w:p>
      <w:pPr>
        <w:spacing w:after="0"/>
        <w:ind w:left="0"/>
        <w:jc w:val="both"/>
      </w:pPr>
      <w:r>
        <w:rPr>
          <w:rFonts w:ascii="Times New Roman"/>
          <w:b w:val="false"/>
          <w:i w:val="false"/>
          <w:color w:val="000000"/>
          <w:sz w:val="28"/>
        </w:rPr>
        <w:t>
      2. Комитету геологии и недропользования (Б. Ужкенов):</w:t>
      </w:r>
    </w:p>
    <w:bookmarkEnd w:id="4"/>
    <w:bookmarkStart w:name="z6" w:id="5"/>
    <w:p>
      <w:pPr>
        <w:spacing w:after="0"/>
        <w:ind w:left="0"/>
        <w:jc w:val="both"/>
      </w:pPr>
      <w:r>
        <w:rPr>
          <w:rFonts w:ascii="Times New Roman"/>
          <w:b w:val="false"/>
          <w:i w:val="false"/>
          <w:color w:val="000000"/>
          <w:sz w:val="28"/>
        </w:rPr>
        <w:t>
      1) согласовать в установленном порядке нормы времени на проведение гидрогеологических исследований (съемочные работы) и мониторинга недр (мониторинг подземных вод), с уполномоченным органом по труду;</w:t>
      </w:r>
    </w:p>
    <w:bookmarkEnd w:id="5"/>
    <w:bookmarkStart w:name="z7" w:id="6"/>
    <w:p>
      <w:pPr>
        <w:spacing w:after="0"/>
        <w:ind w:left="0"/>
        <w:jc w:val="both"/>
      </w:pPr>
      <w:r>
        <w:rPr>
          <w:rFonts w:ascii="Times New Roman"/>
          <w:b w:val="false"/>
          <w:i w:val="false"/>
          <w:color w:val="000000"/>
          <w:sz w:val="28"/>
        </w:rPr>
        <w:t>
      2)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w:t>
      </w:r>
    </w:p>
    <w:bookmarkEnd w:id="6"/>
    <w:bookmarkStart w:name="z8" w:id="7"/>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индустрии и новых технологий Республики Казахстан Pay А.П.</w:t>
      </w:r>
    </w:p>
    <w:bookmarkEnd w:id="7"/>
    <w:bookmarkStart w:name="z9" w:id="8"/>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Премьер-Министра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индустрии и новых</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технологий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Исекешев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труда и социальной   </w:t>
      </w:r>
    </w:p>
    <w:p>
      <w:pPr>
        <w:spacing w:after="0"/>
        <w:ind w:left="0"/>
        <w:jc w:val="both"/>
      </w:pPr>
      <w:r>
        <w:rPr>
          <w:rFonts w:ascii="Times New Roman"/>
          <w:b w:val="false"/>
          <w:i w:val="false"/>
          <w:color w:val="000000"/>
          <w:sz w:val="28"/>
        </w:rPr>
        <w:t xml:space="preserve">
      защиты населения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 Г. Абдыкаликова   </w:t>
      </w:r>
    </w:p>
    <w:p>
      <w:pPr>
        <w:spacing w:after="0"/>
        <w:ind w:left="0"/>
        <w:jc w:val="both"/>
      </w:pPr>
      <w:r>
        <w:rPr>
          <w:rFonts w:ascii="Times New Roman"/>
          <w:b w:val="false"/>
          <w:i w:val="false"/>
          <w:color w:val="000000"/>
          <w:sz w:val="28"/>
        </w:rPr>
        <w:t>
      6 мая 2011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Республики Казахстан -</w:t>
            </w:r>
            <w:r>
              <w:br/>
            </w:r>
            <w:r>
              <w:rPr>
                <w:rFonts w:ascii="Times New Roman"/>
                <w:b w:val="false"/>
                <w:i w:val="false"/>
                <w:color w:val="000000"/>
                <w:sz w:val="20"/>
              </w:rPr>
              <w:t>Министра индустрии и новых</w:t>
            </w:r>
            <w:r>
              <w:br/>
            </w:r>
            <w:r>
              <w:rPr>
                <w:rFonts w:ascii="Times New Roman"/>
                <w:b w:val="false"/>
                <w:i w:val="false"/>
                <w:color w:val="000000"/>
                <w:sz w:val="20"/>
              </w:rPr>
              <w:t>технологий Республики Казахстан</w:t>
            </w:r>
            <w:r>
              <w:br/>
            </w:r>
            <w:r>
              <w:rPr>
                <w:rFonts w:ascii="Times New Roman"/>
                <w:b w:val="false"/>
                <w:i w:val="false"/>
                <w:color w:val="000000"/>
                <w:sz w:val="20"/>
              </w:rPr>
              <w:t>от 5 мая 2011 года № 124</w:t>
            </w:r>
          </w:p>
        </w:tc>
      </w:tr>
    </w:tbl>
    <w:bookmarkStart w:name="z10" w:id="9"/>
    <w:p>
      <w:pPr>
        <w:spacing w:after="0"/>
        <w:ind w:left="0"/>
        <w:jc w:val="left"/>
      </w:pPr>
      <w:r>
        <w:rPr>
          <w:rFonts w:ascii="Times New Roman"/>
          <w:b/>
          <w:i w:val="false"/>
          <w:color w:val="000000"/>
        </w:rPr>
        <w:t xml:space="preserve"> Нормы времени на проведение гидрогеологических исследований</w:t>
      </w:r>
      <w:r>
        <w:br/>
      </w:r>
      <w:r>
        <w:rPr>
          <w:rFonts w:ascii="Times New Roman"/>
          <w:b/>
          <w:i w:val="false"/>
          <w:color w:val="000000"/>
        </w:rPr>
        <w:t>(съемочные работы) и мониторинга недр</w:t>
      </w:r>
      <w:r>
        <w:br/>
      </w:r>
      <w:r>
        <w:rPr>
          <w:rFonts w:ascii="Times New Roman"/>
          <w:b/>
          <w:i w:val="false"/>
          <w:color w:val="000000"/>
        </w:rPr>
        <w:t>(мониторинг подземных вод)</w:t>
      </w:r>
      <w:r>
        <w:br/>
      </w:r>
      <w:r>
        <w:rPr>
          <w:rFonts w:ascii="Times New Roman"/>
          <w:b/>
          <w:i w:val="false"/>
          <w:color w:val="000000"/>
        </w:rPr>
        <w:t>1. Общая часть</w:t>
      </w:r>
    </w:p>
    <w:bookmarkEnd w:id="9"/>
    <w:bookmarkStart w:name="z12" w:id="10"/>
    <w:p>
      <w:pPr>
        <w:spacing w:after="0"/>
        <w:ind w:left="0"/>
        <w:jc w:val="both"/>
      </w:pPr>
      <w:r>
        <w:rPr>
          <w:rFonts w:ascii="Times New Roman"/>
          <w:b w:val="false"/>
          <w:i w:val="false"/>
          <w:color w:val="000000"/>
          <w:sz w:val="28"/>
        </w:rPr>
        <w:t>
      1. Настоящие нормы времени на проведение гидрогеологических исследований (съемочные работы) и мониторинга недр (мониторинг подземных вод) (далее - нормы времени) содержат нормы времени и затраты труда исполнителей, выполняющих гидрогеологические исследования в области государственного геологического изучения недр в Республике Казахстан. Данные нормы времени и затраты труда предназначены для определения единичных и комплексных расценок, используемых для определения сметной стоимости работ на объектах государственного мониторинга подземных вод и гидрогеологических съемок масштаба 1:200000, выполняемых за счет средств республиканского бюджета.</w:t>
      </w:r>
    </w:p>
    <w:bookmarkEnd w:id="10"/>
    <w:bookmarkStart w:name="z13" w:id="11"/>
    <w:p>
      <w:pPr>
        <w:spacing w:after="0"/>
        <w:ind w:left="0"/>
        <w:jc w:val="both"/>
      </w:pPr>
      <w:r>
        <w:rPr>
          <w:rFonts w:ascii="Times New Roman"/>
          <w:b w:val="false"/>
          <w:i w:val="false"/>
          <w:color w:val="000000"/>
          <w:sz w:val="28"/>
        </w:rPr>
        <w:t>
      2. При разработке нормативных показателей использованы следующие данные и материалы:</w:t>
      </w:r>
    </w:p>
    <w:bookmarkEnd w:id="11"/>
    <w:bookmarkStart w:name="z14" w:id="12"/>
    <w:p>
      <w:pPr>
        <w:spacing w:after="0"/>
        <w:ind w:left="0"/>
        <w:jc w:val="both"/>
      </w:pPr>
      <w:r>
        <w:rPr>
          <w:rFonts w:ascii="Times New Roman"/>
          <w:b w:val="false"/>
          <w:i w:val="false"/>
          <w:color w:val="000000"/>
          <w:sz w:val="28"/>
        </w:rPr>
        <w:t>
      данные хронометража выполнения отдельных операций при проведении работ по мониторингу подземных вод, гидрогеологической и инженерно-геологической съемке, проведенного в различных организациях, выполняющих работы по государственному заказу для Комитета геологии и недропользования;</w:t>
      </w:r>
    </w:p>
    <w:bookmarkEnd w:id="12"/>
    <w:bookmarkStart w:name="z15" w:id="13"/>
    <w:p>
      <w:pPr>
        <w:spacing w:after="0"/>
        <w:ind w:left="0"/>
        <w:jc w:val="both"/>
      </w:pPr>
      <w:r>
        <w:rPr>
          <w:rFonts w:ascii="Times New Roman"/>
          <w:b w:val="false"/>
          <w:i w:val="false"/>
          <w:color w:val="000000"/>
          <w:sz w:val="28"/>
        </w:rPr>
        <w:t>
      фактические данные и статистические исследования в организациях отрасли.</w:t>
      </w:r>
    </w:p>
    <w:bookmarkEnd w:id="13"/>
    <w:bookmarkStart w:name="z16" w:id="14"/>
    <w:p>
      <w:pPr>
        <w:spacing w:after="0"/>
        <w:ind w:left="0"/>
        <w:jc w:val="both"/>
      </w:pPr>
      <w:r>
        <w:rPr>
          <w:rFonts w:ascii="Times New Roman"/>
          <w:b w:val="false"/>
          <w:i w:val="false"/>
          <w:color w:val="000000"/>
          <w:sz w:val="28"/>
        </w:rPr>
        <w:t>
      Нормы времени и затраты труда разработаны на следующие виды работ:</w:t>
      </w:r>
    </w:p>
    <w:bookmarkEnd w:id="14"/>
    <w:bookmarkStart w:name="z17" w:id="15"/>
    <w:p>
      <w:pPr>
        <w:spacing w:after="0"/>
        <w:ind w:left="0"/>
        <w:jc w:val="both"/>
      </w:pPr>
      <w:r>
        <w:rPr>
          <w:rFonts w:ascii="Times New Roman"/>
          <w:b w:val="false"/>
          <w:i w:val="false"/>
          <w:color w:val="000000"/>
          <w:sz w:val="28"/>
        </w:rPr>
        <w:t>
      1) мониторинг подземных вод:</w:t>
      </w:r>
    </w:p>
    <w:bookmarkEnd w:id="15"/>
    <w:bookmarkStart w:name="z18" w:id="16"/>
    <w:p>
      <w:pPr>
        <w:spacing w:after="0"/>
        <w:ind w:left="0"/>
        <w:jc w:val="both"/>
      </w:pPr>
      <w:r>
        <w:rPr>
          <w:rFonts w:ascii="Times New Roman"/>
          <w:b w:val="false"/>
          <w:i w:val="false"/>
          <w:color w:val="000000"/>
          <w:sz w:val="28"/>
        </w:rPr>
        <w:t>
      измерения уровня воды в одиночной горной выработке (буровой скважине, колодце, шурфе);</w:t>
      </w:r>
    </w:p>
    <w:bookmarkEnd w:id="16"/>
    <w:bookmarkStart w:name="z19" w:id="17"/>
    <w:p>
      <w:pPr>
        <w:spacing w:after="0"/>
        <w:ind w:left="0"/>
        <w:jc w:val="both"/>
      </w:pPr>
      <w:r>
        <w:rPr>
          <w:rFonts w:ascii="Times New Roman"/>
          <w:b w:val="false"/>
          <w:i w:val="false"/>
          <w:color w:val="000000"/>
          <w:sz w:val="28"/>
        </w:rPr>
        <w:t>
      измерения глубины наблюдательных скважин;</w:t>
      </w:r>
    </w:p>
    <w:bookmarkEnd w:id="17"/>
    <w:bookmarkStart w:name="z20" w:id="18"/>
    <w:p>
      <w:pPr>
        <w:spacing w:after="0"/>
        <w:ind w:left="0"/>
        <w:jc w:val="both"/>
      </w:pPr>
      <w:r>
        <w:rPr>
          <w:rFonts w:ascii="Times New Roman"/>
          <w:b w:val="false"/>
          <w:i w:val="false"/>
          <w:color w:val="000000"/>
          <w:sz w:val="28"/>
        </w:rPr>
        <w:t>
      измерения температуры воды в одиночной горной выработке;</w:t>
      </w:r>
    </w:p>
    <w:bookmarkEnd w:id="18"/>
    <w:bookmarkStart w:name="z21" w:id="19"/>
    <w:p>
      <w:pPr>
        <w:spacing w:after="0"/>
        <w:ind w:left="0"/>
        <w:jc w:val="both"/>
      </w:pPr>
      <w:r>
        <w:rPr>
          <w:rFonts w:ascii="Times New Roman"/>
          <w:b w:val="false"/>
          <w:i w:val="false"/>
          <w:color w:val="000000"/>
          <w:sz w:val="28"/>
        </w:rPr>
        <w:t>
      совместные измерения уровня и температуры воды в одиночной горной выработке;</w:t>
      </w:r>
    </w:p>
    <w:bookmarkEnd w:id="19"/>
    <w:bookmarkStart w:name="z22" w:id="20"/>
    <w:p>
      <w:pPr>
        <w:spacing w:after="0"/>
        <w:ind w:left="0"/>
        <w:jc w:val="both"/>
      </w:pPr>
      <w:r>
        <w:rPr>
          <w:rFonts w:ascii="Times New Roman"/>
          <w:b w:val="false"/>
          <w:i w:val="false"/>
          <w:color w:val="000000"/>
          <w:sz w:val="28"/>
        </w:rPr>
        <w:t>
      измерения температуры изливающейся воды или воды в водотоках;</w:t>
      </w:r>
    </w:p>
    <w:bookmarkEnd w:id="20"/>
    <w:bookmarkStart w:name="z23" w:id="21"/>
    <w:p>
      <w:pPr>
        <w:spacing w:after="0"/>
        <w:ind w:left="0"/>
        <w:jc w:val="both"/>
      </w:pPr>
      <w:r>
        <w:rPr>
          <w:rFonts w:ascii="Times New Roman"/>
          <w:b w:val="false"/>
          <w:i w:val="false"/>
          <w:color w:val="000000"/>
          <w:sz w:val="28"/>
        </w:rPr>
        <w:t>
      измерения напора фонтанирующей воды из самоизливающей буровой скважины;</w:t>
      </w:r>
    </w:p>
    <w:bookmarkEnd w:id="21"/>
    <w:bookmarkStart w:name="z24" w:id="22"/>
    <w:p>
      <w:pPr>
        <w:spacing w:after="0"/>
        <w:ind w:left="0"/>
        <w:jc w:val="both"/>
      </w:pPr>
      <w:r>
        <w:rPr>
          <w:rFonts w:ascii="Times New Roman"/>
          <w:b w:val="false"/>
          <w:i w:val="false"/>
          <w:color w:val="000000"/>
          <w:sz w:val="28"/>
        </w:rPr>
        <w:t>
      измерения расхода изливающейся воды или воды в водотоках;</w:t>
      </w:r>
    </w:p>
    <w:bookmarkEnd w:id="22"/>
    <w:bookmarkStart w:name="z25" w:id="23"/>
    <w:p>
      <w:pPr>
        <w:spacing w:after="0"/>
        <w:ind w:left="0"/>
        <w:jc w:val="both"/>
      </w:pPr>
      <w:r>
        <w:rPr>
          <w:rFonts w:ascii="Times New Roman"/>
          <w:b w:val="false"/>
          <w:i w:val="false"/>
          <w:color w:val="000000"/>
          <w:sz w:val="28"/>
        </w:rPr>
        <w:t>
      отбор проб воды из водотоков (водоемов), одиночной буровой скважины, колодца, шурфа или проб изливающейся воды;</w:t>
      </w:r>
    </w:p>
    <w:bookmarkEnd w:id="23"/>
    <w:bookmarkStart w:name="z26" w:id="24"/>
    <w:p>
      <w:pPr>
        <w:spacing w:after="0"/>
        <w:ind w:left="0"/>
        <w:jc w:val="both"/>
      </w:pPr>
      <w:r>
        <w:rPr>
          <w:rFonts w:ascii="Times New Roman"/>
          <w:b w:val="false"/>
          <w:i w:val="false"/>
          <w:color w:val="000000"/>
          <w:sz w:val="28"/>
        </w:rPr>
        <w:t>
      инспектирование режимных наблюдений;</w:t>
      </w:r>
    </w:p>
    <w:bookmarkEnd w:id="24"/>
    <w:bookmarkStart w:name="z27" w:id="25"/>
    <w:p>
      <w:pPr>
        <w:spacing w:after="0"/>
        <w:ind w:left="0"/>
        <w:jc w:val="both"/>
      </w:pPr>
      <w:r>
        <w:rPr>
          <w:rFonts w:ascii="Times New Roman"/>
          <w:b w:val="false"/>
          <w:i w:val="false"/>
          <w:color w:val="000000"/>
          <w:sz w:val="28"/>
        </w:rPr>
        <w:t>
      переезды и переходы исполнителей при проведении работ между объектами изучения;</w:t>
      </w:r>
    </w:p>
    <w:bookmarkEnd w:id="25"/>
    <w:bookmarkStart w:name="z28" w:id="26"/>
    <w:p>
      <w:pPr>
        <w:spacing w:after="0"/>
        <w:ind w:left="0"/>
        <w:jc w:val="both"/>
      </w:pPr>
      <w:r>
        <w:rPr>
          <w:rFonts w:ascii="Times New Roman"/>
          <w:b w:val="false"/>
          <w:i w:val="false"/>
          <w:color w:val="000000"/>
          <w:sz w:val="28"/>
        </w:rPr>
        <w:t>
      обследование колодцев, бесхозных гидрогеологических скважин и родников;</w:t>
      </w:r>
    </w:p>
    <w:bookmarkEnd w:id="26"/>
    <w:bookmarkStart w:name="z29" w:id="27"/>
    <w:p>
      <w:pPr>
        <w:spacing w:after="0"/>
        <w:ind w:left="0"/>
        <w:jc w:val="both"/>
      </w:pPr>
      <w:r>
        <w:rPr>
          <w:rFonts w:ascii="Times New Roman"/>
          <w:b w:val="false"/>
          <w:i w:val="false"/>
          <w:color w:val="000000"/>
          <w:sz w:val="28"/>
        </w:rPr>
        <w:t>
      2) топоработы по привязке точек наблюдения;</w:t>
      </w:r>
    </w:p>
    <w:bookmarkEnd w:id="27"/>
    <w:bookmarkStart w:name="z30" w:id="28"/>
    <w:p>
      <w:pPr>
        <w:spacing w:after="0"/>
        <w:ind w:left="0"/>
        <w:jc w:val="both"/>
      </w:pPr>
      <w:r>
        <w:rPr>
          <w:rFonts w:ascii="Times New Roman"/>
          <w:b w:val="false"/>
          <w:i w:val="false"/>
          <w:color w:val="000000"/>
          <w:sz w:val="28"/>
        </w:rPr>
        <w:t>
      3) гидрогеологическая съемка масштаба 1:200 000:</w:t>
      </w:r>
    </w:p>
    <w:bookmarkEnd w:id="28"/>
    <w:bookmarkStart w:name="z31" w:id="29"/>
    <w:p>
      <w:pPr>
        <w:spacing w:after="0"/>
        <w:ind w:left="0"/>
        <w:jc w:val="both"/>
      </w:pPr>
      <w:r>
        <w:rPr>
          <w:rFonts w:ascii="Times New Roman"/>
          <w:b w:val="false"/>
          <w:i w:val="false"/>
          <w:color w:val="000000"/>
          <w:sz w:val="28"/>
        </w:rPr>
        <w:t>
      маршрутные исследования (гидрогеологические, инженерно-геологические и комплексные съемки);</w:t>
      </w:r>
    </w:p>
    <w:bookmarkEnd w:id="29"/>
    <w:bookmarkStart w:name="z32" w:id="30"/>
    <w:p>
      <w:pPr>
        <w:spacing w:after="0"/>
        <w:ind w:left="0"/>
        <w:jc w:val="both"/>
      </w:pPr>
      <w:r>
        <w:rPr>
          <w:rFonts w:ascii="Times New Roman"/>
          <w:b w:val="false"/>
          <w:i w:val="false"/>
          <w:color w:val="000000"/>
          <w:sz w:val="28"/>
        </w:rPr>
        <w:t>
      4) горнопроходческие работы, документация и опробование (шурфы);</w:t>
      </w:r>
    </w:p>
    <w:bookmarkEnd w:id="30"/>
    <w:bookmarkStart w:name="z33" w:id="31"/>
    <w:p>
      <w:pPr>
        <w:spacing w:after="0"/>
        <w:ind w:left="0"/>
        <w:jc w:val="both"/>
      </w:pPr>
      <w:r>
        <w:rPr>
          <w:rFonts w:ascii="Times New Roman"/>
          <w:b w:val="false"/>
          <w:i w:val="false"/>
          <w:color w:val="000000"/>
          <w:sz w:val="28"/>
        </w:rPr>
        <w:t>
      5) опытные работы:</w:t>
      </w:r>
    </w:p>
    <w:bookmarkEnd w:id="31"/>
    <w:bookmarkStart w:name="z34" w:id="32"/>
    <w:p>
      <w:pPr>
        <w:spacing w:after="0"/>
        <w:ind w:left="0"/>
        <w:jc w:val="both"/>
      </w:pPr>
      <w:r>
        <w:rPr>
          <w:rFonts w:ascii="Times New Roman"/>
          <w:b w:val="false"/>
          <w:i w:val="false"/>
          <w:color w:val="000000"/>
          <w:sz w:val="28"/>
        </w:rPr>
        <w:t>
      опытные работы (откачки, наливы);</w:t>
      </w:r>
    </w:p>
    <w:bookmarkEnd w:id="32"/>
    <w:bookmarkStart w:name="z35" w:id="33"/>
    <w:p>
      <w:pPr>
        <w:spacing w:after="0"/>
        <w:ind w:left="0"/>
        <w:jc w:val="both"/>
      </w:pPr>
      <w:r>
        <w:rPr>
          <w:rFonts w:ascii="Times New Roman"/>
          <w:b w:val="false"/>
          <w:i w:val="false"/>
          <w:color w:val="000000"/>
          <w:sz w:val="28"/>
        </w:rPr>
        <w:t>
      6) составление сводного отчета;</w:t>
      </w:r>
    </w:p>
    <w:bookmarkEnd w:id="33"/>
    <w:bookmarkStart w:name="z36" w:id="34"/>
    <w:p>
      <w:pPr>
        <w:spacing w:after="0"/>
        <w:ind w:left="0"/>
        <w:jc w:val="both"/>
      </w:pPr>
      <w:r>
        <w:rPr>
          <w:rFonts w:ascii="Times New Roman"/>
          <w:b w:val="false"/>
          <w:i w:val="false"/>
          <w:color w:val="000000"/>
          <w:sz w:val="28"/>
        </w:rPr>
        <w:t>
      7) формирование и обработка банка данных мониторинга подземных вод в информационно-компьютерной системе государственного мониторинга подземных вод ГЕОЛИНК (далее - ИКС ГМПВ (ГЕОЛИНК)):</w:t>
      </w:r>
    </w:p>
    <w:bookmarkEnd w:id="34"/>
    <w:bookmarkStart w:name="z37" w:id="35"/>
    <w:p>
      <w:pPr>
        <w:spacing w:after="0"/>
        <w:ind w:left="0"/>
        <w:jc w:val="both"/>
      </w:pPr>
      <w:r>
        <w:rPr>
          <w:rFonts w:ascii="Times New Roman"/>
          <w:b w:val="false"/>
          <w:i w:val="false"/>
          <w:color w:val="000000"/>
          <w:sz w:val="28"/>
        </w:rPr>
        <w:t>
      формирование и ведение банка данных государственного мониторинга подземных вод (ГМПВ);</w:t>
      </w:r>
    </w:p>
    <w:bookmarkEnd w:id="35"/>
    <w:bookmarkStart w:name="z38" w:id="36"/>
    <w:p>
      <w:pPr>
        <w:spacing w:after="0"/>
        <w:ind w:left="0"/>
        <w:jc w:val="both"/>
      </w:pPr>
      <w:r>
        <w:rPr>
          <w:rFonts w:ascii="Times New Roman"/>
          <w:b w:val="false"/>
          <w:i w:val="false"/>
          <w:color w:val="000000"/>
          <w:sz w:val="28"/>
        </w:rPr>
        <w:t>
      обработка информации с использованием баз данных (далее - БД) системы ИКС ГМПВ (ГЕОЛИНК);</w:t>
      </w:r>
    </w:p>
    <w:bookmarkEnd w:id="36"/>
    <w:bookmarkStart w:name="z39" w:id="37"/>
    <w:p>
      <w:pPr>
        <w:spacing w:after="0"/>
        <w:ind w:left="0"/>
        <w:jc w:val="both"/>
      </w:pPr>
      <w:r>
        <w:rPr>
          <w:rFonts w:ascii="Times New Roman"/>
          <w:b w:val="false"/>
          <w:i w:val="false"/>
          <w:color w:val="000000"/>
          <w:sz w:val="28"/>
        </w:rPr>
        <w:t>
      8) работы, связанные с изучением состояния и использования подземных вод:</w:t>
      </w:r>
    </w:p>
    <w:bookmarkEnd w:id="37"/>
    <w:bookmarkStart w:name="z40" w:id="38"/>
    <w:p>
      <w:pPr>
        <w:spacing w:after="0"/>
        <w:ind w:left="0"/>
        <w:jc w:val="both"/>
      </w:pPr>
      <w:r>
        <w:rPr>
          <w:rFonts w:ascii="Times New Roman"/>
          <w:b w:val="false"/>
          <w:i w:val="false"/>
          <w:color w:val="000000"/>
          <w:sz w:val="28"/>
        </w:rPr>
        <w:t>
      обследование эксплуатационных водозаборов подземных вод из буровых скважин (первичное и повторное).</w:t>
      </w:r>
    </w:p>
    <w:bookmarkEnd w:id="38"/>
    <w:bookmarkStart w:name="z41" w:id="39"/>
    <w:p>
      <w:pPr>
        <w:spacing w:after="0"/>
        <w:ind w:left="0"/>
        <w:jc w:val="both"/>
      </w:pPr>
      <w:r>
        <w:rPr>
          <w:rFonts w:ascii="Times New Roman"/>
          <w:b w:val="false"/>
          <w:i w:val="false"/>
          <w:color w:val="000000"/>
          <w:sz w:val="28"/>
        </w:rPr>
        <w:t>
      3. Нормы времени разработаны исходя из применения наиболее эффективных методик, техники, технологии и организации работ и учитывают комплекс производственных процессов, необходимый для проведения соответствующих видов работ.</w:t>
      </w:r>
    </w:p>
    <w:bookmarkEnd w:id="39"/>
    <w:bookmarkStart w:name="z42" w:id="40"/>
    <w:p>
      <w:pPr>
        <w:spacing w:after="0"/>
        <w:ind w:left="0"/>
        <w:jc w:val="both"/>
      </w:pPr>
      <w:r>
        <w:rPr>
          <w:rFonts w:ascii="Times New Roman"/>
          <w:b w:val="false"/>
          <w:i w:val="false"/>
          <w:color w:val="000000"/>
          <w:sz w:val="28"/>
        </w:rPr>
        <w:t>
      Каждый раздел включает условия работы, содержание работы, в которых указаны сведения, касающиеся разновидностей работ, помещенных в разделе, нормы времени на выполнение физического показателя работы (1 измерение, 1 проба, 1 километр (далее - км) маршрута) и нормативные затраты труда исполнителей по должностям и профессиям на физический показатель работ.</w:t>
      </w:r>
    </w:p>
    <w:bookmarkEnd w:id="40"/>
    <w:bookmarkStart w:name="z43" w:id="41"/>
    <w:p>
      <w:pPr>
        <w:spacing w:after="0"/>
        <w:ind w:left="0"/>
        <w:jc w:val="both"/>
      </w:pPr>
      <w:r>
        <w:rPr>
          <w:rFonts w:ascii="Times New Roman"/>
          <w:b w:val="false"/>
          <w:i w:val="false"/>
          <w:color w:val="000000"/>
          <w:sz w:val="28"/>
        </w:rPr>
        <w:t xml:space="preserve">
      Наименования профессий рабочих и должностей руководителей, специалистов и других служащих, тарифные разряды и категории к ним устанавливаются в соответствии с </w:t>
      </w:r>
      <w:r>
        <w:rPr>
          <w:rFonts w:ascii="Times New Roman"/>
          <w:b w:val="false"/>
          <w:i w:val="false"/>
          <w:color w:val="000000"/>
          <w:sz w:val="28"/>
        </w:rPr>
        <w:t>единым тарифно- квалификационным справочником</w:t>
      </w:r>
      <w:r>
        <w:rPr>
          <w:rFonts w:ascii="Times New Roman"/>
          <w:b w:val="false"/>
          <w:i w:val="false"/>
          <w:color w:val="000000"/>
          <w:sz w:val="28"/>
        </w:rPr>
        <w:t xml:space="preserve"> работ и профессий рабочих и типовых квалификационных характеристик должностей работников, занятых в организациях геологической отрасли.</w:t>
      </w:r>
    </w:p>
    <w:bookmarkEnd w:id="41"/>
    <w:bookmarkStart w:name="z44" w:id="42"/>
    <w:p>
      <w:pPr>
        <w:spacing w:after="0"/>
        <w:ind w:left="0"/>
        <w:jc w:val="both"/>
      </w:pPr>
      <w:r>
        <w:rPr>
          <w:rFonts w:ascii="Times New Roman"/>
          <w:b w:val="false"/>
          <w:i w:val="false"/>
          <w:color w:val="000000"/>
          <w:sz w:val="28"/>
        </w:rPr>
        <w:t>
      Нормы времени разработаны с учетом времени по обслуживанию рабочего места и времени на отдых и личные надобности.</w:t>
      </w:r>
    </w:p>
    <w:bookmarkEnd w:id="42"/>
    <w:bookmarkStart w:name="z45" w:id="43"/>
    <w:p>
      <w:pPr>
        <w:spacing w:after="0"/>
        <w:ind w:left="0"/>
        <w:jc w:val="both"/>
      </w:pPr>
      <w:r>
        <w:rPr>
          <w:rFonts w:ascii="Times New Roman"/>
          <w:b w:val="false"/>
          <w:i w:val="false"/>
          <w:color w:val="000000"/>
          <w:sz w:val="28"/>
        </w:rPr>
        <w:t>
      4. Приведенные в документе значения числовых показателей (глубина, расстояние), для которых указано до, следует принимать включительно.</w:t>
      </w:r>
    </w:p>
    <w:bookmarkEnd w:id="43"/>
    <w:bookmarkStart w:name="z46" w:id="44"/>
    <w:p>
      <w:pPr>
        <w:spacing w:after="0"/>
        <w:ind w:left="0"/>
        <w:jc w:val="both"/>
      </w:pPr>
      <w:r>
        <w:rPr>
          <w:rFonts w:ascii="Times New Roman"/>
          <w:b w:val="false"/>
          <w:i w:val="false"/>
          <w:color w:val="000000"/>
          <w:sz w:val="28"/>
        </w:rPr>
        <w:t>
      Нормами времени, кроме затрат на основной вид работ, учитываются затраты на технологически связанные с ним работы, выполнение которых является обязательным в соответствии с инструктивными положениями и методическими указаниями.</w:t>
      </w:r>
    </w:p>
    <w:bookmarkEnd w:id="44"/>
    <w:bookmarkStart w:name="z47" w:id="45"/>
    <w:p>
      <w:pPr>
        <w:spacing w:after="0"/>
        <w:ind w:left="0"/>
        <w:jc w:val="both"/>
      </w:pPr>
      <w:r>
        <w:rPr>
          <w:rFonts w:ascii="Times New Roman"/>
          <w:b w:val="false"/>
          <w:i w:val="false"/>
          <w:color w:val="000000"/>
          <w:sz w:val="28"/>
        </w:rPr>
        <w:t xml:space="preserve">
      5. В подготовительно-заключительные операции включены: </w:t>
      </w:r>
    </w:p>
    <w:bookmarkEnd w:id="45"/>
    <w:bookmarkStart w:name="z48" w:id="46"/>
    <w:p>
      <w:pPr>
        <w:spacing w:after="0"/>
        <w:ind w:left="0"/>
        <w:jc w:val="both"/>
      </w:pPr>
      <w:r>
        <w:rPr>
          <w:rFonts w:ascii="Times New Roman"/>
          <w:b w:val="false"/>
          <w:i w:val="false"/>
          <w:color w:val="000000"/>
          <w:sz w:val="28"/>
        </w:rPr>
        <w:t>
      выдача и получение задания на выполнение конкретной работы, материалов, разных документов, включая технологические;</w:t>
      </w:r>
    </w:p>
    <w:bookmarkEnd w:id="46"/>
    <w:bookmarkStart w:name="z49" w:id="47"/>
    <w:p>
      <w:pPr>
        <w:spacing w:after="0"/>
        <w:ind w:left="0"/>
        <w:jc w:val="both"/>
      </w:pPr>
      <w:r>
        <w:rPr>
          <w:rFonts w:ascii="Times New Roman"/>
          <w:b w:val="false"/>
          <w:i w:val="false"/>
          <w:color w:val="000000"/>
          <w:sz w:val="28"/>
        </w:rPr>
        <w:t>
      ознакомление с работой и технологической документацией, включая выполнение необходимых выписок и выкопировок;</w:t>
      </w:r>
    </w:p>
    <w:bookmarkEnd w:id="47"/>
    <w:bookmarkStart w:name="z50" w:id="48"/>
    <w:p>
      <w:pPr>
        <w:spacing w:after="0"/>
        <w:ind w:left="0"/>
        <w:jc w:val="both"/>
      </w:pPr>
      <w:r>
        <w:rPr>
          <w:rFonts w:ascii="Times New Roman"/>
          <w:b w:val="false"/>
          <w:i w:val="false"/>
          <w:color w:val="000000"/>
          <w:sz w:val="28"/>
        </w:rPr>
        <w:t>
      инструктаж о порядке выполнения работы и безопасному ее проведению;</w:t>
      </w:r>
    </w:p>
    <w:bookmarkEnd w:id="48"/>
    <w:bookmarkStart w:name="z51" w:id="49"/>
    <w:p>
      <w:pPr>
        <w:spacing w:after="0"/>
        <w:ind w:left="0"/>
        <w:jc w:val="both"/>
      </w:pPr>
      <w:r>
        <w:rPr>
          <w:rFonts w:ascii="Times New Roman"/>
          <w:b w:val="false"/>
          <w:i w:val="false"/>
          <w:color w:val="000000"/>
          <w:sz w:val="28"/>
        </w:rPr>
        <w:t>
      заточка и правка инструментов в начале работы; прием и сдача инструмента, разных документов и выполненной работы.</w:t>
      </w:r>
    </w:p>
    <w:bookmarkEnd w:id="49"/>
    <w:bookmarkStart w:name="z52" w:id="50"/>
    <w:p>
      <w:pPr>
        <w:spacing w:after="0"/>
        <w:ind w:left="0"/>
        <w:jc w:val="both"/>
      </w:pPr>
      <w:r>
        <w:rPr>
          <w:rFonts w:ascii="Times New Roman"/>
          <w:b w:val="false"/>
          <w:i w:val="false"/>
          <w:color w:val="000000"/>
          <w:sz w:val="28"/>
        </w:rPr>
        <w:t>
      6. К операциям, связанным с обслуживанием рабочего места, относятся; необходимые перемещения орудий и предметов труда в пределах рабочего места; их осмотр (проверка), замена изношенного инструмента и других предметов; заточка затупившегося инструмента в период выполнения задания; подналадка и смазка орудий труда после выполнения работы; уборка рабочего места.</w:t>
      </w:r>
    </w:p>
    <w:bookmarkEnd w:id="50"/>
    <w:bookmarkStart w:name="z53" w:id="51"/>
    <w:p>
      <w:pPr>
        <w:spacing w:after="0"/>
        <w:ind w:left="0"/>
        <w:jc w:val="both"/>
      </w:pPr>
      <w:r>
        <w:rPr>
          <w:rFonts w:ascii="Times New Roman"/>
          <w:b w:val="false"/>
          <w:i w:val="false"/>
          <w:color w:val="000000"/>
          <w:sz w:val="28"/>
        </w:rPr>
        <w:t>
      7. Элементы работ, не перечисленные в содержании, но являющиеся неотъемлемой их частью, особой оплате не подлежат.</w:t>
      </w:r>
    </w:p>
    <w:bookmarkEnd w:id="51"/>
    <w:bookmarkStart w:name="z54" w:id="52"/>
    <w:p>
      <w:pPr>
        <w:spacing w:after="0"/>
        <w:ind w:left="0"/>
        <w:jc w:val="both"/>
      </w:pPr>
      <w:r>
        <w:rPr>
          <w:rFonts w:ascii="Times New Roman"/>
          <w:b w:val="false"/>
          <w:i w:val="false"/>
          <w:color w:val="000000"/>
          <w:sz w:val="28"/>
        </w:rPr>
        <w:t>
      8. Для полевых работ принимаются следующие условия их проведения:</w:t>
      </w:r>
    </w:p>
    <w:bookmarkEnd w:id="52"/>
    <w:bookmarkStart w:name="z55" w:id="53"/>
    <w:p>
      <w:pPr>
        <w:spacing w:after="0"/>
        <w:ind w:left="0"/>
        <w:jc w:val="both"/>
      </w:pPr>
      <w:r>
        <w:rPr>
          <w:rFonts w:ascii="Times New Roman"/>
          <w:b w:val="false"/>
          <w:i w:val="false"/>
          <w:color w:val="000000"/>
          <w:sz w:val="28"/>
        </w:rPr>
        <w:t>
      температура воздуха на открытом рабочем месте от + 5</w:t>
      </w:r>
      <w:r>
        <w:rPr>
          <w:rFonts w:ascii="Times New Roman"/>
          <w:b w:val="false"/>
          <w:i w:val="false"/>
          <w:color w:val="000000"/>
          <w:vertAlign w:val="superscript"/>
        </w:rPr>
        <w:t>0</w:t>
      </w:r>
      <w:r>
        <w:rPr>
          <w:rFonts w:ascii="Times New Roman"/>
          <w:b w:val="false"/>
          <w:i w:val="false"/>
          <w:color w:val="000000"/>
          <w:sz w:val="28"/>
        </w:rPr>
        <w:t xml:space="preserve"> до + 30</w:t>
      </w:r>
      <w:r>
        <w:rPr>
          <w:rFonts w:ascii="Times New Roman"/>
          <w:b w:val="false"/>
          <w:i w:val="false"/>
          <w:color w:val="000000"/>
          <w:vertAlign w:val="superscript"/>
        </w:rPr>
        <w:t>0</w:t>
      </w:r>
      <w:r>
        <w:rPr>
          <w:rFonts w:ascii="Times New Roman"/>
          <w:b w:val="false"/>
          <w:i w:val="false"/>
          <w:color w:val="000000"/>
          <w:sz w:val="28"/>
        </w:rPr>
        <w:t xml:space="preserve"> С;</w:t>
      </w:r>
    </w:p>
    <w:bookmarkEnd w:id="53"/>
    <w:bookmarkStart w:name="z56" w:id="54"/>
    <w:p>
      <w:pPr>
        <w:spacing w:after="0"/>
        <w:ind w:left="0"/>
        <w:jc w:val="both"/>
      </w:pPr>
      <w:r>
        <w:rPr>
          <w:rFonts w:ascii="Times New Roman"/>
          <w:b w:val="false"/>
          <w:i w:val="false"/>
          <w:color w:val="000000"/>
          <w:sz w:val="28"/>
        </w:rPr>
        <w:t>
      абсолютная высота местности до 1500 метров (далее - м);</w:t>
      </w:r>
    </w:p>
    <w:bookmarkEnd w:id="54"/>
    <w:bookmarkStart w:name="z57" w:id="55"/>
    <w:p>
      <w:pPr>
        <w:spacing w:after="0"/>
        <w:ind w:left="0"/>
        <w:jc w:val="both"/>
      </w:pPr>
      <w:r>
        <w:rPr>
          <w:rFonts w:ascii="Times New Roman"/>
          <w:b w:val="false"/>
          <w:i w:val="false"/>
          <w:color w:val="000000"/>
          <w:sz w:val="28"/>
        </w:rPr>
        <w:t>
      крутизна склоновых поверхностей до 35 градусов;</w:t>
      </w:r>
    </w:p>
    <w:bookmarkEnd w:id="55"/>
    <w:bookmarkStart w:name="z58" w:id="56"/>
    <w:p>
      <w:pPr>
        <w:spacing w:after="0"/>
        <w:ind w:left="0"/>
        <w:jc w:val="both"/>
      </w:pPr>
      <w:r>
        <w:rPr>
          <w:rFonts w:ascii="Times New Roman"/>
          <w:b w:val="false"/>
          <w:i w:val="false"/>
          <w:color w:val="000000"/>
          <w:sz w:val="28"/>
        </w:rPr>
        <w:t>
      пешее передвижение по сухим твердым грунтам с грузом до 20 килограмм (далее - кг);</w:t>
      </w:r>
    </w:p>
    <w:bookmarkEnd w:id="56"/>
    <w:bookmarkStart w:name="z59" w:id="57"/>
    <w:p>
      <w:pPr>
        <w:spacing w:after="0"/>
        <w:ind w:left="0"/>
        <w:jc w:val="both"/>
      </w:pPr>
      <w:r>
        <w:rPr>
          <w:rFonts w:ascii="Times New Roman"/>
          <w:b w:val="false"/>
          <w:i w:val="false"/>
          <w:color w:val="000000"/>
          <w:sz w:val="28"/>
        </w:rPr>
        <w:t>
      скорость ветра до 14 м/сек.</w:t>
      </w:r>
    </w:p>
    <w:bookmarkEnd w:id="57"/>
    <w:bookmarkStart w:name="z60" w:id="58"/>
    <w:p>
      <w:pPr>
        <w:spacing w:after="0"/>
        <w:ind w:left="0"/>
        <w:jc w:val="both"/>
      </w:pPr>
      <w:r>
        <w:rPr>
          <w:rFonts w:ascii="Times New Roman"/>
          <w:b w:val="false"/>
          <w:i w:val="false"/>
          <w:color w:val="000000"/>
          <w:sz w:val="28"/>
        </w:rPr>
        <w:t xml:space="preserve">
      9. При выполнении работ в условиях, отличных от предусмотренных пунктом 8, к нормам времени применяются поправочные коэффициенты, особые условия и значения которых приведены в </w:t>
      </w:r>
      <w:r>
        <w:rPr>
          <w:rFonts w:ascii="Times New Roman"/>
          <w:b w:val="false"/>
          <w:i w:val="false"/>
          <w:color w:val="000000"/>
          <w:sz w:val="28"/>
        </w:rPr>
        <w:t>таблице 1</w:t>
      </w:r>
      <w:r>
        <w:rPr>
          <w:rFonts w:ascii="Times New Roman"/>
          <w:b w:val="false"/>
          <w:i w:val="false"/>
          <w:color w:val="000000"/>
          <w:sz w:val="28"/>
        </w:rPr>
        <w:t xml:space="preserve"> согласно приложению 1 к нормам времени.</w:t>
      </w:r>
    </w:p>
    <w:bookmarkEnd w:id="58"/>
    <w:bookmarkStart w:name="z61" w:id="59"/>
    <w:p>
      <w:pPr>
        <w:spacing w:after="0"/>
        <w:ind w:left="0"/>
        <w:jc w:val="both"/>
      </w:pPr>
      <w:r>
        <w:rPr>
          <w:rFonts w:ascii="Times New Roman"/>
          <w:b w:val="false"/>
          <w:i w:val="false"/>
          <w:color w:val="000000"/>
          <w:sz w:val="28"/>
        </w:rPr>
        <w:t>
      10. При расчетах норм времени на проведение полевых работ принята 40 часовая шестидневная рабочая неделя. В случае пересчета норм времени на 36-часовую шестидневную рабочую неделю, при производстве работ в горных районах с абсолютными высотами более 2300 м, нормы времени, приведенные в таблицах, умножаются на коэффициент 1,14.</w:t>
      </w:r>
    </w:p>
    <w:bookmarkEnd w:id="59"/>
    <w:bookmarkStart w:name="z62" w:id="60"/>
    <w:p>
      <w:pPr>
        <w:spacing w:after="0"/>
        <w:ind w:left="0"/>
        <w:jc w:val="both"/>
      </w:pPr>
      <w:r>
        <w:rPr>
          <w:rFonts w:ascii="Times New Roman"/>
          <w:b w:val="false"/>
          <w:i w:val="false"/>
          <w:color w:val="000000"/>
          <w:sz w:val="28"/>
        </w:rPr>
        <w:t>
      При расчетах норм времени на проведение камеральных работ (в том числе по формированию и ведению БД ГМПВ) принята 40 часовая пятидневная рабочая неделя.</w:t>
      </w:r>
    </w:p>
    <w:bookmarkEnd w:id="60"/>
    <w:bookmarkStart w:name="z63" w:id="61"/>
    <w:p>
      <w:pPr>
        <w:spacing w:after="0"/>
        <w:ind w:left="0"/>
        <w:jc w:val="both"/>
      </w:pPr>
      <w:r>
        <w:rPr>
          <w:rFonts w:ascii="Times New Roman"/>
          <w:b w:val="false"/>
          <w:i w:val="false"/>
          <w:color w:val="000000"/>
          <w:sz w:val="28"/>
        </w:rPr>
        <w:t>
      11. В затратах труда ИТР учитываются начальники гидрогеологических партий.</w:t>
      </w:r>
    </w:p>
    <w:bookmarkEnd w:id="61"/>
    <w:bookmarkStart w:name="z64" w:id="62"/>
    <w:p>
      <w:pPr>
        <w:spacing w:after="0"/>
        <w:ind w:left="0"/>
        <w:jc w:val="both"/>
      </w:pPr>
      <w:r>
        <w:rPr>
          <w:rFonts w:ascii="Times New Roman"/>
          <w:b w:val="false"/>
          <w:i w:val="false"/>
          <w:color w:val="000000"/>
          <w:sz w:val="28"/>
        </w:rPr>
        <w:t>
      12. Нормами учитываются перемещение исполнителей только в пределах рабочего места. Перемещение исполнителей с одного рабочего места на другое, подход или подъезд к рабочему месту при проведении полевых работ общего характера и передвижения, связанные с возвращением к месту базирования после выполнения работы, нормируются отдельно.</w:t>
      </w:r>
    </w:p>
    <w:bookmarkEnd w:id="62"/>
    <w:bookmarkStart w:name="z65" w:id="63"/>
    <w:p>
      <w:pPr>
        <w:spacing w:after="0"/>
        <w:ind w:left="0"/>
        <w:jc w:val="both"/>
      </w:pPr>
      <w:r>
        <w:rPr>
          <w:rFonts w:ascii="Times New Roman"/>
          <w:b w:val="false"/>
          <w:i w:val="false"/>
          <w:color w:val="000000"/>
          <w:sz w:val="28"/>
        </w:rPr>
        <w:t>
      13. При других условиях выполнения работ (отличных от указанных в пункте 12) затраты должны рассчитываться путем составления сметно-финансового расчета (далее - СФР).</w:t>
      </w:r>
    </w:p>
    <w:bookmarkEnd w:id="63"/>
    <w:bookmarkStart w:name="z66" w:id="64"/>
    <w:p>
      <w:pPr>
        <w:spacing w:after="0"/>
        <w:ind w:left="0"/>
        <w:jc w:val="both"/>
      </w:pPr>
      <w:r>
        <w:rPr>
          <w:rFonts w:ascii="Times New Roman"/>
          <w:b w:val="false"/>
          <w:i w:val="false"/>
          <w:color w:val="000000"/>
          <w:sz w:val="28"/>
        </w:rPr>
        <w:t xml:space="preserve">
      14. При установлении трудовых норм учитываются нормообразующие факторы, определяющие время выполнения конкретной работы и ее трудоемкость. Эти факторы сгруппированы в таблицах № №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7</w:t>
      </w:r>
      <w:r>
        <w:rPr>
          <w:rFonts w:ascii="Times New Roman"/>
          <w:b w:val="false"/>
          <w:i w:val="false"/>
          <w:color w:val="000000"/>
          <w:sz w:val="28"/>
        </w:rPr>
        <w:t xml:space="preserve"> согласно приложении 1 к нормам времени, по которым определяются категории сложности выполнения работы, или указаны в виде конкретных числовых значений в нормативных таблицах.</w:t>
      </w:r>
    </w:p>
    <w:bookmarkEnd w:id="64"/>
    <w:bookmarkStart w:name="z67" w:id="65"/>
    <w:p>
      <w:pPr>
        <w:spacing w:after="0"/>
        <w:ind w:left="0"/>
        <w:jc w:val="both"/>
      </w:pPr>
      <w:r>
        <w:rPr>
          <w:rFonts w:ascii="Times New Roman"/>
          <w:b w:val="false"/>
          <w:i w:val="false"/>
          <w:color w:val="000000"/>
          <w:sz w:val="28"/>
        </w:rPr>
        <w:t>
      Объемы работ, условия их проведения, категории проходимости, сложности гидрогеологического строения и другие факторы обосновываются геолого-методической частью проекта.</w:t>
      </w:r>
    </w:p>
    <w:bookmarkEnd w:id="65"/>
    <w:p>
      <w:pPr>
        <w:spacing w:after="0"/>
        <w:ind w:left="0"/>
        <w:jc w:val="left"/>
      </w:pPr>
      <w:r>
        <w:rPr>
          <w:rFonts w:ascii="Times New Roman"/>
          <w:b/>
          <w:i w:val="false"/>
          <w:color w:val="000000"/>
        </w:rPr>
        <w:t xml:space="preserve"> 2. Организация труда</w:t>
      </w:r>
    </w:p>
    <w:bookmarkStart w:name="z68" w:id="66"/>
    <w:p>
      <w:pPr>
        <w:spacing w:after="0"/>
        <w:ind w:left="0"/>
        <w:jc w:val="both"/>
      </w:pPr>
      <w:r>
        <w:rPr>
          <w:rFonts w:ascii="Times New Roman"/>
          <w:b w:val="false"/>
          <w:i w:val="false"/>
          <w:color w:val="000000"/>
          <w:sz w:val="28"/>
        </w:rPr>
        <w:t xml:space="preserve">
      15. Нормы времени разработаны в рамках реализации </w:t>
      </w:r>
      <w:r>
        <w:rPr>
          <w:rFonts w:ascii="Times New Roman"/>
          <w:b w:val="false"/>
          <w:i w:val="false"/>
          <w:color w:val="000000"/>
          <w:sz w:val="28"/>
        </w:rPr>
        <w:t>Стратегического плана</w:t>
      </w:r>
      <w:r>
        <w:rPr>
          <w:rFonts w:ascii="Times New Roman"/>
          <w:b w:val="false"/>
          <w:i w:val="false"/>
          <w:color w:val="000000"/>
          <w:sz w:val="28"/>
        </w:rPr>
        <w:t xml:space="preserve"> Министерства индустрии и новых технологий Республики Казахстан на 2010-2014 годы, утвержденного постановлением Правительства Республики Казахстан от 4 февраля 2010 года № 70, </w:t>
      </w:r>
      <w:r>
        <w:rPr>
          <w:rFonts w:ascii="Times New Roman"/>
          <w:b w:val="false"/>
          <w:i w:val="false"/>
          <w:color w:val="000000"/>
          <w:sz w:val="28"/>
        </w:rPr>
        <w:t>Программы</w:t>
      </w:r>
      <w:r>
        <w:rPr>
          <w:rFonts w:ascii="Times New Roman"/>
          <w:b w:val="false"/>
          <w:i w:val="false"/>
          <w:color w:val="000000"/>
          <w:sz w:val="28"/>
        </w:rPr>
        <w:t xml:space="preserve"> по развитию минерально-сырьевого комплекса в Республике Казахстан на 2010-2014 годы, утвержденной постановлением Правительства Республики Казахстан от 31 декабря 2010 года № 1530.</w:t>
      </w:r>
    </w:p>
    <w:bookmarkEnd w:id="66"/>
    <w:bookmarkStart w:name="z69" w:id="67"/>
    <w:p>
      <w:pPr>
        <w:spacing w:after="0"/>
        <w:ind w:left="0"/>
        <w:jc w:val="both"/>
      </w:pPr>
      <w:r>
        <w:rPr>
          <w:rFonts w:ascii="Times New Roman"/>
          <w:b w:val="false"/>
          <w:i w:val="false"/>
          <w:color w:val="000000"/>
          <w:sz w:val="28"/>
        </w:rPr>
        <w:t>
      16. Количественные значения трудовых норм устанавливаются для условий, которые характеризуются:</w:t>
      </w:r>
    </w:p>
    <w:bookmarkEnd w:id="67"/>
    <w:bookmarkStart w:name="z70" w:id="68"/>
    <w:p>
      <w:pPr>
        <w:spacing w:after="0"/>
        <w:ind w:left="0"/>
        <w:jc w:val="both"/>
      </w:pPr>
      <w:r>
        <w:rPr>
          <w:rFonts w:ascii="Times New Roman"/>
          <w:b w:val="false"/>
          <w:i w:val="false"/>
          <w:color w:val="000000"/>
          <w:sz w:val="28"/>
        </w:rPr>
        <w:t>
      выполнением работ исправными средствами труда;</w:t>
      </w:r>
    </w:p>
    <w:bookmarkEnd w:id="68"/>
    <w:bookmarkStart w:name="z71" w:id="69"/>
    <w:p>
      <w:pPr>
        <w:spacing w:after="0"/>
        <w:ind w:left="0"/>
        <w:jc w:val="both"/>
      </w:pPr>
      <w:r>
        <w:rPr>
          <w:rFonts w:ascii="Times New Roman"/>
          <w:b w:val="false"/>
          <w:i w:val="false"/>
          <w:color w:val="000000"/>
          <w:sz w:val="28"/>
        </w:rPr>
        <w:t>
      выполнением работ численно и квалификационно-укомплектованными коллективами согласно содержанию работы, обслуживаемому оборудованию и машинам, правилам охраны труда и техники безопасности;</w:t>
      </w:r>
    </w:p>
    <w:bookmarkEnd w:id="69"/>
    <w:bookmarkStart w:name="z72" w:id="70"/>
    <w:p>
      <w:pPr>
        <w:spacing w:after="0"/>
        <w:ind w:left="0"/>
        <w:jc w:val="both"/>
      </w:pPr>
      <w:r>
        <w:rPr>
          <w:rFonts w:ascii="Times New Roman"/>
          <w:b w:val="false"/>
          <w:i w:val="false"/>
          <w:color w:val="000000"/>
          <w:sz w:val="28"/>
        </w:rPr>
        <w:t>
      рациональными для разновидностей работ и условий их выполнения формами организации труда и производства, а также технологией.</w:t>
      </w:r>
    </w:p>
    <w:bookmarkEnd w:id="70"/>
    <w:bookmarkStart w:name="z73" w:id="71"/>
    <w:p>
      <w:pPr>
        <w:spacing w:after="0"/>
        <w:ind w:left="0"/>
        <w:jc w:val="both"/>
      </w:pPr>
      <w:r>
        <w:rPr>
          <w:rFonts w:ascii="Times New Roman"/>
          <w:b w:val="false"/>
          <w:i w:val="false"/>
          <w:color w:val="000000"/>
          <w:sz w:val="28"/>
        </w:rPr>
        <w:t>
      17. Основной производственной единицей, выполняющей гидрогеологическую, инженерно-геологическую съемку, гидрогеологическое доизучение, является гидрогеологосъемочная партия (отряд).</w:t>
      </w:r>
    </w:p>
    <w:bookmarkEnd w:id="71"/>
    <w:bookmarkStart w:name="z74" w:id="72"/>
    <w:p>
      <w:pPr>
        <w:spacing w:after="0"/>
        <w:ind w:left="0"/>
        <w:jc w:val="both"/>
      </w:pPr>
      <w:r>
        <w:rPr>
          <w:rFonts w:ascii="Times New Roman"/>
          <w:b w:val="false"/>
          <w:i w:val="false"/>
          <w:color w:val="000000"/>
          <w:sz w:val="28"/>
        </w:rPr>
        <w:t>
      Начальник партии руководит всем комплексом работ по гидрогеологической съемке (то есть, в нормах учитывается его долевое участие):</w:t>
      </w:r>
    </w:p>
    <w:bookmarkEnd w:id="72"/>
    <w:bookmarkStart w:name="z75" w:id="73"/>
    <w:p>
      <w:pPr>
        <w:spacing w:after="0"/>
        <w:ind w:left="0"/>
        <w:jc w:val="both"/>
      </w:pPr>
      <w:r>
        <w:rPr>
          <w:rFonts w:ascii="Times New Roman"/>
          <w:b w:val="false"/>
          <w:i w:val="false"/>
          <w:color w:val="000000"/>
          <w:sz w:val="28"/>
        </w:rPr>
        <w:t>
      составление программы;</w:t>
      </w:r>
    </w:p>
    <w:bookmarkEnd w:id="73"/>
    <w:bookmarkStart w:name="z76" w:id="74"/>
    <w:p>
      <w:pPr>
        <w:spacing w:after="0"/>
        <w:ind w:left="0"/>
        <w:jc w:val="both"/>
      </w:pPr>
      <w:r>
        <w:rPr>
          <w:rFonts w:ascii="Times New Roman"/>
          <w:b w:val="false"/>
          <w:i w:val="false"/>
          <w:color w:val="000000"/>
          <w:sz w:val="28"/>
        </w:rPr>
        <w:t>
      организационно-подготовительные работы;</w:t>
      </w:r>
    </w:p>
    <w:bookmarkEnd w:id="74"/>
    <w:bookmarkStart w:name="z77" w:id="75"/>
    <w:p>
      <w:pPr>
        <w:spacing w:after="0"/>
        <w:ind w:left="0"/>
        <w:jc w:val="both"/>
      </w:pPr>
      <w:r>
        <w:rPr>
          <w:rFonts w:ascii="Times New Roman"/>
          <w:b w:val="false"/>
          <w:i w:val="false"/>
          <w:color w:val="000000"/>
          <w:sz w:val="28"/>
        </w:rPr>
        <w:t>
      полевые и все сопутствующие работы: буровые, опытные; составление отчета и подготовка к изданию листов гидрогеологической карты и объяснительной записки к ней.</w:t>
      </w:r>
    </w:p>
    <w:bookmarkEnd w:id="75"/>
    <w:bookmarkStart w:name="z78" w:id="76"/>
    <w:p>
      <w:pPr>
        <w:spacing w:after="0"/>
        <w:ind w:left="0"/>
        <w:jc w:val="both"/>
      </w:pPr>
      <w:r>
        <w:rPr>
          <w:rFonts w:ascii="Times New Roman"/>
          <w:b w:val="false"/>
          <w:i w:val="false"/>
          <w:color w:val="000000"/>
          <w:sz w:val="28"/>
        </w:rPr>
        <w:t>
      На должность начальника партии назначается наиболее квалифицированный специалист-гидрогеолог.</w:t>
      </w:r>
    </w:p>
    <w:bookmarkEnd w:id="76"/>
    <w:bookmarkStart w:name="z79" w:id="77"/>
    <w:p>
      <w:pPr>
        <w:spacing w:after="0"/>
        <w:ind w:left="0"/>
        <w:jc w:val="both"/>
      </w:pPr>
      <w:r>
        <w:rPr>
          <w:rFonts w:ascii="Times New Roman"/>
          <w:b w:val="false"/>
          <w:i w:val="false"/>
          <w:color w:val="000000"/>
          <w:sz w:val="28"/>
        </w:rPr>
        <w:t>
      В зависимости от объема и характера работ в составе съемочной партии могут быть организованы специальные отряды: буровой, опытных работ.</w:t>
      </w:r>
    </w:p>
    <w:bookmarkEnd w:id="77"/>
    <w:bookmarkStart w:name="z80" w:id="78"/>
    <w:p>
      <w:pPr>
        <w:spacing w:after="0"/>
        <w:ind w:left="0"/>
        <w:jc w:val="both"/>
      </w:pPr>
      <w:r>
        <w:rPr>
          <w:rFonts w:ascii="Times New Roman"/>
          <w:b w:val="false"/>
          <w:i w:val="false"/>
          <w:color w:val="000000"/>
          <w:sz w:val="28"/>
        </w:rPr>
        <w:t>
      Основными исполнителями работ являются гидрогеологи, техники-гидрогеологи, мастер горный, машинист буровой установки, рабочие, водители. Далее конкретно по каждому виду работ в нормах представлен состав исполнителей.</w:t>
      </w:r>
    </w:p>
    <w:bookmarkEnd w:id="78"/>
    <w:bookmarkStart w:name="z81" w:id="79"/>
    <w:p>
      <w:pPr>
        <w:spacing w:after="0"/>
        <w:ind w:left="0"/>
        <w:jc w:val="both"/>
      </w:pPr>
      <w:r>
        <w:rPr>
          <w:rFonts w:ascii="Times New Roman"/>
          <w:b w:val="false"/>
          <w:i w:val="false"/>
          <w:color w:val="000000"/>
          <w:sz w:val="28"/>
        </w:rPr>
        <w:t>
      18. Нормы настоящего сборника разработаны исходя из применения наиболее эффективных методик, техники, технологии и организации работ и учитывают комплекс производственных процессов, необходимый для проведения соответствующих видов работ.</w:t>
      </w:r>
    </w:p>
    <w:bookmarkEnd w:id="79"/>
    <w:bookmarkStart w:name="z82" w:id="80"/>
    <w:p>
      <w:pPr>
        <w:spacing w:after="0"/>
        <w:ind w:left="0"/>
        <w:jc w:val="both"/>
      </w:pPr>
      <w:r>
        <w:rPr>
          <w:rFonts w:ascii="Times New Roman"/>
          <w:b w:val="false"/>
          <w:i w:val="false"/>
          <w:color w:val="000000"/>
          <w:sz w:val="28"/>
        </w:rPr>
        <w:t>
      Так как воздействие на предмет труда (термометр, рулетка-хлопушка) работником осуществляется без дополнительных источников энергии, трудовой процесс по производству большинства операций при мониторинге подземных вод и гидрогеологической съемке является ручным.</w:t>
      </w:r>
    </w:p>
    <w:bookmarkEnd w:id="80"/>
    <w:bookmarkStart w:name="z83" w:id="81"/>
    <w:p>
      <w:pPr>
        <w:spacing w:after="0"/>
        <w:ind w:left="0"/>
        <w:jc w:val="both"/>
      </w:pPr>
      <w:r>
        <w:rPr>
          <w:rFonts w:ascii="Times New Roman"/>
          <w:b w:val="false"/>
          <w:i w:val="false"/>
          <w:color w:val="000000"/>
          <w:sz w:val="28"/>
        </w:rPr>
        <w:t>
      Нормы разработаны для выполнения работ в нормализованных организационно-технических условиях:</w:t>
      </w:r>
    </w:p>
    <w:bookmarkEnd w:id="81"/>
    <w:bookmarkStart w:name="z84" w:id="82"/>
    <w:p>
      <w:pPr>
        <w:spacing w:after="0"/>
        <w:ind w:left="0"/>
        <w:jc w:val="both"/>
      </w:pPr>
      <w:r>
        <w:rPr>
          <w:rFonts w:ascii="Times New Roman"/>
          <w:b w:val="false"/>
          <w:i w:val="false"/>
          <w:color w:val="000000"/>
          <w:sz w:val="28"/>
        </w:rPr>
        <w:t>
      для съемочных работ - сезонный характер работы, односменность;</w:t>
      </w:r>
    </w:p>
    <w:bookmarkEnd w:id="82"/>
    <w:bookmarkStart w:name="z85" w:id="83"/>
    <w:p>
      <w:pPr>
        <w:spacing w:after="0"/>
        <w:ind w:left="0"/>
        <w:jc w:val="both"/>
      </w:pPr>
      <w:r>
        <w:rPr>
          <w:rFonts w:ascii="Times New Roman"/>
          <w:b w:val="false"/>
          <w:i w:val="false"/>
          <w:color w:val="000000"/>
          <w:sz w:val="28"/>
        </w:rPr>
        <w:t>
      для опытных работ - круглогодичный характер работы, трехсменность; для работ по ГМПВ - круглогодичный характер работы; односменность;</w:t>
      </w:r>
    </w:p>
    <w:bookmarkEnd w:id="83"/>
    <w:bookmarkStart w:name="z86" w:id="84"/>
    <w:p>
      <w:pPr>
        <w:spacing w:after="0"/>
        <w:ind w:left="0"/>
        <w:jc w:val="both"/>
      </w:pPr>
      <w:r>
        <w:rPr>
          <w:rFonts w:ascii="Times New Roman"/>
          <w:b w:val="false"/>
          <w:i w:val="false"/>
          <w:color w:val="000000"/>
          <w:sz w:val="28"/>
        </w:rPr>
        <w:t>
      спуско-подъемные операции при измерении уровня и температуры воды и при отборе проб воды из буровых скважин глубиной до 100 м выполняются вручную посредством рулетки-хлопушки и ртутного термометра, а из буровых скважин глубиной более 100 м - посредством воротка и блока, устанавливаемых на треноге высотой 1,5-2,0 м;</w:t>
      </w:r>
    </w:p>
    <w:bookmarkEnd w:id="84"/>
    <w:bookmarkStart w:name="z87" w:id="85"/>
    <w:p>
      <w:pPr>
        <w:spacing w:after="0"/>
        <w:ind w:left="0"/>
        <w:jc w:val="both"/>
      </w:pPr>
      <w:r>
        <w:rPr>
          <w:rFonts w:ascii="Times New Roman"/>
          <w:b w:val="false"/>
          <w:i w:val="false"/>
          <w:color w:val="000000"/>
          <w:sz w:val="28"/>
        </w:rPr>
        <w:t>
      в работах по совместному замеру температуры воды и отбору проб воды в водотоках используется ртутный термометр; применяются переносные мерные сосуды, в работах по измерению расхода воды применяются мерные сосуды, водомерная рейка, водосливная рамка;</w:t>
      </w:r>
    </w:p>
    <w:bookmarkEnd w:id="85"/>
    <w:bookmarkStart w:name="z88" w:id="86"/>
    <w:p>
      <w:pPr>
        <w:spacing w:after="0"/>
        <w:ind w:left="0"/>
        <w:jc w:val="both"/>
      </w:pPr>
      <w:r>
        <w:rPr>
          <w:rFonts w:ascii="Times New Roman"/>
          <w:b w:val="false"/>
          <w:i w:val="false"/>
          <w:color w:val="000000"/>
          <w:sz w:val="28"/>
        </w:rPr>
        <w:t>
      при подготовке и ликвидации опытов при откачке воды эрлифтными установками, погружными электронасосами типа "Малыш" спуско-подъемные операции осуществляются с помощью лебедок самоходных или передвижных буровых установок либо лебедок, установленных на машинах, специально оборудованных для этих целей;</w:t>
      </w:r>
    </w:p>
    <w:bookmarkEnd w:id="86"/>
    <w:bookmarkStart w:name="z89" w:id="87"/>
    <w:p>
      <w:pPr>
        <w:spacing w:after="0"/>
        <w:ind w:left="0"/>
        <w:jc w:val="both"/>
      </w:pPr>
      <w:r>
        <w:rPr>
          <w:rFonts w:ascii="Times New Roman"/>
          <w:b w:val="false"/>
          <w:i w:val="false"/>
          <w:color w:val="000000"/>
          <w:sz w:val="28"/>
        </w:rPr>
        <w:t>
      при проведении топоработ используется навигационный прибор GPS.</w:t>
      </w:r>
    </w:p>
    <w:bookmarkEnd w:id="87"/>
    <w:bookmarkStart w:name="z90" w:id="88"/>
    <w:p>
      <w:pPr>
        <w:spacing w:after="0"/>
        <w:ind w:left="0"/>
        <w:jc w:val="both"/>
      </w:pPr>
      <w:r>
        <w:rPr>
          <w:rFonts w:ascii="Times New Roman"/>
          <w:b w:val="false"/>
          <w:i w:val="false"/>
          <w:color w:val="000000"/>
          <w:sz w:val="28"/>
        </w:rPr>
        <w:t xml:space="preserve">
      Режим труда и отдыха исполнителей работ регламентируется главами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Трудового Кодекса Республики Казахстан.</w:t>
      </w:r>
    </w:p>
    <w:bookmarkEnd w:id="88"/>
    <w:bookmarkStart w:name="z91" w:id="89"/>
    <w:p>
      <w:pPr>
        <w:spacing w:after="0"/>
        <w:ind w:left="0"/>
        <w:jc w:val="left"/>
      </w:pPr>
      <w:r>
        <w:rPr>
          <w:rFonts w:ascii="Times New Roman"/>
          <w:b/>
          <w:i w:val="false"/>
          <w:color w:val="000000"/>
        </w:rPr>
        <w:t xml:space="preserve"> 3. Нормы времени и затраты труда на проведение</w:t>
      </w:r>
      <w:r>
        <w:br/>
      </w:r>
      <w:r>
        <w:rPr>
          <w:rFonts w:ascii="Times New Roman"/>
          <w:b/>
          <w:i w:val="false"/>
          <w:color w:val="000000"/>
        </w:rPr>
        <w:t>стационарных наблюдений при мониторинге подземных вод</w:t>
      </w:r>
      <w:r>
        <w:br/>
      </w:r>
      <w:r>
        <w:rPr>
          <w:rFonts w:ascii="Times New Roman"/>
          <w:b/>
          <w:i w:val="false"/>
          <w:color w:val="000000"/>
        </w:rPr>
        <w:t>Параграф 1. Измерения уровня воды в одиночной горной выработке</w:t>
      </w:r>
      <w:r>
        <w:br/>
      </w:r>
      <w:r>
        <w:rPr>
          <w:rFonts w:ascii="Times New Roman"/>
          <w:b/>
          <w:i w:val="false"/>
          <w:color w:val="000000"/>
        </w:rPr>
        <w:t>(буровой скважине, колодце, шурфе)</w:t>
      </w:r>
    </w:p>
    <w:bookmarkEnd w:id="89"/>
    <w:bookmarkStart w:name="z93" w:id="90"/>
    <w:p>
      <w:pPr>
        <w:spacing w:after="0"/>
        <w:ind w:left="0"/>
        <w:jc w:val="both"/>
      </w:pPr>
      <w:r>
        <w:rPr>
          <w:rFonts w:ascii="Times New Roman"/>
          <w:b w:val="false"/>
          <w:i w:val="false"/>
          <w:color w:val="000000"/>
          <w:sz w:val="28"/>
        </w:rPr>
        <w:t>
      19. Условия работы:</w:t>
      </w:r>
    </w:p>
    <w:bookmarkEnd w:id="90"/>
    <w:bookmarkStart w:name="z94" w:id="91"/>
    <w:p>
      <w:pPr>
        <w:spacing w:after="0"/>
        <w:ind w:left="0"/>
        <w:jc w:val="both"/>
      </w:pPr>
      <w:r>
        <w:rPr>
          <w:rFonts w:ascii="Times New Roman"/>
          <w:b w:val="false"/>
          <w:i w:val="false"/>
          <w:color w:val="000000"/>
          <w:sz w:val="28"/>
        </w:rPr>
        <w:t>
      уровень воды в одиночных горных выработках измеряется рулеткой-хлопушкой типа Р-100;</w:t>
      </w:r>
    </w:p>
    <w:bookmarkEnd w:id="91"/>
    <w:bookmarkStart w:name="z95" w:id="92"/>
    <w:p>
      <w:pPr>
        <w:spacing w:after="0"/>
        <w:ind w:left="0"/>
        <w:jc w:val="both"/>
      </w:pPr>
      <w:r>
        <w:rPr>
          <w:rFonts w:ascii="Times New Roman"/>
          <w:b w:val="false"/>
          <w:i w:val="false"/>
          <w:color w:val="000000"/>
          <w:sz w:val="28"/>
        </w:rPr>
        <w:t>
      измерение уровня воды производится на глубине от 1 до 150 м, спуско-подъемные операции при измерении уровня воды в одиночной горной выработке при глубине его залегания до 100 м выполняются вручную посредством рулетки-катушки на канате, а при глубине более 100 м - посредством воротка и блока, устанавливаемых на треноге высотой 1,5-2,0 м;</w:t>
      </w:r>
    </w:p>
    <w:bookmarkEnd w:id="92"/>
    <w:bookmarkStart w:name="z96" w:id="93"/>
    <w:p>
      <w:pPr>
        <w:spacing w:after="0"/>
        <w:ind w:left="0"/>
        <w:jc w:val="both"/>
      </w:pPr>
      <w:r>
        <w:rPr>
          <w:rFonts w:ascii="Times New Roman"/>
          <w:b w:val="false"/>
          <w:i w:val="false"/>
          <w:color w:val="000000"/>
          <w:sz w:val="28"/>
        </w:rPr>
        <w:t>
      измерение уровня воды производится при открытом устье горной выработки или с учетом открытия и закрытия устья скважины (снятие металлического колпака с зажимным болтом).</w:t>
      </w:r>
    </w:p>
    <w:bookmarkEnd w:id="93"/>
    <w:bookmarkStart w:name="z97" w:id="94"/>
    <w:p>
      <w:pPr>
        <w:spacing w:after="0"/>
        <w:ind w:left="0"/>
        <w:jc w:val="both"/>
      </w:pPr>
      <w:r>
        <w:rPr>
          <w:rFonts w:ascii="Times New Roman"/>
          <w:b w:val="false"/>
          <w:i w:val="false"/>
          <w:color w:val="000000"/>
          <w:sz w:val="28"/>
        </w:rPr>
        <w:t>
      20. Содержание работы:</w:t>
      </w:r>
    </w:p>
    <w:bookmarkEnd w:id="94"/>
    <w:bookmarkStart w:name="z98" w:id="95"/>
    <w:p>
      <w:pPr>
        <w:spacing w:after="0"/>
        <w:ind w:left="0"/>
        <w:jc w:val="both"/>
      </w:pPr>
      <w:r>
        <w:rPr>
          <w:rFonts w:ascii="Times New Roman"/>
          <w:b w:val="false"/>
          <w:i w:val="false"/>
          <w:color w:val="000000"/>
          <w:sz w:val="28"/>
        </w:rPr>
        <w:t>
      подготовительно-заключительные операции на базе, операции, связанные с обслуживанием рабочего места (проверка измерительных приборов, уборка рабочего места);</w:t>
      </w:r>
    </w:p>
    <w:bookmarkEnd w:id="95"/>
    <w:bookmarkStart w:name="z99" w:id="96"/>
    <w:p>
      <w:pPr>
        <w:spacing w:after="0"/>
        <w:ind w:left="0"/>
        <w:jc w:val="both"/>
      </w:pPr>
      <w:r>
        <w:rPr>
          <w:rFonts w:ascii="Times New Roman"/>
          <w:b w:val="false"/>
          <w:i w:val="false"/>
          <w:color w:val="000000"/>
          <w:sz w:val="28"/>
        </w:rPr>
        <w:t>
      перемещение оборудования в пределах рабочего места, открытие и закрытие устья горной выработки, извлечение и установка контрольной бирки в скважине, установка и разборка треноги высотой 1,50 м, установка и снятие блока и воротка;</w:t>
      </w:r>
    </w:p>
    <w:bookmarkEnd w:id="96"/>
    <w:bookmarkStart w:name="z100" w:id="97"/>
    <w:p>
      <w:pPr>
        <w:spacing w:after="0"/>
        <w:ind w:left="0"/>
        <w:jc w:val="both"/>
      </w:pPr>
      <w:r>
        <w:rPr>
          <w:rFonts w:ascii="Times New Roman"/>
          <w:b w:val="false"/>
          <w:i w:val="false"/>
          <w:color w:val="000000"/>
          <w:sz w:val="28"/>
        </w:rPr>
        <w:t>
      спуск в буровую скважину на заданную глубину измерительного прибора на канате или проводе и подъем его;</w:t>
      </w:r>
    </w:p>
    <w:bookmarkEnd w:id="97"/>
    <w:bookmarkStart w:name="z101" w:id="98"/>
    <w:p>
      <w:pPr>
        <w:spacing w:after="0"/>
        <w:ind w:left="0"/>
        <w:jc w:val="both"/>
      </w:pPr>
      <w:r>
        <w:rPr>
          <w:rFonts w:ascii="Times New Roman"/>
          <w:b w:val="false"/>
          <w:i w:val="false"/>
          <w:color w:val="000000"/>
          <w:sz w:val="28"/>
        </w:rPr>
        <w:t>
      трехкратное взятие отсчета и запись отсчета на контрольной бирке и в полевом журнале.</w:t>
      </w:r>
    </w:p>
    <w:bookmarkEnd w:id="98"/>
    <w:bookmarkStart w:name="z102" w:id="99"/>
    <w:p>
      <w:pPr>
        <w:spacing w:after="0"/>
        <w:ind w:left="0"/>
        <w:jc w:val="both"/>
      </w:pPr>
      <w:r>
        <w:rPr>
          <w:rFonts w:ascii="Times New Roman"/>
          <w:b w:val="false"/>
          <w:i w:val="false"/>
          <w:color w:val="000000"/>
          <w:sz w:val="28"/>
        </w:rPr>
        <w:t>
      21. Работа по измерению уровня воды в горных выработках выполняется техником-гидрогеологом. При глубине скважины свыше 101 м добавляется рабочий, в функции которого входит установка и разборка треноги, блока и воротка.</w:t>
      </w:r>
    </w:p>
    <w:bookmarkEnd w:id="99"/>
    <w:bookmarkStart w:name="z103" w:id="100"/>
    <w:p>
      <w:pPr>
        <w:spacing w:after="0"/>
        <w:ind w:left="0"/>
        <w:jc w:val="both"/>
      </w:pPr>
      <w:r>
        <w:rPr>
          <w:rFonts w:ascii="Times New Roman"/>
          <w:b w:val="false"/>
          <w:i w:val="false"/>
          <w:color w:val="000000"/>
          <w:sz w:val="28"/>
        </w:rPr>
        <w:t xml:space="preserve">
      22. Затраты труда исполнителей (в человеко-сменах) численно равны нормам времени на выполнение этой работы и приведены в </w:t>
      </w:r>
      <w:r>
        <w:rPr>
          <w:rFonts w:ascii="Times New Roman"/>
          <w:b w:val="false"/>
          <w:i w:val="false"/>
          <w:color w:val="000000"/>
          <w:sz w:val="28"/>
        </w:rPr>
        <w:t>таблице 8</w:t>
      </w:r>
      <w:r>
        <w:rPr>
          <w:rFonts w:ascii="Times New Roman"/>
          <w:b w:val="false"/>
          <w:i w:val="false"/>
          <w:color w:val="000000"/>
          <w:sz w:val="28"/>
        </w:rPr>
        <w:t xml:space="preserve"> согласно приложению 2 к нормам времени.</w:t>
      </w:r>
    </w:p>
    <w:bookmarkEnd w:id="100"/>
    <w:bookmarkStart w:name="z104" w:id="101"/>
    <w:p>
      <w:pPr>
        <w:spacing w:after="0"/>
        <w:ind w:left="0"/>
        <w:jc w:val="left"/>
      </w:pPr>
      <w:r>
        <w:rPr>
          <w:rFonts w:ascii="Times New Roman"/>
          <w:b/>
          <w:i w:val="false"/>
          <w:color w:val="000000"/>
        </w:rPr>
        <w:t xml:space="preserve"> Параграф 2. Измерения глубины одиночной горной выработки</w:t>
      </w:r>
      <w:r>
        <w:br/>
      </w:r>
      <w:r>
        <w:rPr>
          <w:rFonts w:ascii="Times New Roman"/>
          <w:b/>
          <w:i w:val="false"/>
          <w:color w:val="000000"/>
        </w:rPr>
        <w:t>(буровой скважины, колодца, шурфа)</w:t>
      </w:r>
    </w:p>
    <w:bookmarkEnd w:id="101"/>
    <w:bookmarkStart w:name="z105" w:id="102"/>
    <w:p>
      <w:pPr>
        <w:spacing w:after="0"/>
        <w:ind w:left="0"/>
        <w:jc w:val="both"/>
      </w:pPr>
      <w:r>
        <w:rPr>
          <w:rFonts w:ascii="Times New Roman"/>
          <w:b w:val="false"/>
          <w:i w:val="false"/>
          <w:color w:val="000000"/>
          <w:sz w:val="28"/>
        </w:rPr>
        <w:t>
      23. Условия работы:</w:t>
      </w:r>
    </w:p>
    <w:bookmarkEnd w:id="102"/>
    <w:bookmarkStart w:name="z106" w:id="103"/>
    <w:p>
      <w:pPr>
        <w:spacing w:after="0"/>
        <w:ind w:left="0"/>
        <w:jc w:val="both"/>
      </w:pPr>
      <w:r>
        <w:rPr>
          <w:rFonts w:ascii="Times New Roman"/>
          <w:b w:val="false"/>
          <w:i w:val="false"/>
          <w:color w:val="000000"/>
          <w:sz w:val="28"/>
        </w:rPr>
        <w:t>
      глубина одиночных горных выработок измеряется хлопушкой;</w:t>
      </w:r>
    </w:p>
    <w:bookmarkEnd w:id="103"/>
    <w:bookmarkStart w:name="z107" w:id="104"/>
    <w:p>
      <w:pPr>
        <w:spacing w:after="0"/>
        <w:ind w:left="0"/>
        <w:jc w:val="both"/>
      </w:pPr>
      <w:r>
        <w:rPr>
          <w:rFonts w:ascii="Times New Roman"/>
          <w:b w:val="false"/>
          <w:i w:val="false"/>
          <w:color w:val="000000"/>
          <w:sz w:val="28"/>
        </w:rPr>
        <w:t>
      измерение глубин производится от 1 до &gt; 150 м, спуско-подъемные операции при измерении глубины одиночной горной выработки до 100 м выполняются вручную посредством рулетки-катушки на канате, а при глубине более 100 м - посредством воротка и блока, устанавливаемых на треноге высотой 1,5-2,0 м;</w:t>
      </w:r>
    </w:p>
    <w:bookmarkEnd w:id="104"/>
    <w:bookmarkStart w:name="z108" w:id="105"/>
    <w:p>
      <w:pPr>
        <w:spacing w:after="0"/>
        <w:ind w:left="0"/>
        <w:jc w:val="both"/>
      </w:pPr>
      <w:r>
        <w:rPr>
          <w:rFonts w:ascii="Times New Roman"/>
          <w:b w:val="false"/>
          <w:i w:val="false"/>
          <w:color w:val="000000"/>
          <w:sz w:val="28"/>
        </w:rPr>
        <w:t>
      измерение глубины выработки производится при открытом устье горной выработки или с учетом открытия и закрытия устья скважины (снятие металлического колпака с зажимным болтом).</w:t>
      </w:r>
    </w:p>
    <w:bookmarkEnd w:id="105"/>
    <w:bookmarkStart w:name="z109" w:id="106"/>
    <w:p>
      <w:pPr>
        <w:spacing w:after="0"/>
        <w:ind w:left="0"/>
        <w:jc w:val="both"/>
      </w:pPr>
      <w:r>
        <w:rPr>
          <w:rFonts w:ascii="Times New Roman"/>
          <w:b w:val="false"/>
          <w:i w:val="false"/>
          <w:color w:val="000000"/>
          <w:sz w:val="28"/>
        </w:rPr>
        <w:t>
      24. Содержание работы:</w:t>
      </w:r>
    </w:p>
    <w:bookmarkEnd w:id="106"/>
    <w:bookmarkStart w:name="z110" w:id="107"/>
    <w:p>
      <w:pPr>
        <w:spacing w:after="0"/>
        <w:ind w:left="0"/>
        <w:jc w:val="both"/>
      </w:pPr>
      <w:r>
        <w:rPr>
          <w:rFonts w:ascii="Times New Roman"/>
          <w:b w:val="false"/>
          <w:i w:val="false"/>
          <w:color w:val="000000"/>
          <w:sz w:val="28"/>
        </w:rPr>
        <w:t>
      подготовительно-заключительные операции на базе, операции, связанные с обслуживанием рабочего места (проверка измерительных приборов, уборка рабочего места);</w:t>
      </w:r>
    </w:p>
    <w:bookmarkEnd w:id="107"/>
    <w:bookmarkStart w:name="z111" w:id="108"/>
    <w:p>
      <w:pPr>
        <w:spacing w:after="0"/>
        <w:ind w:left="0"/>
        <w:jc w:val="both"/>
      </w:pPr>
      <w:r>
        <w:rPr>
          <w:rFonts w:ascii="Times New Roman"/>
          <w:b w:val="false"/>
          <w:i w:val="false"/>
          <w:color w:val="000000"/>
          <w:sz w:val="28"/>
        </w:rPr>
        <w:t>
      перемещение оборудования в пределах рабочего места, открытие и закрытие устья горной выработки, извлечение и установка контрольной бирки в скважине, установка и разборка треноги высотой 1,50 м, установка и снятие блока и воротка;</w:t>
      </w:r>
    </w:p>
    <w:bookmarkEnd w:id="108"/>
    <w:bookmarkStart w:name="z112" w:id="109"/>
    <w:p>
      <w:pPr>
        <w:spacing w:after="0"/>
        <w:ind w:left="0"/>
        <w:jc w:val="both"/>
      </w:pPr>
      <w:r>
        <w:rPr>
          <w:rFonts w:ascii="Times New Roman"/>
          <w:b w:val="false"/>
          <w:i w:val="false"/>
          <w:color w:val="000000"/>
          <w:sz w:val="28"/>
        </w:rPr>
        <w:t>
      спуск в буровую скважину до забоя измерительного прибора на канате или проводе и подъем его;</w:t>
      </w:r>
    </w:p>
    <w:bookmarkEnd w:id="109"/>
    <w:bookmarkStart w:name="z113" w:id="110"/>
    <w:p>
      <w:pPr>
        <w:spacing w:after="0"/>
        <w:ind w:left="0"/>
        <w:jc w:val="both"/>
      </w:pPr>
      <w:r>
        <w:rPr>
          <w:rFonts w:ascii="Times New Roman"/>
          <w:b w:val="false"/>
          <w:i w:val="false"/>
          <w:color w:val="000000"/>
          <w:sz w:val="28"/>
        </w:rPr>
        <w:t>
      трехкратное взятие отсчета и запись отсчета на контрольной бирке и в полевом журнале.</w:t>
      </w:r>
    </w:p>
    <w:bookmarkEnd w:id="110"/>
    <w:bookmarkStart w:name="z114" w:id="111"/>
    <w:p>
      <w:pPr>
        <w:spacing w:after="0"/>
        <w:ind w:left="0"/>
        <w:jc w:val="both"/>
      </w:pPr>
      <w:r>
        <w:rPr>
          <w:rFonts w:ascii="Times New Roman"/>
          <w:b w:val="false"/>
          <w:i w:val="false"/>
          <w:color w:val="000000"/>
          <w:sz w:val="28"/>
        </w:rPr>
        <w:t>
      25. Работа по измерению глубины горных выработок выполняется техником-гидрогеологом. При глубине скважины свыше 101 м добавляется рабочий, в функции которого входит установка и разборка треноги, блока и воротка.</w:t>
      </w:r>
    </w:p>
    <w:bookmarkEnd w:id="111"/>
    <w:bookmarkStart w:name="z115" w:id="112"/>
    <w:p>
      <w:pPr>
        <w:spacing w:after="0"/>
        <w:ind w:left="0"/>
        <w:jc w:val="both"/>
      </w:pPr>
      <w:r>
        <w:rPr>
          <w:rFonts w:ascii="Times New Roman"/>
          <w:b w:val="false"/>
          <w:i w:val="false"/>
          <w:color w:val="000000"/>
          <w:sz w:val="28"/>
        </w:rPr>
        <w:t xml:space="preserve">
      Затраты труда исполнителей (в человеко-сменах) численно равны нормам времени на выполнение этой работы приведены в </w:t>
      </w:r>
      <w:r>
        <w:rPr>
          <w:rFonts w:ascii="Times New Roman"/>
          <w:b w:val="false"/>
          <w:i w:val="false"/>
          <w:color w:val="000000"/>
          <w:sz w:val="28"/>
        </w:rPr>
        <w:t>таблице 9</w:t>
      </w:r>
      <w:r>
        <w:rPr>
          <w:rFonts w:ascii="Times New Roman"/>
          <w:b w:val="false"/>
          <w:i w:val="false"/>
          <w:color w:val="000000"/>
          <w:sz w:val="28"/>
        </w:rPr>
        <w:t xml:space="preserve"> согласно приложению 3 к нормам времени.</w:t>
      </w:r>
    </w:p>
    <w:bookmarkEnd w:id="112"/>
    <w:bookmarkStart w:name="z116" w:id="113"/>
    <w:p>
      <w:pPr>
        <w:spacing w:after="0"/>
        <w:ind w:left="0"/>
        <w:jc w:val="left"/>
      </w:pPr>
      <w:r>
        <w:rPr>
          <w:rFonts w:ascii="Times New Roman"/>
          <w:b/>
          <w:i w:val="false"/>
          <w:color w:val="000000"/>
        </w:rPr>
        <w:t xml:space="preserve"> Параграф 3. Измерение температуры воды</w:t>
      </w:r>
      <w:r>
        <w:br/>
      </w:r>
      <w:r>
        <w:rPr>
          <w:rFonts w:ascii="Times New Roman"/>
          <w:b/>
          <w:i w:val="false"/>
          <w:color w:val="000000"/>
        </w:rPr>
        <w:t>в одиночной горной выработке</w:t>
      </w:r>
    </w:p>
    <w:bookmarkEnd w:id="113"/>
    <w:bookmarkStart w:name="z117" w:id="114"/>
    <w:p>
      <w:pPr>
        <w:spacing w:after="0"/>
        <w:ind w:left="0"/>
        <w:jc w:val="both"/>
      </w:pPr>
      <w:r>
        <w:rPr>
          <w:rFonts w:ascii="Times New Roman"/>
          <w:b w:val="false"/>
          <w:i w:val="false"/>
          <w:color w:val="000000"/>
          <w:sz w:val="28"/>
        </w:rPr>
        <w:t>
      26. Условия работы:</w:t>
      </w:r>
    </w:p>
    <w:bookmarkEnd w:id="114"/>
    <w:bookmarkStart w:name="z118" w:id="115"/>
    <w:p>
      <w:pPr>
        <w:spacing w:after="0"/>
        <w:ind w:left="0"/>
        <w:jc w:val="both"/>
      </w:pPr>
      <w:r>
        <w:rPr>
          <w:rFonts w:ascii="Times New Roman"/>
          <w:b w:val="false"/>
          <w:i w:val="false"/>
          <w:color w:val="000000"/>
          <w:sz w:val="28"/>
        </w:rPr>
        <w:t>
      температура воды в горных выработках измеряется ртутными термометрами в металлической оправе или заключенными в металлическую гильзу;</w:t>
      </w:r>
    </w:p>
    <w:bookmarkEnd w:id="115"/>
    <w:bookmarkStart w:name="z119" w:id="116"/>
    <w:p>
      <w:pPr>
        <w:spacing w:after="0"/>
        <w:ind w:left="0"/>
        <w:jc w:val="both"/>
      </w:pPr>
      <w:r>
        <w:rPr>
          <w:rFonts w:ascii="Times New Roman"/>
          <w:b w:val="false"/>
          <w:i w:val="false"/>
          <w:color w:val="000000"/>
          <w:sz w:val="28"/>
        </w:rPr>
        <w:t>
      измерение температуры воды производится в интервале от 1 до &gt; 150 м;</w:t>
      </w:r>
    </w:p>
    <w:bookmarkEnd w:id="116"/>
    <w:bookmarkStart w:name="z120" w:id="117"/>
    <w:p>
      <w:pPr>
        <w:spacing w:after="0"/>
        <w:ind w:left="0"/>
        <w:jc w:val="both"/>
      </w:pPr>
      <w:r>
        <w:rPr>
          <w:rFonts w:ascii="Times New Roman"/>
          <w:b w:val="false"/>
          <w:i w:val="false"/>
          <w:color w:val="000000"/>
          <w:sz w:val="28"/>
        </w:rPr>
        <w:t>
      спуско-подъемные операции при измерении температуры воды в одиночной горной выработке глубиной до 100 м выполняются вручную посредством рулетки-катушки на канате, а из горной выработки глубиной более 100 м - посредством воротка и блока, устанавливаемых на треноге высотой 1,5-2,0 м.;</w:t>
      </w:r>
    </w:p>
    <w:bookmarkEnd w:id="117"/>
    <w:bookmarkStart w:name="z121" w:id="118"/>
    <w:p>
      <w:pPr>
        <w:spacing w:after="0"/>
        <w:ind w:left="0"/>
        <w:jc w:val="both"/>
      </w:pPr>
      <w:r>
        <w:rPr>
          <w:rFonts w:ascii="Times New Roman"/>
          <w:b w:val="false"/>
          <w:i w:val="false"/>
          <w:color w:val="000000"/>
          <w:sz w:val="28"/>
        </w:rPr>
        <w:t>
      измерения температуры воды проводятся при открытом устье горной выработки или с учетом открытия и закрытия устья скважины (снятие металлического колпака с зажимным болтом).</w:t>
      </w:r>
    </w:p>
    <w:bookmarkEnd w:id="118"/>
    <w:bookmarkStart w:name="z122" w:id="119"/>
    <w:p>
      <w:pPr>
        <w:spacing w:after="0"/>
        <w:ind w:left="0"/>
        <w:jc w:val="both"/>
      </w:pPr>
      <w:r>
        <w:rPr>
          <w:rFonts w:ascii="Times New Roman"/>
          <w:b w:val="false"/>
          <w:i w:val="false"/>
          <w:color w:val="000000"/>
          <w:sz w:val="28"/>
        </w:rPr>
        <w:t>
      27. Содержание работы:</w:t>
      </w:r>
    </w:p>
    <w:bookmarkEnd w:id="119"/>
    <w:bookmarkStart w:name="z123" w:id="120"/>
    <w:p>
      <w:pPr>
        <w:spacing w:after="0"/>
        <w:ind w:left="0"/>
        <w:jc w:val="both"/>
      </w:pPr>
      <w:r>
        <w:rPr>
          <w:rFonts w:ascii="Times New Roman"/>
          <w:b w:val="false"/>
          <w:i w:val="false"/>
          <w:color w:val="000000"/>
          <w:sz w:val="28"/>
        </w:rPr>
        <w:t>
      операции, связанные с обслуживанием рабочего места (проверка измерительных приборов, уборка рабочего места), открытие и закрытие устья горной выработки, установка и разборка треноги высотой 1,5-2,0 м;</w:t>
      </w:r>
    </w:p>
    <w:bookmarkEnd w:id="120"/>
    <w:bookmarkStart w:name="z124" w:id="121"/>
    <w:p>
      <w:pPr>
        <w:spacing w:after="0"/>
        <w:ind w:left="0"/>
        <w:jc w:val="both"/>
      </w:pPr>
      <w:r>
        <w:rPr>
          <w:rFonts w:ascii="Times New Roman"/>
          <w:b w:val="false"/>
          <w:i w:val="false"/>
          <w:color w:val="000000"/>
          <w:sz w:val="28"/>
        </w:rPr>
        <w:t>
      установка и снятие блока и воротка;</w:t>
      </w:r>
    </w:p>
    <w:bookmarkEnd w:id="121"/>
    <w:bookmarkStart w:name="z125" w:id="122"/>
    <w:p>
      <w:pPr>
        <w:spacing w:after="0"/>
        <w:ind w:left="0"/>
        <w:jc w:val="both"/>
      </w:pPr>
      <w:r>
        <w:rPr>
          <w:rFonts w:ascii="Times New Roman"/>
          <w:b w:val="false"/>
          <w:i w:val="false"/>
          <w:color w:val="000000"/>
          <w:sz w:val="28"/>
        </w:rPr>
        <w:t>
      перемещение оборудования и других предметов в пределах рабочего места;</w:t>
      </w:r>
    </w:p>
    <w:bookmarkEnd w:id="122"/>
    <w:bookmarkStart w:name="z126" w:id="123"/>
    <w:p>
      <w:pPr>
        <w:spacing w:after="0"/>
        <w:ind w:left="0"/>
        <w:jc w:val="both"/>
      </w:pPr>
      <w:r>
        <w:rPr>
          <w:rFonts w:ascii="Times New Roman"/>
          <w:b w:val="false"/>
          <w:i w:val="false"/>
          <w:color w:val="000000"/>
          <w:sz w:val="28"/>
        </w:rPr>
        <w:t>
      извлечение и установка контрольной бирки, спуск в буровую скважину на заданную глубину измерительного прибора на канате или проводе и подъем его;</w:t>
      </w:r>
    </w:p>
    <w:bookmarkEnd w:id="123"/>
    <w:bookmarkStart w:name="z127" w:id="124"/>
    <w:p>
      <w:pPr>
        <w:spacing w:after="0"/>
        <w:ind w:left="0"/>
        <w:jc w:val="both"/>
      </w:pPr>
      <w:r>
        <w:rPr>
          <w:rFonts w:ascii="Times New Roman"/>
          <w:b w:val="false"/>
          <w:i w:val="false"/>
          <w:color w:val="000000"/>
          <w:sz w:val="28"/>
        </w:rPr>
        <w:t>
      доводка термометра до режима реальных измерений; взятие отсчета и запись отсчета на контрольной бирке и в полевом журнале.</w:t>
      </w:r>
    </w:p>
    <w:bookmarkEnd w:id="124"/>
    <w:bookmarkStart w:name="z128" w:id="125"/>
    <w:p>
      <w:pPr>
        <w:spacing w:after="0"/>
        <w:ind w:left="0"/>
        <w:jc w:val="both"/>
      </w:pPr>
      <w:r>
        <w:rPr>
          <w:rFonts w:ascii="Times New Roman"/>
          <w:b w:val="false"/>
          <w:i w:val="false"/>
          <w:color w:val="000000"/>
          <w:sz w:val="28"/>
        </w:rPr>
        <w:t>
      28. Работа по измерению температуры воды в одиночной горной выработке выполняется техником-гидрогеологом, при глубине скважины свыше 101 м добавляется рабочий, в функции которого входит установка и разборка треноги, блока и воротка.</w:t>
      </w:r>
    </w:p>
    <w:bookmarkEnd w:id="125"/>
    <w:bookmarkStart w:name="z129" w:id="126"/>
    <w:p>
      <w:pPr>
        <w:spacing w:after="0"/>
        <w:ind w:left="0"/>
        <w:jc w:val="both"/>
      </w:pPr>
      <w:r>
        <w:rPr>
          <w:rFonts w:ascii="Times New Roman"/>
          <w:b w:val="false"/>
          <w:i w:val="false"/>
          <w:color w:val="000000"/>
          <w:sz w:val="28"/>
        </w:rPr>
        <w:t xml:space="preserve">
      29. Затраты труда исполнителей (в человеко-сменах) численно равны нормам времени на выполнение этой работы приведены в </w:t>
      </w:r>
      <w:r>
        <w:rPr>
          <w:rFonts w:ascii="Times New Roman"/>
          <w:b w:val="false"/>
          <w:i w:val="false"/>
          <w:color w:val="000000"/>
          <w:sz w:val="28"/>
        </w:rPr>
        <w:t>таблице 10</w:t>
      </w:r>
      <w:r>
        <w:rPr>
          <w:rFonts w:ascii="Times New Roman"/>
          <w:b w:val="false"/>
          <w:i w:val="false"/>
          <w:color w:val="000000"/>
          <w:sz w:val="28"/>
        </w:rPr>
        <w:t xml:space="preserve"> согласно приложению 4 к нормам времени.</w:t>
      </w:r>
    </w:p>
    <w:bookmarkEnd w:id="126"/>
    <w:bookmarkStart w:name="z130" w:id="127"/>
    <w:p>
      <w:pPr>
        <w:spacing w:after="0"/>
        <w:ind w:left="0"/>
        <w:jc w:val="left"/>
      </w:pPr>
      <w:r>
        <w:rPr>
          <w:rFonts w:ascii="Times New Roman"/>
          <w:b/>
          <w:i w:val="false"/>
          <w:color w:val="000000"/>
        </w:rPr>
        <w:t xml:space="preserve"> Параграф 4. Совместное измерение уровня и температуры воды</w:t>
      </w:r>
      <w:r>
        <w:br/>
      </w:r>
      <w:r>
        <w:rPr>
          <w:rFonts w:ascii="Times New Roman"/>
          <w:b/>
          <w:i w:val="false"/>
          <w:color w:val="000000"/>
        </w:rPr>
        <w:t>в одиночной горной выработке</w:t>
      </w:r>
    </w:p>
    <w:bookmarkEnd w:id="127"/>
    <w:bookmarkStart w:name="z131" w:id="128"/>
    <w:p>
      <w:pPr>
        <w:spacing w:after="0"/>
        <w:ind w:left="0"/>
        <w:jc w:val="both"/>
      </w:pPr>
      <w:r>
        <w:rPr>
          <w:rFonts w:ascii="Times New Roman"/>
          <w:b w:val="false"/>
          <w:i w:val="false"/>
          <w:color w:val="000000"/>
          <w:sz w:val="28"/>
        </w:rPr>
        <w:t>
      30. Условия работы: то же, что измерение уровня или температуры воды.</w:t>
      </w:r>
    </w:p>
    <w:bookmarkEnd w:id="128"/>
    <w:bookmarkStart w:name="z132" w:id="129"/>
    <w:p>
      <w:pPr>
        <w:spacing w:after="0"/>
        <w:ind w:left="0"/>
        <w:jc w:val="both"/>
      </w:pPr>
      <w:r>
        <w:rPr>
          <w:rFonts w:ascii="Times New Roman"/>
          <w:b w:val="false"/>
          <w:i w:val="false"/>
          <w:color w:val="000000"/>
          <w:sz w:val="28"/>
        </w:rPr>
        <w:t>
      31. Содержание работы:</w:t>
      </w:r>
    </w:p>
    <w:bookmarkEnd w:id="129"/>
    <w:bookmarkStart w:name="z133" w:id="130"/>
    <w:p>
      <w:pPr>
        <w:spacing w:after="0"/>
        <w:ind w:left="0"/>
        <w:jc w:val="both"/>
      </w:pPr>
      <w:r>
        <w:rPr>
          <w:rFonts w:ascii="Times New Roman"/>
          <w:b w:val="false"/>
          <w:i w:val="false"/>
          <w:color w:val="000000"/>
          <w:sz w:val="28"/>
        </w:rPr>
        <w:t>
      операции, связанные с обслуживанием рабочего места (проверка измерительных приборов, уборка рабочего места);</w:t>
      </w:r>
    </w:p>
    <w:bookmarkEnd w:id="130"/>
    <w:bookmarkStart w:name="z134" w:id="131"/>
    <w:p>
      <w:pPr>
        <w:spacing w:after="0"/>
        <w:ind w:left="0"/>
        <w:jc w:val="both"/>
      </w:pPr>
      <w:r>
        <w:rPr>
          <w:rFonts w:ascii="Times New Roman"/>
          <w:b w:val="false"/>
          <w:i w:val="false"/>
          <w:color w:val="000000"/>
          <w:sz w:val="28"/>
        </w:rPr>
        <w:t>
      открытие и закрытие устья горной выработки;</w:t>
      </w:r>
    </w:p>
    <w:bookmarkEnd w:id="131"/>
    <w:bookmarkStart w:name="z135" w:id="132"/>
    <w:p>
      <w:pPr>
        <w:spacing w:after="0"/>
        <w:ind w:left="0"/>
        <w:jc w:val="both"/>
      </w:pPr>
      <w:r>
        <w:rPr>
          <w:rFonts w:ascii="Times New Roman"/>
          <w:b w:val="false"/>
          <w:i w:val="false"/>
          <w:color w:val="000000"/>
          <w:sz w:val="28"/>
        </w:rPr>
        <w:t>
      извлечение и установка контрольной бирки, установка и разборка треноги высотой 1,5-2,0 м;</w:t>
      </w:r>
    </w:p>
    <w:bookmarkEnd w:id="132"/>
    <w:bookmarkStart w:name="z136" w:id="133"/>
    <w:p>
      <w:pPr>
        <w:spacing w:after="0"/>
        <w:ind w:left="0"/>
        <w:jc w:val="both"/>
      </w:pPr>
      <w:r>
        <w:rPr>
          <w:rFonts w:ascii="Times New Roman"/>
          <w:b w:val="false"/>
          <w:i w:val="false"/>
          <w:color w:val="000000"/>
          <w:sz w:val="28"/>
        </w:rPr>
        <w:t>
      установка и снятие блока и воротка;</w:t>
      </w:r>
    </w:p>
    <w:bookmarkEnd w:id="133"/>
    <w:bookmarkStart w:name="z137" w:id="134"/>
    <w:p>
      <w:pPr>
        <w:spacing w:after="0"/>
        <w:ind w:left="0"/>
        <w:jc w:val="both"/>
      </w:pPr>
      <w:r>
        <w:rPr>
          <w:rFonts w:ascii="Times New Roman"/>
          <w:b w:val="false"/>
          <w:i w:val="false"/>
          <w:color w:val="000000"/>
          <w:sz w:val="28"/>
        </w:rPr>
        <w:t>
      перемещение оборудования и других предметов в пределах рабочего места;</w:t>
      </w:r>
    </w:p>
    <w:bookmarkEnd w:id="134"/>
    <w:bookmarkStart w:name="z138" w:id="135"/>
    <w:p>
      <w:pPr>
        <w:spacing w:after="0"/>
        <w:ind w:left="0"/>
        <w:jc w:val="both"/>
      </w:pPr>
      <w:r>
        <w:rPr>
          <w:rFonts w:ascii="Times New Roman"/>
          <w:b w:val="false"/>
          <w:i w:val="false"/>
          <w:color w:val="000000"/>
          <w:sz w:val="28"/>
        </w:rPr>
        <w:t>
      спуск в буровую скважину на заданную глубину измерительных приборов (хлопушки и термометра) на канате или проводе и подъем их, доводка термометра до режима реальных измерений;</w:t>
      </w:r>
    </w:p>
    <w:bookmarkEnd w:id="135"/>
    <w:bookmarkStart w:name="z139" w:id="136"/>
    <w:p>
      <w:pPr>
        <w:spacing w:after="0"/>
        <w:ind w:left="0"/>
        <w:jc w:val="both"/>
      </w:pPr>
      <w:r>
        <w:rPr>
          <w:rFonts w:ascii="Times New Roman"/>
          <w:b w:val="false"/>
          <w:i w:val="false"/>
          <w:color w:val="000000"/>
          <w:sz w:val="28"/>
        </w:rPr>
        <w:t>
      трехкратное взятие (уровня) и запись отсчетов на контрольной бирке и в полевом журнале.</w:t>
      </w:r>
    </w:p>
    <w:bookmarkEnd w:id="136"/>
    <w:bookmarkStart w:name="z140" w:id="137"/>
    <w:p>
      <w:pPr>
        <w:spacing w:after="0"/>
        <w:ind w:left="0"/>
        <w:jc w:val="both"/>
      </w:pPr>
      <w:r>
        <w:rPr>
          <w:rFonts w:ascii="Times New Roman"/>
          <w:b w:val="false"/>
          <w:i w:val="false"/>
          <w:color w:val="000000"/>
          <w:sz w:val="28"/>
        </w:rPr>
        <w:t>
      32. Работа по совместному измерению уровня и температуры воды в одиночной горной выработке выполняется техником-гидрогеологом, при глубине скважины свыше 101 м добавляется рабочий, в функции которого входит установка и разборка треноги, блока и воротка.</w:t>
      </w:r>
    </w:p>
    <w:bookmarkEnd w:id="137"/>
    <w:bookmarkStart w:name="z141" w:id="138"/>
    <w:p>
      <w:pPr>
        <w:spacing w:after="0"/>
        <w:ind w:left="0"/>
        <w:jc w:val="both"/>
      </w:pPr>
      <w:r>
        <w:rPr>
          <w:rFonts w:ascii="Times New Roman"/>
          <w:b w:val="false"/>
          <w:i w:val="false"/>
          <w:color w:val="000000"/>
          <w:sz w:val="28"/>
        </w:rPr>
        <w:t xml:space="preserve">
      33. Затраты труда исполнителей (в человеко-сменах) численно равны нормам времени на выполнение этой работы приведены в </w:t>
      </w:r>
      <w:r>
        <w:rPr>
          <w:rFonts w:ascii="Times New Roman"/>
          <w:b w:val="false"/>
          <w:i w:val="false"/>
          <w:color w:val="000000"/>
          <w:sz w:val="28"/>
        </w:rPr>
        <w:t>таблице 11</w:t>
      </w:r>
      <w:r>
        <w:rPr>
          <w:rFonts w:ascii="Times New Roman"/>
          <w:b w:val="false"/>
          <w:i w:val="false"/>
          <w:color w:val="000000"/>
          <w:sz w:val="28"/>
        </w:rPr>
        <w:t xml:space="preserve"> согласно приложению 5 к нормам времени.</w:t>
      </w:r>
    </w:p>
    <w:bookmarkEnd w:id="138"/>
    <w:bookmarkStart w:name="z142" w:id="139"/>
    <w:p>
      <w:pPr>
        <w:spacing w:after="0"/>
        <w:ind w:left="0"/>
        <w:jc w:val="left"/>
      </w:pPr>
      <w:r>
        <w:rPr>
          <w:rFonts w:ascii="Times New Roman"/>
          <w:b/>
          <w:i w:val="false"/>
          <w:color w:val="000000"/>
        </w:rPr>
        <w:t xml:space="preserve"> Параграф 5. Измерение температуры изливающейся воды</w:t>
      </w:r>
      <w:r>
        <w:br/>
      </w:r>
      <w:r>
        <w:rPr>
          <w:rFonts w:ascii="Times New Roman"/>
          <w:b/>
          <w:i w:val="false"/>
          <w:color w:val="000000"/>
        </w:rPr>
        <w:t>или воды в водотоках</w:t>
      </w:r>
    </w:p>
    <w:bookmarkEnd w:id="139"/>
    <w:bookmarkStart w:name="z143" w:id="140"/>
    <w:p>
      <w:pPr>
        <w:spacing w:after="0"/>
        <w:ind w:left="0"/>
        <w:jc w:val="both"/>
      </w:pPr>
      <w:r>
        <w:rPr>
          <w:rFonts w:ascii="Times New Roman"/>
          <w:b w:val="false"/>
          <w:i w:val="false"/>
          <w:color w:val="000000"/>
          <w:sz w:val="28"/>
        </w:rPr>
        <w:t>
      34. Условия работы: измерение температуры воды производится ртутными термометрами с металлическими оправами или заключенными в металлическую гильзу.</w:t>
      </w:r>
    </w:p>
    <w:bookmarkEnd w:id="140"/>
    <w:bookmarkStart w:name="z144" w:id="141"/>
    <w:p>
      <w:pPr>
        <w:spacing w:after="0"/>
        <w:ind w:left="0"/>
        <w:jc w:val="both"/>
      </w:pPr>
      <w:r>
        <w:rPr>
          <w:rFonts w:ascii="Times New Roman"/>
          <w:b w:val="false"/>
          <w:i w:val="false"/>
          <w:color w:val="000000"/>
          <w:sz w:val="28"/>
        </w:rPr>
        <w:t>
      35. Содержание работы:</w:t>
      </w:r>
    </w:p>
    <w:bookmarkEnd w:id="141"/>
    <w:bookmarkStart w:name="z145" w:id="142"/>
    <w:p>
      <w:pPr>
        <w:spacing w:after="0"/>
        <w:ind w:left="0"/>
        <w:jc w:val="both"/>
      </w:pPr>
      <w:r>
        <w:rPr>
          <w:rFonts w:ascii="Times New Roman"/>
          <w:b w:val="false"/>
          <w:i w:val="false"/>
          <w:color w:val="000000"/>
          <w:sz w:val="28"/>
        </w:rPr>
        <w:t xml:space="preserve">
      подготовительно-заключительные операции на базе, операции, связанные с обслуживанием рабочего места (проверка измерительных приборов); </w:t>
      </w:r>
    </w:p>
    <w:bookmarkEnd w:id="142"/>
    <w:bookmarkStart w:name="z146" w:id="143"/>
    <w:p>
      <w:pPr>
        <w:spacing w:after="0"/>
        <w:ind w:left="0"/>
        <w:jc w:val="both"/>
      </w:pPr>
      <w:r>
        <w:rPr>
          <w:rFonts w:ascii="Times New Roman"/>
          <w:b w:val="false"/>
          <w:i w:val="false"/>
          <w:color w:val="000000"/>
          <w:sz w:val="28"/>
        </w:rPr>
        <w:t>
      подход к водотоку, погружение термометра в воду на глубину до 0,5 м и доводка термометра до режима реальных измерений, извлечение термометра из водотока; взятие и запись отсчетов в полевой журнал.</w:t>
      </w:r>
    </w:p>
    <w:bookmarkEnd w:id="143"/>
    <w:bookmarkStart w:name="z147" w:id="144"/>
    <w:p>
      <w:pPr>
        <w:spacing w:after="0"/>
        <w:ind w:left="0"/>
        <w:jc w:val="both"/>
      </w:pPr>
      <w:r>
        <w:rPr>
          <w:rFonts w:ascii="Times New Roman"/>
          <w:b w:val="false"/>
          <w:i w:val="false"/>
          <w:color w:val="000000"/>
          <w:sz w:val="28"/>
        </w:rPr>
        <w:t>
      36. Измерителем, на который устанавливается трудовая норма, принято - 1 измерение.</w:t>
      </w:r>
    </w:p>
    <w:bookmarkEnd w:id="144"/>
    <w:bookmarkStart w:name="z148" w:id="145"/>
    <w:p>
      <w:pPr>
        <w:spacing w:after="0"/>
        <w:ind w:left="0"/>
        <w:jc w:val="both"/>
      </w:pPr>
      <w:r>
        <w:rPr>
          <w:rFonts w:ascii="Times New Roman"/>
          <w:b w:val="false"/>
          <w:i w:val="false"/>
          <w:color w:val="000000"/>
          <w:sz w:val="28"/>
        </w:rPr>
        <w:t>
      37. Норма времени на одно измерение температуры изливающейся воды или воды в водотоках (водоемах) принята - 0,108 смены.</w:t>
      </w:r>
    </w:p>
    <w:bookmarkEnd w:id="145"/>
    <w:bookmarkStart w:name="z149" w:id="146"/>
    <w:p>
      <w:pPr>
        <w:spacing w:after="0"/>
        <w:ind w:left="0"/>
        <w:jc w:val="both"/>
      </w:pPr>
      <w:r>
        <w:rPr>
          <w:rFonts w:ascii="Times New Roman"/>
          <w:b w:val="false"/>
          <w:i w:val="false"/>
          <w:color w:val="000000"/>
          <w:sz w:val="28"/>
        </w:rPr>
        <w:t>
      38. Затраты труда (в человеко-сменах) основного исполнителя работы - техника-гидрогеолога равны норме времени на выполнение этой работы.</w:t>
      </w:r>
    </w:p>
    <w:bookmarkEnd w:id="146"/>
    <w:bookmarkStart w:name="z150" w:id="147"/>
    <w:p>
      <w:pPr>
        <w:spacing w:after="0"/>
        <w:ind w:left="0"/>
        <w:jc w:val="left"/>
      </w:pPr>
      <w:r>
        <w:rPr>
          <w:rFonts w:ascii="Times New Roman"/>
          <w:b/>
          <w:i w:val="false"/>
          <w:color w:val="000000"/>
        </w:rPr>
        <w:t xml:space="preserve"> Параграф 6. Измерение напора фонтанирующей воды из</w:t>
      </w:r>
      <w:r>
        <w:br/>
      </w:r>
      <w:r>
        <w:rPr>
          <w:rFonts w:ascii="Times New Roman"/>
          <w:b/>
          <w:i w:val="false"/>
          <w:color w:val="000000"/>
        </w:rPr>
        <w:t>самоизливающей буровой скважины по давлению на манометре</w:t>
      </w:r>
    </w:p>
    <w:bookmarkEnd w:id="147"/>
    <w:bookmarkStart w:name="z151" w:id="148"/>
    <w:p>
      <w:pPr>
        <w:spacing w:after="0"/>
        <w:ind w:left="0"/>
        <w:jc w:val="both"/>
      </w:pPr>
      <w:r>
        <w:rPr>
          <w:rFonts w:ascii="Times New Roman"/>
          <w:b w:val="false"/>
          <w:i w:val="false"/>
          <w:color w:val="000000"/>
          <w:sz w:val="28"/>
        </w:rPr>
        <w:t>
      39. Условия работы: измерение напора фонтанирующей воды из буровой скважины производится при помощи манометра.</w:t>
      </w:r>
    </w:p>
    <w:bookmarkEnd w:id="148"/>
    <w:bookmarkStart w:name="z152" w:id="149"/>
    <w:p>
      <w:pPr>
        <w:spacing w:after="0"/>
        <w:ind w:left="0"/>
        <w:jc w:val="both"/>
      </w:pPr>
      <w:r>
        <w:rPr>
          <w:rFonts w:ascii="Times New Roman"/>
          <w:b w:val="false"/>
          <w:i w:val="false"/>
          <w:color w:val="000000"/>
          <w:sz w:val="28"/>
        </w:rPr>
        <w:t xml:space="preserve">
      40. Содержание работы: </w:t>
      </w:r>
    </w:p>
    <w:bookmarkEnd w:id="149"/>
    <w:bookmarkStart w:name="z153" w:id="150"/>
    <w:p>
      <w:pPr>
        <w:spacing w:after="0"/>
        <w:ind w:left="0"/>
        <w:jc w:val="both"/>
      </w:pPr>
      <w:r>
        <w:rPr>
          <w:rFonts w:ascii="Times New Roman"/>
          <w:b w:val="false"/>
          <w:i w:val="false"/>
          <w:color w:val="000000"/>
          <w:sz w:val="28"/>
        </w:rPr>
        <w:t xml:space="preserve">
      подготовительно-заключительные операции на базе (выверка манометра); </w:t>
      </w:r>
    </w:p>
    <w:bookmarkEnd w:id="150"/>
    <w:bookmarkStart w:name="z154" w:id="151"/>
    <w:p>
      <w:pPr>
        <w:spacing w:after="0"/>
        <w:ind w:left="0"/>
        <w:jc w:val="both"/>
      </w:pPr>
      <w:r>
        <w:rPr>
          <w:rFonts w:ascii="Times New Roman"/>
          <w:b w:val="false"/>
          <w:i w:val="false"/>
          <w:color w:val="000000"/>
          <w:sz w:val="28"/>
        </w:rPr>
        <w:t xml:space="preserve">
      операции, связанные с обслуживанием рабочего места; </w:t>
      </w:r>
    </w:p>
    <w:bookmarkEnd w:id="151"/>
    <w:bookmarkStart w:name="z155" w:id="152"/>
    <w:p>
      <w:pPr>
        <w:spacing w:after="0"/>
        <w:ind w:left="0"/>
        <w:jc w:val="both"/>
      </w:pPr>
      <w:r>
        <w:rPr>
          <w:rFonts w:ascii="Times New Roman"/>
          <w:b w:val="false"/>
          <w:i w:val="false"/>
          <w:color w:val="000000"/>
          <w:sz w:val="28"/>
        </w:rPr>
        <w:t xml:space="preserve">
      подход к скважине, открытие и закрытие охранного сооружения, перемещение оборудования в пределах рабочего места, установка и снятие манометра; </w:t>
      </w:r>
    </w:p>
    <w:bookmarkEnd w:id="152"/>
    <w:bookmarkStart w:name="z156" w:id="153"/>
    <w:p>
      <w:pPr>
        <w:spacing w:after="0"/>
        <w:ind w:left="0"/>
        <w:jc w:val="both"/>
      </w:pPr>
      <w:r>
        <w:rPr>
          <w:rFonts w:ascii="Times New Roman"/>
          <w:b w:val="false"/>
          <w:i w:val="false"/>
          <w:color w:val="000000"/>
          <w:sz w:val="28"/>
        </w:rPr>
        <w:t>
      открытие и закрытие задвижки;</w:t>
      </w:r>
    </w:p>
    <w:bookmarkEnd w:id="153"/>
    <w:bookmarkStart w:name="z157" w:id="154"/>
    <w:p>
      <w:pPr>
        <w:spacing w:after="0"/>
        <w:ind w:left="0"/>
        <w:jc w:val="both"/>
      </w:pPr>
      <w:r>
        <w:rPr>
          <w:rFonts w:ascii="Times New Roman"/>
          <w:b w:val="false"/>
          <w:i w:val="false"/>
          <w:color w:val="000000"/>
          <w:sz w:val="28"/>
        </w:rPr>
        <w:t xml:space="preserve">
      слив воды через штуцер; взятие и запись отсчетов по манометру; </w:t>
      </w:r>
    </w:p>
    <w:bookmarkEnd w:id="154"/>
    <w:bookmarkStart w:name="z158" w:id="155"/>
    <w:p>
      <w:pPr>
        <w:spacing w:after="0"/>
        <w:ind w:left="0"/>
        <w:jc w:val="both"/>
      </w:pPr>
      <w:r>
        <w:rPr>
          <w:rFonts w:ascii="Times New Roman"/>
          <w:b w:val="false"/>
          <w:i w:val="false"/>
          <w:color w:val="000000"/>
          <w:sz w:val="28"/>
        </w:rPr>
        <w:t>
      определение значения напора воды по формуле, запись в полевом журнале.</w:t>
      </w:r>
    </w:p>
    <w:bookmarkEnd w:id="155"/>
    <w:bookmarkStart w:name="z159" w:id="156"/>
    <w:p>
      <w:pPr>
        <w:spacing w:after="0"/>
        <w:ind w:left="0"/>
        <w:jc w:val="both"/>
      </w:pPr>
      <w:r>
        <w:rPr>
          <w:rFonts w:ascii="Times New Roman"/>
          <w:b w:val="false"/>
          <w:i w:val="false"/>
          <w:color w:val="000000"/>
          <w:sz w:val="28"/>
        </w:rPr>
        <w:t>
      41. Измерителем данной работы, на который установлена трудовая норма, принято - 1 измерение.</w:t>
      </w:r>
    </w:p>
    <w:bookmarkEnd w:id="156"/>
    <w:bookmarkStart w:name="z160" w:id="157"/>
    <w:p>
      <w:pPr>
        <w:spacing w:after="0"/>
        <w:ind w:left="0"/>
        <w:jc w:val="both"/>
      </w:pPr>
      <w:r>
        <w:rPr>
          <w:rFonts w:ascii="Times New Roman"/>
          <w:b w:val="false"/>
          <w:i w:val="false"/>
          <w:color w:val="000000"/>
          <w:sz w:val="28"/>
        </w:rPr>
        <w:t>
      42. Норма времени на одно измерение напора фонтанирующей воды из буровой скважины по давлению на манометре принята - 0,051 смены.</w:t>
      </w:r>
    </w:p>
    <w:bookmarkEnd w:id="157"/>
    <w:bookmarkStart w:name="z161" w:id="158"/>
    <w:p>
      <w:pPr>
        <w:spacing w:after="0"/>
        <w:ind w:left="0"/>
        <w:jc w:val="both"/>
      </w:pPr>
      <w:r>
        <w:rPr>
          <w:rFonts w:ascii="Times New Roman"/>
          <w:b w:val="false"/>
          <w:i w:val="false"/>
          <w:color w:val="000000"/>
          <w:sz w:val="28"/>
        </w:rPr>
        <w:t>
      43. Затраты труда (в человеко-сменах) основного исполнителя работы - техника-гидрогеолога равны норме времени на выполнение этой работы.</w:t>
      </w:r>
    </w:p>
    <w:bookmarkEnd w:id="158"/>
    <w:bookmarkStart w:name="z162" w:id="159"/>
    <w:p>
      <w:pPr>
        <w:spacing w:after="0"/>
        <w:ind w:left="0"/>
        <w:jc w:val="left"/>
      </w:pPr>
      <w:r>
        <w:rPr>
          <w:rFonts w:ascii="Times New Roman"/>
          <w:b/>
          <w:i w:val="false"/>
          <w:color w:val="000000"/>
        </w:rPr>
        <w:t xml:space="preserve"> Параграф 7. Измерение расхода изливающейся воды</w:t>
      </w:r>
      <w:r>
        <w:br/>
      </w:r>
      <w:r>
        <w:rPr>
          <w:rFonts w:ascii="Times New Roman"/>
          <w:b/>
          <w:i w:val="false"/>
          <w:color w:val="000000"/>
        </w:rPr>
        <w:t>или воды в водотоках</w:t>
      </w:r>
    </w:p>
    <w:bookmarkEnd w:id="159"/>
    <w:bookmarkStart w:name="z163" w:id="160"/>
    <w:p>
      <w:pPr>
        <w:spacing w:after="0"/>
        <w:ind w:left="0"/>
        <w:jc w:val="both"/>
      </w:pPr>
      <w:r>
        <w:rPr>
          <w:rFonts w:ascii="Times New Roman"/>
          <w:b w:val="false"/>
          <w:i w:val="false"/>
          <w:color w:val="000000"/>
          <w:sz w:val="28"/>
        </w:rPr>
        <w:t xml:space="preserve">
      44. Условия работы: </w:t>
      </w:r>
    </w:p>
    <w:bookmarkEnd w:id="160"/>
    <w:bookmarkStart w:name="z164" w:id="161"/>
    <w:p>
      <w:pPr>
        <w:spacing w:after="0"/>
        <w:ind w:left="0"/>
        <w:jc w:val="both"/>
      </w:pPr>
      <w:r>
        <w:rPr>
          <w:rFonts w:ascii="Times New Roman"/>
          <w:b w:val="false"/>
          <w:i w:val="false"/>
          <w:color w:val="000000"/>
          <w:sz w:val="28"/>
        </w:rPr>
        <w:t xml:space="preserve">
      измерение расхода изливающейся воды из скважин выполняется объемным способом при помощи переносного мерного сосуда; </w:t>
      </w:r>
    </w:p>
    <w:bookmarkEnd w:id="161"/>
    <w:bookmarkStart w:name="z165" w:id="162"/>
    <w:p>
      <w:pPr>
        <w:spacing w:after="0"/>
        <w:ind w:left="0"/>
        <w:jc w:val="both"/>
      </w:pPr>
      <w:r>
        <w:rPr>
          <w:rFonts w:ascii="Times New Roman"/>
          <w:b w:val="false"/>
          <w:i w:val="false"/>
          <w:color w:val="000000"/>
          <w:sz w:val="28"/>
        </w:rPr>
        <w:t>
      в водотоках - по гидрометрическим незатопленным водосливам с тонкой вертикальной стенкой и при помощи переносной водосливной рамки.</w:t>
      </w:r>
    </w:p>
    <w:bookmarkEnd w:id="162"/>
    <w:bookmarkStart w:name="z166" w:id="163"/>
    <w:p>
      <w:pPr>
        <w:spacing w:after="0"/>
        <w:ind w:left="0"/>
        <w:jc w:val="both"/>
      </w:pPr>
      <w:r>
        <w:rPr>
          <w:rFonts w:ascii="Times New Roman"/>
          <w:b w:val="false"/>
          <w:i w:val="false"/>
          <w:color w:val="000000"/>
          <w:sz w:val="28"/>
        </w:rPr>
        <w:t xml:space="preserve">
      45. Содержание работы, вне зависимости от применяемых приборов и приспособлений: </w:t>
      </w:r>
    </w:p>
    <w:bookmarkEnd w:id="163"/>
    <w:bookmarkStart w:name="z167" w:id="164"/>
    <w:p>
      <w:pPr>
        <w:spacing w:after="0"/>
        <w:ind w:left="0"/>
        <w:jc w:val="both"/>
      </w:pPr>
      <w:r>
        <w:rPr>
          <w:rFonts w:ascii="Times New Roman"/>
          <w:b w:val="false"/>
          <w:i w:val="false"/>
          <w:color w:val="000000"/>
          <w:sz w:val="28"/>
        </w:rPr>
        <w:t xml:space="preserve">
      подготовительно-заключительные операции на базе, операции, связанные с обслуживанием рабочего места; </w:t>
      </w:r>
    </w:p>
    <w:bookmarkEnd w:id="164"/>
    <w:bookmarkStart w:name="z168" w:id="165"/>
    <w:p>
      <w:pPr>
        <w:spacing w:after="0"/>
        <w:ind w:left="0"/>
        <w:jc w:val="both"/>
      </w:pPr>
      <w:r>
        <w:rPr>
          <w:rFonts w:ascii="Times New Roman"/>
          <w:b w:val="false"/>
          <w:i w:val="false"/>
          <w:color w:val="000000"/>
          <w:sz w:val="28"/>
        </w:rPr>
        <w:t xml:space="preserve">
      проверка измерительных приборов; перемещение оборудования и других предметов в пределах рабочего места при выполнении работ; </w:t>
      </w:r>
    </w:p>
    <w:bookmarkEnd w:id="165"/>
    <w:bookmarkStart w:name="z169" w:id="166"/>
    <w:p>
      <w:pPr>
        <w:spacing w:after="0"/>
        <w:ind w:left="0"/>
        <w:jc w:val="both"/>
      </w:pPr>
      <w:r>
        <w:rPr>
          <w:rFonts w:ascii="Times New Roman"/>
          <w:b w:val="false"/>
          <w:i w:val="false"/>
          <w:color w:val="000000"/>
          <w:sz w:val="28"/>
        </w:rPr>
        <w:t>
      подход к водоисточнику, определение расхода воды по формуле, заполнение полевой документации.</w:t>
      </w:r>
    </w:p>
    <w:bookmarkEnd w:id="166"/>
    <w:bookmarkStart w:name="z170" w:id="167"/>
    <w:p>
      <w:pPr>
        <w:spacing w:after="0"/>
        <w:ind w:left="0"/>
        <w:jc w:val="both"/>
      </w:pPr>
      <w:r>
        <w:rPr>
          <w:rFonts w:ascii="Times New Roman"/>
          <w:b w:val="false"/>
          <w:i w:val="false"/>
          <w:color w:val="000000"/>
          <w:sz w:val="28"/>
        </w:rPr>
        <w:t>
      46. В зависимости от применяемых приборов и приспособлений в содержание работы дополнительно включается:</w:t>
      </w:r>
    </w:p>
    <w:bookmarkEnd w:id="167"/>
    <w:bookmarkStart w:name="z171" w:id="168"/>
    <w:p>
      <w:pPr>
        <w:spacing w:after="0"/>
        <w:ind w:left="0"/>
        <w:jc w:val="both"/>
      </w:pPr>
      <w:r>
        <w:rPr>
          <w:rFonts w:ascii="Times New Roman"/>
          <w:b w:val="false"/>
          <w:i w:val="false"/>
          <w:color w:val="000000"/>
          <w:sz w:val="28"/>
        </w:rPr>
        <w:t xml:space="preserve">
      1) при измерении расхода воды мерным сосудом: трехкратная установка мерного сосуда под струю воды; </w:t>
      </w:r>
    </w:p>
    <w:bookmarkEnd w:id="168"/>
    <w:bookmarkStart w:name="z172" w:id="169"/>
    <w:p>
      <w:pPr>
        <w:spacing w:after="0"/>
        <w:ind w:left="0"/>
        <w:jc w:val="both"/>
      </w:pPr>
      <w:r>
        <w:rPr>
          <w:rFonts w:ascii="Times New Roman"/>
          <w:b w:val="false"/>
          <w:i w:val="false"/>
          <w:color w:val="000000"/>
          <w:sz w:val="28"/>
        </w:rPr>
        <w:t xml:space="preserve">
      трехкратное наполнение сосуда водой до верха или до отметки на стенке сосуда; </w:t>
      </w:r>
    </w:p>
    <w:bookmarkEnd w:id="169"/>
    <w:bookmarkStart w:name="z173" w:id="170"/>
    <w:p>
      <w:pPr>
        <w:spacing w:after="0"/>
        <w:ind w:left="0"/>
        <w:jc w:val="both"/>
      </w:pPr>
      <w:r>
        <w:rPr>
          <w:rFonts w:ascii="Times New Roman"/>
          <w:b w:val="false"/>
          <w:i w:val="false"/>
          <w:color w:val="000000"/>
          <w:sz w:val="28"/>
        </w:rPr>
        <w:t>
      трехкратное взятие отсчета по секундомеру и запись отсчетов; трехкратное освобождение сосуда от воды;</w:t>
      </w:r>
    </w:p>
    <w:bookmarkEnd w:id="170"/>
    <w:bookmarkStart w:name="z174" w:id="171"/>
    <w:p>
      <w:pPr>
        <w:spacing w:after="0"/>
        <w:ind w:left="0"/>
        <w:jc w:val="both"/>
      </w:pPr>
      <w:r>
        <w:rPr>
          <w:rFonts w:ascii="Times New Roman"/>
          <w:b w:val="false"/>
          <w:i w:val="false"/>
          <w:color w:val="000000"/>
          <w:sz w:val="28"/>
        </w:rPr>
        <w:t>
      2) при измерении расхода воды по гидрометрическим водосливам:</w:t>
      </w:r>
    </w:p>
    <w:bookmarkEnd w:id="171"/>
    <w:bookmarkStart w:name="z175" w:id="172"/>
    <w:p>
      <w:pPr>
        <w:spacing w:after="0"/>
        <w:ind w:left="0"/>
        <w:jc w:val="both"/>
      </w:pPr>
      <w:r>
        <w:rPr>
          <w:rFonts w:ascii="Times New Roman"/>
          <w:b w:val="false"/>
          <w:i w:val="false"/>
          <w:color w:val="000000"/>
          <w:sz w:val="28"/>
        </w:rPr>
        <w:t>
      очистка русла и водослива от грязи и наносов, замеры тока воды до ее осветления и постоянного дебита, трехкратное взятие отсчета по водомерной рейке и запись отсчетов;</w:t>
      </w:r>
    </w:p>
    <w:bookmarkEnd w:id="172"/>
    <w:bookmarkStart w:name="z176" w:id="173"/>
    <w:p>
      <w:pPr>
        <w:spacing w:after="0"/>
        <w:ind w:left="0"/>
        <w:jc w:val="both"/>
      </w:pPr>
      <w:r>
        <w:rPr>
          <w:rFonts w:ascii="Times New Roman"/>
          <w:b w:val="false"/>
          <w:i w:val="false"/>
          <w:color w:val="000000"/>
          <w:sz w:val="28"/>
        </w:rPr>
        <w:t xml:space="preserve">
      3) при измерении расхода воды с помощью переносной рамки: </w:t>
      </w:r>
    </w:p>
    <w:bookmarkEnd w:id="173"/>
    <w:bookmarkStart w:name="z177" w:id="174"/>
    <w:p>
      <w:pPr>
        <w:spacing w:after="0"/>
        <w:ind w:left="0"/>
        <w:jc w:val="both"/>
      </w:pPr>
      <w:r>
        <w:rPr>
          <w:rFonts w:ascii="Times New Roman"/>
          <w:b w:val="false"/>
          <w:i w:val="false"/>
          <w:color w:val="000000"/>
          <w:sz w:val="28"/>
        </w:rPr>
        <w:t xml:space="preserve">
      установка рамки путем вдавливания ее в русло ручья; </w:t>
      </w:r>
    </w:p>
    <w:bookmarkEnd w:id="174"/>
    <w:bookmarkStart w:name="z178" w:id="175"/>
    <w:p>
      <w:pPr>
        <w:spacing w:after="0"/>
        <w:ind w:left="0"/>
        <w:jc w:val="both"/>
      </w:pPr>
      <w:r>
        <w:rPr>
          <w:rFonts w:ascii="Times New Roman"/>
          <w:b w:val="false"/>
          <w:i w:val="false"/>
          <w:color w:val="000000"/>
          <w:sz w:val="28"/>
        </w:rPr>
        <w:t>
      обваловка ручья по краям рамки до берегов, трехкратное взятие отсчета по шкалам и запись отсчетов; извлечение рамки из русла.</w:t>
      </w:r>
    </w:p>
    <w:bookmarkEnd w:id="175"/>
    <w:bookmarkStart w:name="z179" w:id="176"/>
    <w:p>
      <w:pPr>
        <w:spacing w:after="0"/>
        <w:ind w:left="0"/>
        <w:jc w:val="both"/>
      </w:pPr>
      <w:r>
        <w:rPr>
          <w:rFonts w:ascii="Times New Roman"/>
          <w:b w:val="false"/>
          <w:i w:val="false"/>
          <w:color w:val="000000"/>
          <w:sz w:val="28"/>
        </w:rPr>
        <w:t>
      47. Измерение расхода изливающейся воды или воды в водотоках выполняется техником-гидрогеологом.</w:t>
      </w:r>
    </w:p>
    <w:bookmarkEnd w:id="176"/>
    <w:bookmarkStart w:name="z180" w:id="177"/>
    <w:p>
      <w:pPr>
        <w:spacing w:after="0"/>
        <w:ind w:left="0"/>
        <w:jc w:val="both"/>
      </w:pPr>
      <w:r>
        <w:rPr>
          <w:rFonts w:ascii="Times New Roman"/>
          <w:b w:val="false"/>
          <w:i w:val="false"/>
          <w:color w:val="000000"/>
          <w:sz w:val="28"/>
        </w:rPr>
        <w:t xml:space="preserve">
      48. Нормы времени на измерение расхода изливающейся воды или воды в водотоках приведены в </w:t>
      </w:r>
      <w:r>
        <w:rPr>
          <w:rFonts w:ascii="Times New Roman"/>
          <w:b w:val="false"/>
          <w:i w:val="false"/>
          <w:color w:val="000000"/>
          <w:sz w:val="28"/>
        </w:rPr>
        <w:t>таблице 12</w:t>
      </w:r>
      <w:r>
        <w:rPr>
          <w:rFonts w:ascii="Times New Roman"/>
          <w:b w:val="false"/>
          <w:i w:val="false"/>
          <w:color w:val="000000"/>
          <w:sz w:val="28"/>
        </w:rPr>
        <w:t xml:space="preserve"> согласно приложению 6 к нормам времени.</w:t>
      </w:r>
    </w:p>
    <w:bookmarkEnd w:id="177"/>
    <w:bookmarkStart w:name="z181" w:id="178"/>
    <w:p>
      <w:pPr>
        <w:spacing w:after="0"/>
        <w:ind w:left="0"/>
        <w:jc w:val="both"/>
      </w:pPr>
      <w:r>
        <w:rPr>
          <w:rFonts w:ascii="Times New Roman"/>
          <w:b w:val="false"/>
          <w:i w:val="false"/>
          <w:color w:val="000000"/>
          <w:sz w:val="28"/>
        </w:rPr>
        <w:t>
      49. Затраты труда (в человеко-сменах) основного исполнителя работы - техника-гидрогеолога равны норме времени на выполнение этой работы.</w:t>
      </w:r>
    </w:p>
    <w:bookmarkEnd w:id="178"/>
    <w:bookmarkStart w:name="z182" w:id="179"/>
    <w:p>
      <w:pPr>
        <w:spacing w:after="0"/>
        <w:ind w:left="0"/>
        <w:jc w:val="left"/>
      </w:pPr>
      <w:r>
        <w:rPr>
          <w:rFonts w:ascii="Times New Roman"/>
          <w:b/>
          <w:i w:val="false"/>
          <w:color w:val="000000"/>
        </w:rPr>
        <w:t xml:space="preserve"> Параграф 8. Отбор проб воды из водотоков (водоемов)</w:t>
      </w:r>
      <w:r>
        <w:br/>
      </w:r>
      <w:r>
        <w:rPr>
          <w:rFonts w:ascii="Times New Roman"/>
          <w:b/>
          <w:i w:val="false"/>
          <w:color w:val="000000"/>
        </w:rPr>
        <w:t>или проб изливающейся воды</w:t>
      </w:r>
    </w:p>
    <w:bookmarkEnd w:id="179"/>
    <w:bookmarkStart w:name="z183" w:id="180"/>
    <w:p>
      <w:pPr>
        <w:spacing w:after="0"/>
        <w:ind w:left="0"/>
        <w:jc w:val="both"/>
      </w:pPr>
      <w:r>
        <w:rPr>
          <w:rFonts w:ascii="Times New Roman"/>
          <w:b w:val="false"/>
          <w:i w:val="false"/>
          <w:color w:val="000000"/>
          <w:sz w:val="28"/>
        </w:rPr>
        <w:t>
      50. Условия работы:</w:t>
      </w:r>
    </w:p>
    <w:bookmarkEnd w:id="180"/>
    <w:bookmarkStart w:name="z184" w:id="181"/>
    <w:p>
      <w:pPr>
        <w:spacing w:after="0"/>
        <w:ind w:left="0"/>
        <w:jc w:val="both"/>
      </w:pPr>
      <w:r>
        <w:rPr>
          <w:rFonts w:ascii="Times New Roman"/>
          <w:b w:val="false"/>
          <w:i w:val="false"/>
          <w:color w:val="000000"/>
          <w:sz w:val="28"/>
        </w:rPr>
        <w:t>
      пробы воды из водотоков (водоемов), а также пробы изливающейся воды отбираются при помощи бутылки вместимостью 0,5 литра (далее - л.).</w:t>
      </w:r>
    </w:p>
    <w:bookmarkEnd w:id="181"/>
    <w:bookmarkStart w:name="z185" w:id="182"/>
    <w:p>
      <w:pPr>
        <w:spacing w:after="0"/>
        <w:ind w:left="0"/>
        <w:jc w:val="both"/>
      </w:pPr>
      <w:r>
        <w:rPr>
          <w:rFonts w:ascii="Times New Roman"/>
          <w:b w:val="false"/>
          <w:i w:val="false"/>
          <w:color w:val="000000"/>
          <w:sz w:val="28"/>
        </w:rPr>
        <w:t xml:space="preserve">
      51. Содержание работы: </w:t>
      </w:r>
    </w:p>
    <w:bookmarkEnd w:id="182"/>
    <w:bookmarkStart w:name="z186" w:id="183"/>
    <w:p>
      <w:pPr>
        <w:spacing w:after="0"/>
        <w:ind w:left="0"/>
        <w:jc w:val="both"/>
      </w:pPr>
      <w:r>
        <w:rPr>
          <w:rFonts w:ascii="Times New Roman"/>
          <w:b w:val="false"/>
          <w:i w:val="false"/>
          <w:color w:val="000000"/>
          <w:sz w:val="28"/>
        </w:rPr>
        <w:t xml:space="preserve">
      подготовительно-заключительные операции на базе: мытье бутылок, пробок, заготовка этикеток; </w:t>
      </w:r>
    </w:p>
    <w:bookmarkEnd w:id="183"/>
    <w:bookmarkStart w:name="z187" w:id="184"/>
    <w:p>
      <w:pPr>
        <w:spacing w:after="0"/>
        <w:ind w:left="0"/>
        <w:jc w:val="both"/>
      </w:pPr>
      <w:r>
        <w:rPr>
          <w:rFonts w:ascii="Times New Roman"/>
          <w:b w:val="false"/>
          <w:i w:val="false"/>
          <w:color w:val="000000"/>
          <w:sz w:val="28"/>
        </w:rPr>
        <w:t xml:space="preserve">
      операции, связанные с обслуживанием рабочего места: подход к водотоку; </w:t>
      </w:r>
    </w:p>
    <w:bookmarkEnd w:id="184"/>
    <w:bookmarkStart w:name="z188" w:id="185"/>
    <w:p>
      <w:pPr>
        <w:spacing w:after="0"/>
        <w:ind w:left="0"/>
        <w:jc w:val="both"/>
      </w:pPr>
      <w:r>
        <w:rPr>
          <w:rFonts w:ascii="Times New Roman"/>
          <w:b w:val="false"/>
          <w:i w:val="false"/>
          <w:color w:val="000000"/>
          <w:sz w:val="28"/>
        </w:rPr>
        <w:t xml:space="preserve">
      перемещение оборудования в пределах рабочего места, трехкратное ополаскивание бутылок и пробок отбираемой водой; наполнение бутылок водой; закупорка бутылок пробками с заливкой их парафином; заполнение (в двух экземплярах) этикеток и прикрепление их к бутылкам; </w:t>
      </w:r>
    </w:p>
    <w:bookmarkEnd w:id="185"/>
    <w:bookmarkStart w:name="z189" w:id="186"/>
    <w:p>
      <w:pPr>
        <w:spacing w:after="0"/>
        <w:ind w:left="0"/>
        <w:jc w:val="both"/>
      </w:pPr>
      <w:r>
        <w:rPr>
          <w:rFonts w:ascii="Times New Roman"/>
          <w:b w:val="false"/>
          <w:i w:val="false"/>
          <w:color w:val="000000"/>
          <w:sz w:val="28"/>
        </w:rPr>
        <w:t>
      упаковка бутылок в ящик, заполнение описи (ведомости) проб и укладка ее в ящик с пробами.</w:t>
      </w:r>
    </w:p>
    <w:bookmarkEnd w:id="186"/>
    <w:bookmarkStart w:name="z190" w:id="187"/>
    <w:p>
      <w:pPr>
        <w:spacing w:after="0"/>
        <w:ind w:left="0"/>
        <w:jc w:val="both"/>
      </w:pPr>
      <w:r>
        <w:rPr>
          <w:rFonts w:ascii="Times New Roman"/>
          <w:b w:val="false"/>
          <w:i w:val="false"/>
          <w:color w:val="000000"/>
          <w:sz w:val="28"/>
        </w:rPr>
        <w:t>
      52. Измерителем, на который установлены трудовые нормы, принято - 1 проба (емкостью в 1 л.).</w:t>
      </w:r>
    </w:p>
    <w:bookmarkEnd w:id="187"/>
    <w:bookmarkStart w:name="z191" w:id="188"/>
    <w:p>
      <w:pPr>
        <w:spacing w:after="0"/>
        <w:ind w:left="0"/>
        <w:jc w:val="both"/>
      </w:pPr>
      <w:r>
        <w:rPr>
          <w:rFonts w:ascii="Times New Roman"/>
          <w:b w:val="false"/>
          <w:i w:val="false"/>
          <w:color w:val="000000"/>
          <w:sz w:val="28"/>
        </w:rPr>
        <w:t xml:space="preserve">
      53. Нормы времени на отбор проб воды из водотоков (водоемов) или проб изливающейся воды приведены в </w:t>
      </w:r>
      <w:r>
        <w:rPr>
          <w:rFonts w:ascii="Times New Roman"/>
          <w:b w:val="false"/>
          <w:i w:val="false"/>
          <w:color w:val="000000"/>
          <w:sz w:val="28"/>
        </w:rPr>
        <w:t>таблице 13</w:t>
      </w:r>
      <w:r>
        <w:rPr>
          <w:rFonts w:ascii="Times New Roman"/>
          <w:b w:val="false"/>
          <w:i w:val="false"/>
          <w:color w:val="000000"/>
          <w:sz w:val="28"/>
        </w:rPr>
        <w:t xml:space="preserve"> согласно приложению 7 к нормам времени.</w:t>
      </w:r>
    </w:p>
    <w:bookmarkEnd w:id="188"/>
    <w:bookmarkStart w:name="z192" w:id="189"/>
    <w:p>
      <w:pPr>
        <w:spacing w:after="0"/>
        <w:ind w:left="0"/>
        <w:jc w:val="both"/>
      </w:pPr>
      <w:r>
        <w:rPr>
          <w:rFonts w:ascii="Times New Roman"/>
          <w:b w:val="false"/>
          <w:i w:val="false"/>
          <w:color w:val="000000"/>
          <w:sz w:val="28"/>
        </w:rPr>
        <w:t>
      54. Работа по отбору проб воды из водотоков (водоемов) или проб изливающейся воды выполняется техником-гидрогеологом и рабочим при долевом участии гидрогеолога, задолженного на операциях, связанных с обслуживанием рабочего места.</w:t>
      </w:r>
    </w:p>
    <w:bookmarkEnd w:id="189"/>
    <w:bookmarkStart w:name="z193" w:id="190"/>
    <w:p>
      <w:pPr>
        <w:spacing w:after="0"/>
        <w:ind w:left="0"/>
        <w:jc w:val="both"/>
      </w:pPr>
      <w:r>
        <w:rPr>
          <w:rFonts w:ascii="Times New Roman"/>
          <w:b w:val="false"/>
          <w:i w:val="false"/>
          <w:color w:val="000000"/>
          <w:sz w:val="28"/>
        </w:rPr>
        <w:t>
      55. Затраты труда (в человеко-сменах) основных исполнителей - техника-гидрогеолога и рабочего численно равны нормам времени на выполнение данной работы. Затраты труда гидрогеолога составляют 0,008 смены на измеритель.</w:t>
      </w:r>
    </w:p>
    <w:bookmarkEnd w:id="190"/>
    <w:bookmarkStart w:name="z194" w:id="191"/>
    <w:p>
      <w:pPr>
        <w:spacing w:after="0"/>
        <w:ind w:left="0"/>
        <w:jc w:val="left"/>
      </w:pPr>
      <w:r>
        <w:rPr>
          <w:rFonts w:ascii="Times New Roman"/>
          <w:b/>
          <w:i w:val="false"/>
          <w:color w:val="000000"/>
        </w:rPr>
        <w:t xml:space="preserve"> Параграф 9. Инспектирование режимных наблюдений</w:t>
      </w:r>
    </w:p>
    <w:bookmarkEnd w:id="191"/>
    <w:bookmarkStart w:name="z195" w:id="192"/>
    <w:p>
      <w:pPr>
        <w:spacing w:after="0"/>
        <w:ind w:left="0"/>
        <w:jc w:val="both"/>
      </w:pPr>
      <w:r>
        <w:rPr>
          <w:rFonts w:ascii="Times New Roman"/>
          <w:b w:val="false"/>
          <w:i w:val="false"/>
          <w:color w:val="000000"/>
          <w:sz w:val="28"/>
        </w:rPr>
        <w:t xml:space="preserve">
      56. Условия работы: </w:t>
      </w:r>
    </w:p>
    <w:bookmarkEnd w:id="192"/>
    <w:bookmarkStart w:name="z196" w:id="193"/>
    <w:p>
      <w:pPr>
        <w:spacing w:after="0"/>
        <w:ind w:left="0"/>
        <w:jc w:val="both"/>
      </w:pPr>
      <w:r>
        <w:rPr>
          <w:rFonts w:ascii="Times New Roman"/>
          <w:b w:val="false"/>
          <w:i w:val="false"/>
          <w:color w:val="000000"/>
          <w:sz w:val="28"/>
        </w:rPr>
        <w:t xml:space="preserve">
      в задачу инспектора при проверке работы наблюдателей и состояния наблюдательной сети входит кроме измерения уровня, температуры, напоров и дебита подземных вод, затраты времени на которые определяются по таблицам с </w:t>
      </w:r>
      <w:r>
        <w:rPr>
          <w:rFonts w:ascii="Times New Roman"/>
          <w:b w:val="false"/>
          <w:i w:val="false"/>
          <w:color w:val="000000"/>
          <w:sz w:val="28"/>
        </w:rPr>
        <w:t>8</w:t>
      </w:r>
      <w:r>
        <w:rPr>
          <w:rFonts w:ascii="Times New Roman"/>
          <w:b w:val="false"/>
          <w:i w:val="false"/>
          <w:color w:val="000000"/>
          <w:sz w:val="28"/>
        </w:rPr>
        <w:t xml:space="preserve"> по </w:t>
      </w:r>
      <w:r>
        <w:rPr>
          <w:rFonts w:ascii="Times New Roman"/>
          <w:b w:val="false"/>
          <w:i w:val="false"/>
          <w:color w:val="000000"/>
          <w:sz w:val="28"/>
        </w:rPr>
        <w:t>12</w:t>
      </w:r>
      <w:r>
        <w:rPr>
          <w:rFonts w:ascii="Times New Roman"/>
          <w:b w:val="false"/>
          <w:i w:val="false"/>
          <w:color w:val="000000"/>
          <w:sz w:val="28"/>
        </w:rPr>
        <w:t xml:space="preserve"> согласно приложениям 2-6 к нормам времени, пунктам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норм времени;</w:t>
      </w:r>
    </w:p>
    <w:bookmarkEnd w:id="193"/>
    <w:bookmarkStart w:name="z197" w:id="194"/>
    <w:p>
      <w:pPr>
        <w:spacing w:after="0"/>
        <w:ind w:left="0"/>
        <w:jc w:val="both"/>
      </w:pPr>
      <w:r>
        <w:rPr>
          <w:rFonts w:ascii="Times New Roman"/>
          <w:b w:val="false"/>
          <w:i w:val="false"/>
          <w:color w:val="000000"/>
          <w:sz w:val="28"/>
        </w:rPr>
        <w:t xml:space="preserve">
      также: </w:t>
      </w:r>
    </w:p>
    <w:bookmarkEnd w:id="194"/>
    <w:bookmarkStart w:name="z198" w:id="195"/>
    <w:p>
      <w:pPr>
        <w:spacing w:after="0"/>
        <w:ind w:left="0"/>
        <w:jc w:val="both"/>
      </w:pPr>
      <w:r>
        <w:rPr>
          <w:rFonts w:ascii="Times New Roman"/>
          <w:b w:val="false"/>
          <w:i w:val="false"/>
          <w:color w:val="000000"/>
          <w:sz w:val="28"/>
        </w:rPr>
        <w:t xml:space="preserve">
      проверка надежности работы наблюдателей, состояния измерительных приборов и аппаратуры, оценка технического состояния наблюдательной сети, учет и контроль изменений окружающей среды и выявление вновь появившихся (чаще всего антропогенных) факторов, определяющих режим подземных вод; </w:t>
      </w:r>
    </w:p>
    <w:bookmarkEnd w:id="195"/>
    <w:bookmarkStart w:name="z199" w:id="196"/>
    <w:p>
      <w:pPr>
        <w:spacing w:after="0"/>
        <w:ind w:left="0"/>
        <w:jc w:val="both"/>
      </w:pPr>
      <w:r>
        <w:rPr>
          <w:rFonts w:ascii="Times New Roman"/>
          <w:b w:val="false"/>
          <w:i w:val="false"/>
          <w:color w:val="000000"/>
          <w:sz w:val="28"/>
        </w:rPr>
        <w:t>
      регистрация замеров и проверочных работ ведется в заранее подготовленном журнале.</w:t>
      </w:r>
    </w:p>
    <w:bookmarkEnd w:id="196"/>
    <w:bookmarkStart w:name="z200" w:id="197"/>
    <w:p>
      <w:pPr>
        <w:spacing w:after="0"/>
        <w:ind w:left="0"/>
        <w:jc w:val="both"/>
      </w:pPr>
      <w:r>
        <w:rPr>
          <w:rFonts w:ascii="Times New Roman"/>
          <w:b w:val="false"/>
          <w:i w:val="false"/>
          <w:color w:val="000000"/>
          <w:sz w:val="28"/>
        </w:rPr>
        <w:t xml:space="preserve">
      57. Содержание работы: </w:t>
      </w:r>
    </w:p>
    <w:bookmarkEnd w:id="197"/>
    <w:bookmarkStart w:name="z201" w:id="198"/>
    <w:p>
      <w:pPr>
        <w:spacing w:after="0"/>
        <w:ind w:left="0"/>
        <w:jc w:val="both"/>
      </w:pPr>
      <w:r>
        <w:rPr>
          <w:rFonts w:ascii="Times New Roman"/>
          <w:b w:val="false"/>
          <w:i w:val="false"/>
          <w:color w:val="000000"/>
          <w:sz w:val="28"/>
        </w:rPr>
        <w:t xml:space="preserve">
      контрольные измерения уровня, температуры воды в скважине, глубины скважины (затраты времени на эти работы определяются по таблицам с </w:t>
      </w:r>
      <w:r>
        <w:rPr>
          <w:rFonts w:ascii="Times New Roman"/>
          <w:b w:val="false"/>
          <w:i w:val="false"/>
          <w:color w:val="000000"/>
          <w:sz w:val="28"/>
        </w:rPr>
        <w:t>8</w:t>
      </w:r>
      <w:r>
        <w:rPr>
          <w:rFonts w:ascii="Times New Roman"/>
          <w:b w:val="false"/>
          <w:i w:val="false"/>
          <w:color w:val="000000"/>
          <w:sz w:val="28"/>
        </w:rPr>
        <w:t xml:space="preserve"> по </w:t>
      </w:r>
      <w:r>
        <w:rPr>
          <w:rFonts w:ascii="Times New Roman"/>
          <w:b w:val="false"/>
          <w:i w:val="false"/>
          <w:color w:val="000000"/>
          <w:sz w:val="28"/>
        </w:rPr>
        <w:t>11</w:t>
      </w:r>
      <w:r>
        <w:rPr>
          <w:rFonts w:ascii="Times New Roman"/>
          <w:b w:val="false"/>
          <w:i w:val="false"/>
          <w:color w:val="000000"/>
          <w:sz w:val="28"/>
        </w:rPr>
        <w:t xml:space="preserve"> согласно приложениям 2-5 к нормам времени);</w:t>
      </w:r>
    </w:p>
    <w:bookmarkEnd w:id="198"/>
    <w:bookmarkStart w:name="z202" w:id="199"/>
    <w:p>
      <w:pPr>
        <w:spacing w:after="0"/>
        <w:ind w:left="0"/>
        <w:jc w:val="both"/>
      </w:pPr>
      <w:r>
        <w:rPr>
          <w:rFonts w:ascii="Times New Roman"/>
          <w:b w:val="false"/>
          <w:i w:val="false"/>
          <w:color w:val="000000"/>
          <w:sz w:val="28"/>
        </w:rPr>
        <w:t xml:space="preserve">
      проверка правильности и своевременности наблюдений и записей исполнителя в контрольной бирке, сверка с контрольным замером; </w:t>
      </w:r>
    </w:p>
    <w:bookmarkEnd w:id="199"/>
    <w:bookmarkStart w:name="z203" w:id="200"/>
    <w:p>
      <w:pPr>
        <w:spacing w:after="0"/>
        <w:ind w:left="0"/>
        <w:jc w:val="both"/>
      </w:pPr>
      <w:r>
        <w:rPr>
          <w:rFonts w:ascii="Times New Roman"/>
          <w:b w:val="false"/>
          <w:i w:val="false"/>
          <w:color w:val="000000"/>
          <w:sz w:val="28"/>
        </w:rPr>
        <w:t xml:space="preserve">
      осмотр и наладка приборов и определение необходимости их ремонта; </w:t>
      </w:r>
    </w:p>
    <w:bookmarkEnd w:id="200"/>
    <w:bookmarkStart w:name="z204" w:id="201"/>
    <w:p>
      <w:pPr>
        <w:spacing w:after="0"/>
        <w:ind w:left="0"/>
        <w:jc w:val="both"/>
      </w:pPr>
      <w:r>
        <w:rPr>
          <w:rFonts w:ascii="Times New Roman"/>
          <w:b w:val="false"/>
          <w:i w:val="false"/>
          <w:color w:val="000000"/>
          <w:sz w:val="28"/>
        </w:rPr>
        <w:t xml:space="preserve">
      проверка поправки на рулетку наблюдателя, состояния работы термометра; </w:t>
      </w:r>
    </w:p>
    <w:bookmarkEnd w:id="201"/>
    <w:bookmarkStart w:name="z205" w:id="202"/>
    <w:p>
      <w:pPr>
        <w:spacing w:after="0"/>
        <w:ind w:left="0"/>
        <w:jc w:val="both"/>
      </w:pPr>
      <w:r>
        <w:rPr>
          <w:rFonts w:ascii="Times New Roman"/>
          <w:b w:val="false"/>
          <w:i w:val="false"/>
          <w:color w:val="000000"/>
          <w:sz w:val="28"/>
        </w:rPr>
        <w:t>
      сверка контрольных замеров с записями в полевой книжке наблюдателя;</w:t>
      </w:r>
    </w:p>
    <w:bookmarkEnd w:id="202"/>
    <w:bookmarkStart w:name="z206" w:id="203"/>
    <w:p>
      <w:pPr>
        <w:spacing w:after="0"/>
        <w:ind w:left="0"/>
        <w:jc w:val="both"/>
      </w:pPr>
      <w:r>
        <w:rPr>
          <w:rFonts w:ascii="Times New Roman"/>
          <w:b w:val="false"/>
          <w:i w:val="false"/>
          <w:color w:val="000000"/>
          <w:sz w:val="28"/>
        </w:rPr>
        <w:t xml:space="preserve">
      осмотр местности в радиусе 1-2 км от скважины или группы скважин; </w:t>
      </w:r>
    </w:p>
    <w:bookmarkEnd w:id="203"/>
    <w:bookmarkStart w:name="z207" w:id="204"/>
    <w:p>
      <w:pPr>
        <w:spacing w:after="0"/>
        <w:ind w:left="0"/>
        <w:jc w:val="both"/>
      </w:pPr>
      <w:r>
        <w:rPr>
          <w:rFonts w:ascii="Times New Roman"/>
          <w:b w:val="false"/>
          <w:i w:val="false"/>
          <w:color w:val="000000"/>
          <w:sz w:val="28"/>
        </w:rPr>
        <w:t>
      записи результатов инспекции в соответствующий журнал наблюдений с указанием недостатков в работе наблюдателя и мероприятий по их устранению.</w:t>
      </w:r>
    </w:p>
    <w:bookmarkEnd w:id="204"/>
    <w:bookmarkStart w:name="z208" w:id="205"/>
    <w:p>
      <w:pPr>
        <w:spacing w:after="0"/>
        <w:ind w:left="0"/>
        <w:jc w:val="both"/>
      </w:pPr>
      <w:r>
        <w:rPr>
          <w:rFonts w:ascii="Times New Roman"/>
          <w:b w:val="false"/>
          <w:i w:val="false"/>
          <w:color w:val="000000"/>
          <w:sz w:val="28"/>
        </w:rPr>
        <w:t>
      58. Инспектором выполняются работы, включающие:</w:t>
      </w:r>
    </w:p>
    <w:bookmarkEnd w:id="205"/>
    <w:bookmarkStart w:name="z209" w:id="206"/>
    <w:p>
      <w:pPr>
        <w:spacing w:after="0"/>
        <w:ind w:left="0"/>
        <w:jc w:val="both"/>
      </w:pPr>
      <w:r>
        <w:rPr>
          <w:rFonts w:ascii="Times New Roman"/>
          <w:b w:val="false"/>
          <w:i w:val="false"/>
          <w:color w:val="000000"/>
          <w:sz w:val="28"/>
        </w:rPr>
        <w:t>
      1) подход к скважине, открытие крышки, извлечение контрольной бирки, замер уровня, температуры и глубины скважины, установка контрольной бирки в скважине, закрытие крышки, отход от скважины;</w:t>
      </w:r>
    </w:p>
    <w:bookmarkEnd w:id="206"/>
    <w:bookmarkStart w:name="z210" w:id="207"/>
    <w:p>
      <w:pPr>
        <w:spacing w:after="0"/>
        <w:ind w:left="0"/>
        <w:jc w:val="both"/>
      </w:pPr>
      <w:r>
        <w:rPr>
          <w:rFonts w:ascii="Times New Roman"/>
          <w:b w:val="false"/>
          <w:i w:val="false"/>
          <w:color w:val="000000"/>
          <w:sz w:val="28"/>
        </w:rPr>
        <w:t xml:space="preserve">
      2) виды работ по инспектированию режимных наблюдений согласно строкам 1-7 </w:t>
      </w:r>
      <w:r>
        <w:rPr>
          <w:rFonts w:ascii="Times New Roman"/>
          <w:b w:val="false"/>
          <w:i w:val="false"/>
          <w:color w:val="000000"/>
          <w:sz w:val="28"/>
        </w:rPr>
        <w:t>таблицы 14</w:t>
      </w:r>
      <w:r>
        <w:rPr>
          <w:rFonts w:ascii="Times New Roman"/>
          <w:b w:val="false"/>
          <w:i w:val="false"/>
          <w:color w:val="000000"/>
          <w:sz w:val="28"/>
        </w:rPr>
        <w:t xml:space="preserve"> согласно приложению 8 к нормам времени.</w:t>
      </w:r>
    </w:p>
    <w:bookmarkEnd w:id="207"/>
    <w:bookmarkStart w:name="z211" w:id="208"/>
    <w:p>
      <w:pPr>
        <w:spacing w:after="0"/>
        <w:ind w:left="0"/>
        <w:jc w:val="both"/>
      </w:pPr>
      <w:r>
        <w:rPr>
          <w:rFonts w:ascii="Times New Roman"/>
          <w:b w:val="false"/>
          <w:i w:val="false"/>
          <w:color w:val="000000"/>
          <w:sz w:val="28"/>
        </w:rPr>
        <w:t>
      При определении объема работ следует учитывать количество и расстояния между наблюдательными скважинами, их разбросанности при группировании и при наличии на инспектируемом посту удаленных более чем на 2 км скважин (группы скважин) затраты времени на эти скважины учитываются дополнительно. В методической части проекта должно найти место четкое обоснование количества групп скважин, местность вокруг которых подлежит осмотру.</w:t>
      </w:r>
    </w:p>
    <w:bookmarkEnd w:id="208"/>
    <w:bookmarkStart w:name="z212" w:id="209"/>
    <w:p>
      <w:pPr>
        <w:spacing w:after="0"/>
        <w:ind w:left="0"/>
        <w:jc w:val="both"/>
      </w:pPr>
      <w:r>
        <w:rPr>
          <w:rFonts w:ascii="Times New Roman"/>
          <w:b w:val="false"/>
          <w:i w:val="false"/>
          <w:color w:val="000000"/>
          <w:sz w:val="28"/>
        </w:rPr>
        <w:t xml:space="preserve">
      59. Выполнение работ по подпункту 1) пункта 58 учтено нормами таблиц </w:t>
      </w:r>
      <w:r>
        <w:rPr>
          <w:rFonts w:ascii="Times New Roman"/>
          <w:b w:val="false"/>
          <w:i w:val="false"/>
          <w:color w:val="000000"/>
          <w:sz w:val="28"/>
        </w:rPr>
        <w:t>8</w:t>
      </w:r>
      <w:r>
        <w:rPr>
          <w:rFonts w:ascii="Times New Roman"/>
          <w:b w:val="false"/>
          <w:i w:val="false"/>
          <w:color w:val="000000"/>
          <w:sz w:val="28"/>
        </w:rPr>
        <w:t>-</w:t>
      </w:r>
      <w:r>
        <w:rPr>
          <w:rFonts w:ascii="Times New Roman"/>
          <w:b w:val="false"/>
          <w:i w:val="false"/>
          <w:color w:val="000000"/>
          <w:sz w:val="28"/>
        </w:rPr>
        <w:t>11</w:t>
      </w:r>
      <w:r>
        <w:rPr>
          <w:rFonts w:ascii="Times New Roman"/>
          <w:b w:val="false"/>
          <w:i w:val="false"/>
          <w:color w:val="000000"/>
          <w:sz w:val="28"/>
        </w:rPr>
        <w:t xml:space="preserve"> согласно приложениям 2-5 к нормам времени, нормы времени на выполнение работ по подпункту 2) пункта 58 приведены в </w:t>
      </w:r>
      <w:r>
        <w:rPr>
          <w:rFonts w:ascii="Times New Roman"/>
          <w:b w:val="false"/>
          <w:i w:val="false"/>
          <w:color w:val="000000"/>
          <w:sz w:val="28"/>
        </w:rPr>
        <w:t>таблице 14</w:t>
      </w:r>
      <w:r>
        <w:rPr>
          <w:rFonts w:ascii="Times New Roman"/>
          <w:b w:val="false"/>
          <w:i w:val="false"/>
          <w:color w:val="000000"/>
          <w:sz w:val="28"/>
        </w:rPr>
        <w:t xml:space="preserve"> согласно приложению 8 к нормам времени.</w:t>
      </w:r>
    </w:p>
    <w:bookmarkEnd w:id="209"/>
    <w:bookmarkStart w:name="z213" w:id="210"/>
    <w:p>
      <w:pPr>
        <w:spacing w:after="0"/>
        <w:ind w:left="0"/>
        <w:jc w:val="both"/>
      </w:pPr>
      <w:r>
        <w:rPr>
          <w:rFonts w:ascii="Times New Roman"/>
          <w:b w:val="false"/>
          <w:i w:val="false"/>
          <w:color w:val="000000"/>
          <w:sz w:val="28"/>
        </w:rPr>
        <w:t>
      60. Работа по инспектированию режимных наблюдений на постах выполняется начальником отряда или ведущим гидрогеологом.</w:t>
      </w:r>
    </w:p>
    <w:bookmarkEnd w:id="210"/>
    <w:bookmarkStart w:name="z214" w:id="211"/>
    <w:p>
      <w:pPr>
        <w:spacing w:after="0"/>
        <w:ind w:left="0"/>
        <w:jc w:val="both"/>
      </w:pPr>
      <w:r>
        <w:rPr>
          <w:rFonts w:ascii="Times New Roman"/>
          <w:b w:val="false"/>
          <w:i w:val="false"/>
          <w:color w:val="000000"/>
          <w:sz w:val="28"/>
        </w:rPr>
        <w:t>
      61. Затраты труда (в человеко-сменах) исполнителя работы - начальника отряда (ведущего гидрогеолога) равны норме времени на выполнение работы, затраты транспорта - 1 машино-смена на 1 смену.</w:t>
      </w:r>
    </w:p>
    <w:bookmarkEnd w:id="211"/>
    <w:p>
      <w:pPr>
        <w:spacing w:after="0"/>
        <w:ind w:left="0"/>
        <w:jc w:val="left"/>
      </w:pPr>
      <w:r>
        <w:rPr>
          <w:rFonts w:ascii="Times New Roman"/>
          <w:b/>
          <w:i w:val="false"/>
          <w:color w:val="000000"/>
        </w:rPr>
        <w:t xml:space="preserve"> Параграф 10. Переезды и переходы исполнителей</w:t>
      </w:r>
      <w:r>
        <w:br/>
      </w:r>
      <w:r>
        <w:rPr>
          <w:rFonts w:ascii="Times New Roman"/>
          <w:b/>
          <w:i w:val="false"/>
          <w:color w:val="000000"/>
        </w:rPr>
        <w:t>при проведении работ между объектами изучения</w:t>
      </w:r>
    </w:p>
    <w:bookmarkStart w:name="z215" w:id="212"/>
    <w:p>
      <w:pPr>
        <w:spacing w:after="0"/>
        <w:ind w:left="0"/>
        <w:jc w:val="both"/>
      </w:pPr>
      <w:r>
        <w:rPr>
          <w:rFonts w:ascii="Times New Roman"/>
          <w:b w:val="false"/>
          <w:i w:val="false"/>
          <w:color w:val="000000"/>
          <w:sz w:val="28"/>
        </w:rPr>
        <w:t xml:space="preserve">
      62. Условия работы: </w:t>
      </w:r>
    </w:p>
    <w:bookmarkEnd w:id="212"/>
    <w:bookmarkStart w:name="z216" w:id="213"/>
    <w:p>
      <w:pPr>
        <w:spacing w:after="0"/>
        <w:ind w:left="0"/>
        <w:jc w:val="both"/>
      </w:pPr>
      <w:r>
        <w:rPr>
          <w:rFonts w:ascii="Times New Roman"/>
          <w:b w:val="false"/>
          <w:i w:val="false"/>
          <w:color w:val="000000"/>
          <w:sz w:val="28"/>
        </w:rPr>
        <w:t>
      при проведении работ передвижение исполнителей по участку и между объектами изучения осуществляется как по дорогам, так и по бездорожью, как пешком, так и на автотранспорте в любое время года.</w:t>
      </w:r>
    </w:p>
    <w:bookmarkEnd w:id="213"/>
    <w:bookmarkStart w:name="z217" w:id="214"/>
    <w:p>
      <w:pPr>
        <w:spacing w:after="0"/>
        <w:ind w:left="0"/>
        <w:jc w:val="both"/>
      </w:pPr>
      <w:r>
        <w:rPr>
          <w:rFonts w:ascii="Times New Roman"/>
          <w:b w:val="false"/>
          <w:i w:val="false"/>
          <w:color w:val="000000"/>
          <w:sz w:val="28"/>
        </w:rPr>
        <w:t>
      63. Содержание работы:</w:t>
      </w:r>
    </w:p>
    <w:bookmarkEnd w:id="214"/>
    <w:bookmarkStart w:name="z218" w:id="215"/>
    <w:p>
      <w:pPr>
        <w:spacing w:after="0"/>
        <w:ind w:left="0"/>
        <w:jc w:val="both"/>
      </w:pPr>
      <w:r>
        <w:rPr>
          <w:rFonts w:ascii="Times New Roman"/>
          <w:b w:val="false"/>
          <w:i w:val="false"/>
          <w:color w:val="000000"/>
          <w:sz w:val="28"/>
        </w:rPr>
        <w:t xml:space="preserve">
      1) пешком: </w:t>
      </w:r>
    </w:p>
    <w:bookmarkEnd w:id="215"/>
    <w:bookmarkStart w:name="z219" w:id="216"/>
    <w:p>
      <w:pPr>
        <w:spacing w:after="0"/>
        <w:ind w:left="0"/>
        <w:jc w:val="both"/>
      </w:pPr>
      <w:r>
        <w:rPr>
          <w:rFonts w:ascii="Times New Roman"/>
          <w:b w:val="false"/>
          <w:i w:val="false"/>
          <w:color w:val="000000"/>
          <w:sz w:val="28"/>
        </w:rPr>
        <w:t>
      подготовительно-заключительные операции: подбор необходимых инструментов и оборудования для производства работ, собственно пеший переход исполнителей по целине с переноской приборов, инструмента и других необходимых предметов массой не более 20 кг;</w:t>
      </w:r>
    </w:p>
    <w:bookmarkEnd w:id="216"/>
    <w:bookmarkStart w:name="z220" w:id="217"/>
    <w:p>
      <w:pPr>
        <w:spacing w:after="0"/>
        <w:ind w:left="0"/>
        <w:jc w:val="both"/>
      </w:pPr>
      <w:r>
        <w:rPr>
          <w:rFonts w:ascii="Times New Roman"/>
          <w:b w:val="false"/>
          <w:i w:val="false"/>
          <w:color w:val="000000"/>
          <w:sz w:val="28"/>
        </w:rPr>
        <w:t xml:space="preserve">
      2) автотранспортом: </w:t>
      </w:r>
    </w:p>
    <w:bookmarkEnd w:id="217"/>
    <w:bookmarkStart w:name="z221" w:id="218"/>
    <w:p>
      <w:pPr>
        <w:spacing w:after="0"/>
        <w:ind w:left="0"/>
        <w:jc w:val="both"/>
      </w:pPr>
      <w:r>
        <w:rPr>
          <w:rFonts w:ascii="Times New Roman"/>
          <w:b w:val="false"/>
          <w:i w:val="false"/>
          <w:color w:val="000000"/>
          <w:sz w:val="28"/>
        </w:rPr>
        <w:t>
      подготовительно-заключительные операции: подбор необходимых инструментов и оборудования для производства работ, операции, связанные с обслуживанием транспортного средства, собственно переезд исполнителей на транспортном средстве по дорогам или по бездорожью с перевозкой необходимого груза, масса которого лимитируется грузоподъемностью автомобиля с учетом массы перевозимых грузов.</w:t>
      </w:r>
    </w:p>
    <w:bookmarkEnd w:id="218"/>
    <w:bookmarkStart w:name="z222" w:id="219"/>
    <w:p>
      <w:pPr>
        <w:spacing w:after="0"/>
        <w:ind w:left="0"/>
        <w:jc w:val="both"/>
      </w:pPr>
      <w:r>
        <w:rPr>
          <w:rFonts w:ascii="Times New Roman"/>
          <w:b w:val="false"/>
          <w:i w:val="false"/>
          <w:color w:val="000000"/>
          <w:sz w:val="28"/>
        </w:rPr>
        <w:t xml:space="preserve">
      64. Нормы времени на передвижение исполнителей между объектами изучения на транспортном средстве (на 1 км пути передвижения) или пешком (на 1 км пути передвижения) приведены в </w:t>
      </w:r>
      <w:r>
        <w:rPr>
          <w:rFonts w:ascii="Times New Roman"/>
          <w:b w:val="false"/>
          <w:i w:val="false"/>
          <w:color w:val="000000"/>
          <w:sz w:val="28"/>
        </w:rPr>
        <w:t>таблице 15</w:t>
      </w:r>
      <w:r>
        <w:rPr>
          <w:rFonts w:ascii="Times New Roman"/>
          <w:b w:val="false"/>
          <w:i w:val="false"/>
          <w:color w:val="000000"/>
          <w:sz w:val="28"/>
        </w:rPr>
        <w:t xml:space="preserve"> согласно приложению 9 к нормам времени.</w:t>
      </w:r>
    </w:p>
    <w:bookmarkEnd w:id="219"/>
    <w:bookmarkStart w:name="z223" w:id="220"/>
    <w:p>
      <w:pPr>
        <w:spacing w:after="0"/>
        <w:ind w:left="0"/>
        <w:jc w:val="both"/>
      </w:pPr>
      <w:r>
        <w:rPr>
          <w:rFonts w:ascii="Times New Roman"/>
          <w:b w:val="false"/>
          <w:i w:val="false"/>
          <w:color w:val="000000"/>
          <w:sz w:val="28"/>
        </w:rPr>
        <w:t>
      65. Затраты труда исполнителей лимитируются составом отряда при отдельных видах работ.</w:t>
      </w:r>
    </w:p>
    <w:bookmarkEnd w:id="220"/>
    <w:bookmarkStart w:name="z224" w:id="221"/>
    <w:p>
      <w:pPr>
        <w:spacing w:after="0"/>
        <w:ind w:left="0"/>
        <w:jc w:val="left"/>
      </w:pPr>
      <w:r>
        <w:rPr>
          <w:rFonts w:ascii="Times New Roman"/>
          <w:b/>
          <w:i w:val="false"/>
          <w:color w:val="000000"/>
        </w:rPr>
        <w:t xml:space="preserve"> Параграф 11. Обследование колодцев,</w:t>
      </w:r>
      <w:r>
        <w:br/>
      </w:r>
      <w:r>
        <w:rPr>
          <w:rFonts w:ascii="Times New Roman"/>
          <w:b/>
          <w:i w:val="false"/>
          <w:color w:val="000000"/>
        </w:rPr>
        <w:t>бесхозных гидрогеологических скважин и родников</w:t>
      </w:r>
    </w:p>
    <w:bookmarkEnd w:id="221"/>
    <w:bookmarkStart w:name="z225" w:id="222"/>
    <w:p>
      <w:pPr>
        <w:spacing w:after="0"/>
        <w:ind w:left="0"/>
        <w:jc w:val="both"/>
      </w:pPr>
      <w:r>
        <w:rPr>
          <w:rFonts w:ascii="Times New Roman"/>
          <w:b w:val="false"/>
          <w:i w:val="false"/>
          <w:color w:val="000000"/>
          <w:sz w:val="28"/>
        </w:rPr>
        <w:t xml:space="preserve">
      66. Условия работы: </w:t>
      </w:r>
    </w:p>
    <w:bookmarkEnd w:id="222"/>
    <w:bookmarkStart w:name="z226" w:id="223"/>
    <w:p>
      <w:pPr>
        <w:spacing w:after="0"/>
        <w:ind w:left="0"/>
        <w:jc w:val="both"/>
      </w:pPr>
      <w:r>
        <w:rPr>
          <w:rFonts w:ascii="Times New Roman"/>
          <w:b w:val="false"/>
          <w:i w:val="false"/>
          <w:color w:val="000000"/>
          <w:sz w:val="28"/>
        </w:rPr>
        <w:t xml:space="preserve">
      в процессе съемочных работ (передвижение по маршруту) на территории съемочного листа встречаются колодцы и родники, которые необходимо обследовать для выяснения их пригодности по качеству воды; </w:t>
      </w:r>
    </w:p>
    <w:bookmarkEnd w:id="223"/>
    <w:bookmarkStart w:name="z227" w:id="224"/>
    <w:p>
      <w:pPr>
        <w:spacing w:after="0"/>
        <w:ind w:left="0"/>
        <w:jc w:val="both"/>
      </w:pPr>
      <w:r>
        <w:rPr>
          <w:rFonts w:ascii="Times New Roman"/>
          <w:b w:val="false"/>
          <w:i w:val="false"/>
          <w:color w:val="000000"/>
          <w:sz w:val="28"/>
        </w:rPr>
        <w:t>
      бесхозные скважины в зависимости от гидрогеологических условий, в которых они были пробурены, подразделяются на самоизливающие и не изливающие. В зависимости от этого условия их обследования и затраты времени различны. Перед началом работ производится предварительное дешифрирование аэро и космо снимков для определения примерного местоположения скважины. Затраты времени на дешифрирование и подъезд к скважине рассчитываются отдельно. В данном разделе приводятся только затраты времени на непосредственно обследование.</w:t>
      </w:r>
    </w:p>
    <w:bookmarkEnd w:id="224"/>
    <w:bookmarkStart w:name="z228" w:id="225"/>
    <w:p>
      <w:pPr>
        <w:spacing w:after="0"/>
        <w:ind w:left="0"/>
        <w:jc w:val="both"/>
      </w:pPr>
      <w:r>
        <w:rPr>
          <w:rFonts w:ascii="Times New Roman"/>
          <w:b w:val="false"/>
          <w:i w:val="false"/>
          <w:color w:val="000000"/>
          <w:sz w:val="28"/>
        </w:rPr>
        <w:t xml:space="preserve">
      67. Содержание работы: </w:t>
      </w:r>
    </w:p>
    <w:bookmarkEnd w:id="225"/>
    <w:bookmarkStart w:name="z229" w:id="226"/>
    <w:p>
      <w:pPr>
        <w:spacing w:after="0"/>
        <w:ind w:left="0"/>
        <w:jc w:val="both"/>
      </w:pPr>
      <w:r>
        <w:rPr>
          <w:rFonts w:ascii="Times New Roman"/>
          <w:b w:val="false"/>
          <w:i w:val="false"/>
          <w:color w:val="000000"/>
          <w:sz w:val="28"/>
        </w:rPr>
        <w:t xml:space="preserve">
      1) колодцы: </w:t>
      </w:r>
    </w:p>
    <w:bookmarkEnd w:id="226"/>
    <w:bookmarkStart w:name="z230" w:id="227"/>
    <w:p>
      <w:pPr>
        <w:spacing w:after="0"/>
        <w:ind w:left="0"/>
        <w:jc w:val="both"/>
      </w:pPr>
      <w:r>
        <w:rPr>
          <w:rFonts w:ascii="Times New Roman"/>
          <w:b w:val="false"/>
          <w:i w:val="false"/>
          <w:color w:val="000000"/>
          <w:sz w:val="28"/>
        </w:rPr>
        <w:t>
      подготовительно-заключительные операции, операции, связанные с обслуживанием рабочего места, географическая, геоморфологическая и высотная "привязка" объекта изучения, общий осмотр объекта изучения;</w:t>
      </w:r>
    </w:p>
    <w:bookmarkEnd w:id="227"/>
    <w:bookmarkStart w:name="z231" w:id="228"/>
    <w:p>
      <w:pPr>
        <w:spacing w:after="0"/>
        <w:ind w:left="0"/>
        <w:jc w:val="both"/>
      </w:pPr>
      <w:r>
        <w:rPr>
          <w:rFonts w:ascii="Times New Roman"/>
          <w:b w:val="false"/>
          <w:i w:val="false"/>
          <w:color w:val="000000"/>
          <w:sz w:val="28"/>
        </w:rPr>
        <w:t xml:space="preserve">
      измерение уровня, температуры воды в колодце и воздуха; </w:t>
      </w:r>
    </w:p>
    <w:bookmarkEnd w:id="228"/>
    <w:bookmarkStart w:name="z232" w:id="229"/>
    <w:p>
      <w:pPr>
        <w:spacing w:after="0"/>
        <w:ind w:left="0"/>
        <w:jc w:val="both"/>
      </w:pPr>
      <w:r>
        <w:rPr>
          <w:rFonts w:ascii="Times New Roman"/>
          <w:b w:val="false"/>
          <w:i w:val="false"/>
          <w:color w:val="000000"/>
          <w:sz w:val="28"/>
        </w:rPr>
        <w:t>
      отбор проб воды и их этикетирование, упаковка проб воды в ящик;</w:t>
      </w:r>
    </w:p>
    <w:bookmarkEnd w:id="229"/>
    <w:bookmarkStart w:name="z233" w:id="230"/>
    <w:p>
      <w:pPr>
        <w:spacing w:after="0"/>
        <w:ind w:left="0"/>
        <w:jc w:val="both"/>
      </w:pPr>
      <w:r>
        <w:rPr>
          <w:rFonts w:ascii="Times New Roman"/>
          <w:b w:val="false"/>
          <w:i w:val="false"/>
          <w:color w:val="000000"/>
          <w:sz w:val="28"/>
        </w:rPr>
        <w:t xml:space="preserve">
      передвижение группы исполнителей (отряда) между объектами изучения по маршруту с наблюдениями и фиксированием данных наблюдений в полевом дневнике, на картах или аэрофотоснимках </w:t>
      </w:r>
    </w:p>
    <w:bookmarkEnd w:id="230"/>
    <w:bookmarkStart w:name="z234" w:id="231"/>
    <w:p>
      <w:pPr>
        <w:spacing w:after="0"/>
        <w:ind w:left="0"/>
        <w:jc w:val="both"/>
      </w:pPr>
      <w:r>
        <w:rPr>
          <w:rFonts w:ascii="Times New Roman"/>
          <w:b w:val="false"/>
          <w:i w:val="false"/>
          <w:color w:val="000000"/>
          <w:sz w:val="28"/>
        </w:rPr>
        <w:t>
      систематическая полевая обработка материалов.</w:t>
      </w:r>
    </w:p>
    <w:bookmarkEnd w:id="231"/>
    <w:bookmarkStart w:name="z235" w:id="232"/>
    <w:p>
      <w:pPr>
        <w:spacing w:after="0"/>
        <w:ind w:left="0"/>
        <w:jc w:val="both"/>
      </w:pPr>
      <w:r>
        <w:rPr>
          <w:rFonts w:ascii="Times New Roman"/>
          <w:b w:val="false"/>
          <w:i w:val="false"/>
          <w:color w:val="000000"/>
          <w:sz w:val="28"/>
        </w:rPr>
        <w:t>
      2) не самоизливающие (гидрогеологические) скважины:</w:t>
      </w:r>
    </w:p>
    <w:bookmarkEnd w:id="232"/>
    <w:bookmarkStart w:name="z236" w:id="233"/>
    <w:p>
      <w:pPr>
        <w:spacing w:after="0"/>
        <w:ind w:left="0"/>
        <w:jc w:val="both"/>
      </w:pPr>
      <w:r>
        <w:rPr>
          <w:rFonts w:ascii="Times New Roman"/>
          <w:b w:val="false"/>
          <w:i w:val="false"/>
          <w:color w:val="000000"/>
          <w:sz w:val="28"/>
        </w:rPr>
        <w:t xml:space="preserve">
      подготовительно-заключительные операции на базе, операции, связанные с обслуживанием рабочего места, подход к скважине, включение прибора, установка связи со спутником системы GPS, снятие координат с дисплея, выключение прибора, визуальное обследование (обмер) устья скважины, измерение диаметра, толщины стенок обсадной трубы; </w:t>
      </w:r>
    </w:p>
    <w:bookmarkEnd w:id="233"/>
    <w:bookmarkStart w:name="z237" w:id="234"/>
    <w:p>
      <w:pPr>
        <w:spacing w:after="0"/>
        <w:ind w:left="0"/>
        <w:jc w:val="both"/>
      </w:pPr>
      <w:r>
        <w:rPr>
          <w:rFonts w:ascii="Times New Roman"/>
          <w:b w:val="false"/>
          <w:i w:val="false"/>
          <w:color w:val="000000"/>
          <w:sz w:val="28"/>
        </w:rPr>
        <w:t>
      опрос населения для выяснения года бурения и организации;</w:t>
      </w:r>
    </w:p>
    <w:bookmarkEnd w:id="234"/>
    <w:bookmarkStart w:name="z238" w:id="235"/>
    <w:p>
      <w:pPr>
        <w:spacing w:after="0"/>
        <w:ind w:left="0"/>
        <w:jc w:val="both"/>
      </w:pPr>
      <w:r>
        <w:rPr>
          <w:rFonts w:ascii="Times New Roman"/>
          <w:b w:val="false"/>
          <w:i w:val="false"/>
          <w:color w:val="000000"/>
          <w:sz w:val="28"/>
        </w:rPr>
        <w:t xml:space="preserve">
      замер уровня воды в скважине; </w:t>
      </w:r>
    </w:p>
    <w:bookmarkEnd w:id="235"/>
    <w:bookmarkStart w:name="z239" w:id="236"/>
    <w:p>
      <w:pPr>
        <w:spacing w:after="0"/>
        <w:ind w:left="0"/>
        <w:jc w:val="both"/>
      </w:pPr>
      <w:r>
        <w:rPr>
          <w:rFonts w:ascii="Times New Roman"/>
          <w:b w:val="false"/>
          <w:i w:val="false"/>
          <w:color w:val="000000"/>
          <w:sz w:val="28"/>
        </w:rPr>
        <w:t>
      занесение координат и остальных данных в полевой журнал, зарисовка местоположения скважины, нанесение на карту.</w:t>
      </w:r>
    </w:p>
    <w:bookmarkEnd w:id="236"/>
    <w:bookmarkStart w:name="z240" w:id="237"/>
    <w:p>
      <w:pPr>
        <w:spacing w:after="0"/>
        <w:ind w:left="0"/>
        <w:jc w:val="both"/>
      </w:pPr>
      <w:r>
        <w:rPr>
          <w:rFonts w:ascii="Times New Roman"/>
          <w:b w:val="false"/>
          <w:i w:val="false"/>
          <w:color w:val="000000"/>
          <w:sz w:val="28"/>
        </w:rPr>
        <w:t xml:space="preserve">
      3) самоизливающие (гидрогеологические) скважины: </w:t>
      </w:r>
    </w:p>
    <w:bookmarkEnd w:id="237"/>
    <w:bookmarkStart w:name="z241" w:id="238"/>
    <w:p>
      <w:pPr>
        <w:spacing w:after="0"/>
        <w:ind w:left="0"/>
        <w:jc w:val="both"/>
      </w:pPr>
      <w:r>
        <w:rPr>
          <w:rFonts w:ascii="Times New Roman"/>
          <w:b w:val="false"/>
          <w:i w:val="false"/>
          <w:color w:val="000000"/>
          <w:sz w:val="28"/>
        </w:rPr>
        <w:t>
      состав работ по обследованию самоизливающих скважин идентичен предыдущему, за исключением замеров уровня воды. Вместо этого производятся замеры дебита воды мерным способом и отбор проб воды.</w:t>
      </w:r>
    </w:p>
    <w:bookmarkEnd w:id="238"/>
    <w:bookmarkStart w:name="z242" w:id="239"/>
    <w:p>
      <w:pPr>
        <w:spacing w:after="0"/>
        <w:ind w:left="0"/>
        <w:jc w:val="both"/>
      </w:pPr>
      <w:r>
        <w:rPr>
          <w:rFonts w:ascii="Times New Roman"/>
          <w:b w:val="false"/>
          <w:i w:val="false"/>
          <w:color w:val="000000"/>
          <w:sz w:val="28"/>
        </w:rPr>
        <w:t xml:space="preserve">
      4) родники: </w:t>
      </w:r>
    </w:p>
    <w:bookmarkEnd w:id="239"/>
    <w:bookmarkStart w:name="z243" w:id="240"/>
    <w:p>
      <w:pPr>
        <w:spacing w:after="0"/>
        <w:ind w:left="0"/>
        <w:jc w:val="both"/>
      </w:pPr>
      <w:r>
        <w:rPr>
          <w:rFonts w:ascii="Times New Roman"/>
          <w:b w:val="false"/>
          <w:i w:val="false"/>
          <w:color w:val="000000"/>
          <w:sz w:val="28"/>
        </w:rPr>
        <w:t xml:space="preserve">
      подготовительно-заключительные операции, операции, связанные с обслуживанием рабочего места; </w:t>
      </w:r>
    </w:p>
    <w:bookmarkEnd w:id="240"/>
    <w:bookmarkStart w:name="z244" w:id="241"/>
    <w:p>
      <w:pPr>
        <w:spacing w:after="0"/>
        <w:ind w:left="0"/>
        <w:jc w:val="both"/>
      </w:pPr>
      <w:r>
        <w:rPr>
          <w:rFonts w:ascii="Times New Roman"/>
          <w:b w:val="false"/>
          <w:i w:val="false"/>
          <w:color w:val="000000"/>
          <w:sz w:val="28"/>
        </w:rPr>
        <w:t xml:space="preserve">
      географическая, геоморфологическая и высотная "привязка" объекта изучения, общий осмотр местоположения родника; </w:t>
      </w:r>
    </w:p>
    <w:bookmarkEnd w:id="241"/>
    <w:bookmarkStart w:name="z245" w:id="242"/>
    <w:p>
      <w:pPr>
        <w:spacing w:after="0"/>
        <w:ind w:left="0"/>
        <w:jc w:val="both"/>
      </w:pPr>
      <w:r>
        <w:rPr>
          <w:rFonts w:ascii="Times New Roman"/>
          <w:b w:val="false"/>
          <w:i w:val="false"/>
          <w:color w:val="000000"/>
          <w:sz w:val="28"/>
        </w:rPr>
        <w:t xml:space="preserve">
      расчистка места выхода родника или устройство водоотводной канавки для определения расхода воды из родника; </w:t>
      </w:r>
    </w:p>
    <w:bookmarkEnd w:id="242"/>
    <w:bookmarkStart w:name="z246" w:id="243"/>
    <w:p>
      <w:pPr>
        <w:spacing w:after="0"/>
        <w:ind w:left="0"/>
        <w:jc w:val="both"/>
      </w:pPr>
      <w:r>
        <w:rPr>
          <w:rFonts w:ascii="Times New Roman"/>
          <w:b w:val="false"/>
          <w:i w:val="false"/>
          <w:color w:val="000000"/>
          <w:sz w:val="28"/>
        </w:rPr>
        <w:t xml:space="preserve">
      трехкратное измерение расхода воды из родника, температуры воды в роднике и воздуха; </w:t>
      </w:r>
    </w:p>
    <w:bookmarkEnd w:id="243"/>
    <w:bookmarkStart w:name="z247" w:id="244"/>
    <w:p>
      <w:pPr>
        <w:spacing w:after="0"/>
        <w:ind w:left="0"/>
        <w:jc w:val="both"/>
      </w:pPr>
      <w:r>
        <w:rPr>
          <w:rFonts w:ascii="Times New Roman"/>
          <w:b w:val="false"/>
          <w:i w:val="false"/>
          <w:color w:val="000000"/>
          <w:sz w:val="28"/>
        </w:rPr>
        <w:t xml:space="preserve">
      отбор проб воды и геологических образцов и их этикетирование, упаковка проб воды в ящик; </w:t>
      </w:r>
    </w:p>
    <w:bookmarkEnd w:id="244"/>
    <w:bookmarkStart w:name="z248" w:id="245"/>
    <w:p>
      <w:pPr>
        <w:spacing w:after="0"/>
        <w:ind w:left="0"/>
        <w:jc w:val="both"/>
      </w:pPr>
      <w:r>
        <w:rPr>
          <w:rFonts w:ascii="Times New Roman"/>
          <w:b w:val="false"/>
          <w:i w:val="false"/>
          <w:color w:val="000000"/>
          <w:sz w:val="28"/>
        </w:rPr>
        <w:t xml:space="preserve">
      передвижение группы исполнителей (отряда) между объектами изучения по маршруту с наблюдениями и фиксированием данных наблюдений в полевом дневнике, на картах или аэрофотоснимках; </w:t>
      </w:r>
    </w:p>
    <w:bookmarkEnd w:id="245"/>
    <w:bookmarkStart w:name="z249" w:id="246"/>
    <w:p>
      <w:pPr>
        <w:spacing w:after="0"/>
        <w:ind w:left="0"/>
        <w:jc w:val="both"/>
      </w:pPr>
      <w:r>
        <w:rPr>
          <w:rFonts w:ascii="Times New Roman"/>
          <w:b w:val="false"/>
          <w:i w:val="false"/>
          <w:color w:val="000000"/>
          <w:sz w:val="28"/>
        </w:rPr>
        <w:t>
      систематическая полевая обработка материалов.</w:t>
      </w:r>
    </w:p>
    <w:bookmarkEnd w:id="246"/>
    <w:bookmarkStart w:name="z250" w:id="247"/>
    <w:p>
      <w:pPr>
        <w:spacing w:after="0"/>
        <w:ind w:left="0"/>
        <w:jc w:val="both"/>
      </w:pPr>
      <w:r>
        <w:rPr>
          <w:rFonts w:ascii="Times New Roman"/>
          <w:b w:val="false"/>
          <w:i w:val="false"/>
          <w:color w:val="000000"/>
          <w:sz w:val="28"/>
        </w:rPr>
        <w:t xml:space="preserve">
      68. Нормы времени на обследование приведены в </w:t>
      </w:r>
      <w:r>
        <w:rPr>
          <w:rFonts w:ascii="Times New Roman"/>
          <w:b w:val="false"/>
          <w:i w:val="false"/>
          <w:color w:val="000000"/>
          <w:sz w:val="28"/>
        </w:rPr>
        <w:t>таблице 16</w:t>
      </w:r>
      <w:r>
        <w:rPr>
          <w:rFonts w:ascii="Times New Roman"/>
          <w:b w:val="false"/>
          <w:i w:val="false"/>
          <w:color w:val="000000"/>
          <w:sz w:val="28"/>
        </w:rPr>
        <w:t xml:space="preserve"> согласно приложению 10 к нормам времени.</w:t>
      </w:r>
    </w:p>
    <w:bookmarkEnd w:id="247"/>
    <w:bookmarkStart w:name="z251" w:id="248"/>
    <w:p>
      <w:pPr>
        <w:spacing w:after="0"/>
        <w:ind w:left="0"/>
        <w:jc w:val="both"/>
      </w:pPr>
      <w:r>
        <w:rPr>
          <w:rFonts w:ascii="Times New Roman"/>
          <w:b w:val="false"/>
          <w:i w:val="false"/>
          <w:color w:val="000000"/>
          <w:sz w:val="28"/>
        </w:rPr>
        <w:t>
      69. Затраты труда (в человеко-сменах) исполнителей работы - ведущего гидрогеолога, техника-гидрогеолога и рабочего численно равны норме времени на выполнение работы, затраты транспорта - 1 машино-смена на 1 бригадо-смену работы.</w:t>
      </w:r>
    </w:p>
    <w:bookmarkEnd w:id="248"/>
    <w:bookmarkStart w:name="z252" w:id="249"/>
    <w:p>
      <w:pPr>
        <w:spacing w:after="0"/>
        <w:ind w:left="0"/>
        <w:jc w:val="both"/>
      </w:pPr>
      <w:r>
        <w:rPr>
          <w:rFonts w:ascii="Times New Roman"/>
          <w:b w:val="false"/>
          <w:i w:val="false"/>
          <w:color w:val="000000"/>
          <w:sz w:val="28"/>
        </w:rPr>
        <w:t>
      70. Затраты времени начальника партии (отряда) составляют 0,2 смены на 1 обследование.</w:t>
      </w:r>
    </w:p>
    <w:bookmarkEnd w:id="249"/>
    <w:bookmarkStart w:name="z253" w:id="250"/>
    <w:p>
      <w:pPr>
        <w:spacing w:after="0"/>
        <w:ind w:left="0"/>
        <w:jc w:val="left"/>
      </w:pPr>
      <w:r>
        <w:rPr>
          <w:rFonts w:ascii="Times New Roman"/>
          <w:b/>
          <w:i w:val="false"/>
          <w:color w:val="000000"/>
        </w:rPr>
        <w:t xml:space="preserve"> 4. Проведение топоработ по привязке точек наблюдения</w:t>
      </w:r>
    </w:p>
    <w:bookmarkEnd w:id="250"/>
    <w:bookmarkStart w:name="z254" w:id="251"/>
    <w:p>
      <w:pPr>
        <w:spacing w:after="0"/>
        <w:ind w:left="0"/>
        <w:jc w:val="both"/>
      </w:pPr>
      <w:r>
        <w:rPr>
          <w:rFonts w:ascii="Times New Roman"/>
          <w:b w:val="false"/>
          <w:i w:val="false"/>
          <w:color w:val="000000"/>
          <w:sz w:val="28"/>
        </w:rPr>
        <w:t xml:space="preserve">
      71. Условия работы: </w:t>
      </w:r>
    </w:p>
    <w:bookmarkEnd w:id="251"/>
    <w:bookmarkStart w:name="z255" w:id="252"/>
    <w:p>
      <w:pPr>
        <w:spacing w:after="0"/>
        <w:ind w:left="0"/>
        <w:jc w:val="both"/>
      </w:pPr>
      <w:r>
        <w:rPr>
          <w:rFonts w:ascii="Times New Roman"/>
          <w:b w:val="false"/>
          <w:i w:val="false"/>
          <w:color w:val="000000"/>
          <w:sz w:val="28"/>
        </w:rPr>
        <w:t xml:space="preserve">
      перенесение в натуру проектного положения и привязка наблюдательных точек навигационным прибором GPS. </w:t>
      </w:r>
    </w:p>
    <w:bookmarkEnd w:id="252"/>
    <w:bookmarkStart w:name="z256" w:id="253"/>
    <w:p>
      <w:pPr>
        <w:spacing w:after="0"/>
        <w:ind w:left="0"/>
        <w:jc w:val="both"/>
      </w:pPr>
      <w:r>
        <w:rPr>
          <w:rFonts w:ascii="Times New Roman"/>
          <w:b w:val="false"/>
          <w:i w:val="false"/>
          <w:color w:val="000000"/>
          <w:sz w:val="28"/>
        </w:rPr>
        <w:t xml:space="preserve">
      72. Содержание работы: </w:t>
      </w:r>
    </w:p>
    <w:bookmarkEnd w:id="253"/>
    <w:bookmarkStart w:name="z257" w:id="254"/>
    <w:p>
      <w:pPr>
        <w:spacing w:after="0"/>
        <w:ind w:left="0"/>
        <w:jc w:val="both"/>
      </w:pPr>
      <w:r>
        <w:rPr>
          <w:rFonts w:ascii="Times New Roman"/>
          <w:b w:val="false"/>
          <w:i w:val="false"/>
          <w:color w:val="000000"/>
          <w:sz w:val="28"/>
        </w:rPr>
        <w:t>
      подготовительно-заключительные операции на базе, операции, связанные с обслуживанием рабочего места, подход к точке наблюдения, включение прибора, установка связи прибора со спутниками системы GPS, снятие координат с дисплея, выключение прибора, занесение координат в полевой журнал, зарисовка местоположения точки наблюдения.</w:t>
      </w:r>
    </w:p>
    <w:bookmarkEnd w:id="254"/>
    <w:bookmarkStart w:name="z258" w:id="255"/>
    <w:p>
      <w:pPr>
        <w:spacing w:after="0"/>
        <w:ind w:left="0"/>
        <w:jc w:val="both"/>
      </w:pPr>
      <w:r>
        <w:rPr>
          <w:rFonts w:ascii="Times New Roman"/>
          <w:b w:val="false"/>
          <w:i w:val="false"/>
          <w:color w:val="000000"/>
          <w:sz w:val="28"/>
        </w:rPr>
        <w:t>
      73. Норма времени на топопривязку точек наблюдения составляет 0,067 человеко-смены.</w:t>
      </w:r>
    </w:p>
    <w:bookmarkEnd w:id="255"/>
    <w:bookmarkStart w:name="z259" w:id="256"/>
    <w:p>
      <w:pPr>
        <w:spacing w:after="0"/>
        <w:ind w:left="0"/>
        <w:jc w:val="both"/>
      </w:pPr>
      <w:r>
        <w:rPr>
          <w:rFonts w:ascii="Times New Roman"/>
          <w:b w:val="false"/>
          <w:i w:val="false"/>
          <w:color w:val="000000"/>
          <w:sz w:val="28"/>
        </w:rPr>
        <w:t>
      74. Затраты труда (человеко-смены) исполнителя работ - ведущего гидрогеолога или гидрогеолога численно равны норме времени на выполнение работы.</w:t>
      </w:r>
    </w:p>
    <w:bookmarkEnd w:id="256"/>
    <w:bookmarkStart w:name="z260" w:id="257"/>
    <w:p>
      <w:pPr>
        <w:spacing w:after="0"/>
        <w:ind w:left="0"/>
        <w:jc w:val="left"/>
      </w:pPr>
      <w:r>
        <w:rPr>
          <w:rFonts w:ascii="Times New Roman"/>
          <w:b/>
          <w:i w:val="false"/>
          <w:color w:val="000000"/>
        </w:rPr>
        <w:t xml:space="preserve"> 5. Нормы времени (выработки) и затраты труда на проведение</w:t>
      </w:r>
      <w:r>
        <w:br/>
      </w:r>
      <w:r>
        <w:rPr>
          <w:rFonts w:ascii="Times New Roman"/>
          <w:b/>
          <w:i w:val="false"/>
          <w:color w:val="000000"/>
        </w:rPr>
        <w:t>гидрогеологической съемки масштаба 1:200 000</w:t>
      </w:r>
    </w:p>
    <w:bookmarkEnd w:id="257"/>
    <w:bookmarkStart w:name="z261" w:id="258"/>
    <w:p>
      <w:pPr>
        <w:spacing w:after="0"/>
        <w:ind w:left="0"/>
        <w:jc w:val="both"/>
      </w:pPr>
      <w:r>
        <w:rPr>
          <w:rFonts w:ascii="Times New Roman"/>
          <w:b w:val="false"/>
          <w:i w:val="false"/>
          <w:color w:val="000000"/>
          <w:sz w:val="28"/>
        </w:rPr>
        <w:t>
      75. В разделе приводятся нормативные материалы для расчета единичных расценок на проведение маршрутных исследований при гидрогеологических, инженерно-геологических и комплексных съемках, горнопроходческих, опытных (откачек, наливов) работ, отбора проб.</w:t>
      </w:r>
    </w:p>
    <w:bookmarkEnd w:id="258"/>
    <w:bookmarkStart w:name="z262" w:id="259"/>
    <w:p>
      <w:pPr>
        <w:spacing w:after="0"/>
        <w:ind w:left="0"/>
        <w:jc w:val="left"/>
      </w:pPr>
      <w:r>
        <w:rPr>
          <w:rFonts w:ascii="Times New Roman"/>
          <w:b/>
          <w:i w:val="false"/>
          <w:color w:val="000000"/>
        </w:rPr>
        <w:t xml:space="preserve"> Параграф 1. Маршрутные исследования</w:t>
      </w:r>
    </w:p>
    <w:bookmarkEnd w:id="259"/>
    <w:bookmarkStart w:name="z263" w:id="260"/>
    <w:p>
      <w:pPr>
        <w:spacing w:after="0"/>
        <w:ind w:left="0"/>
        <w:jc w:val="both"/>
      </w:pPr>
      <w:r>
        <w:rPr>
          <w:rFonts w:ascii="Times New Roman"/>
          <w:b w:val="false"/>
          <w:i w:val="false"/>
          <w:color w:val="000000"/>
          <w:sz w:val="28"/>
        </w:rPr>
        <w:t xml:space="preserve">
      76. Условия работы: </w:t>
      </w:r>
    </w:p>
    <w:bookmarkEnd w:id="260"/>
    <w:bookmarkStart w:name="z264" w:id="261"/>
    <w:p>
      <w:pPr>
        <w:spacing w:after="0"/>
        <w:ind w:left="0"/>
        <w:jc w:val="both"/>
      </w:pPr>
      <w:r>
        <w:rPr>
          <w:rFonts w:ascii="Times New Roman"/>
          <w:b w:val="false"/>
          <w:i w:val="false"/>
          <w:color w:val="000000"/>
          <w:sz w:val="28"/>
        </w:rPr>
        <w:t>
      в зависимости от изученности территории номенклатурного листа и целей проведения маршрутные исследования делятся на рекогносцировочные, гидрогеологические, гидрогеологические по гидрогеологическому доизучению и инженерно-геологические, количество, протяженность (км) и направление которых определяется проектом на основе тщательного изучения и анализа материалов предшествующих работ и дешифрирования материалов аэро-космоснимков (далее - МАКС).</w:t>
      </w:r>
    </w:p>
    <w:bookmarkEnd w:id="261"/>
    <w:bookmarkStart w:name="z265" w:id="262"/>
    <w:p>
      <w:pPr>
        <w:spacing w:after="0"/>
        <w:ind w:left="0"/>
        <w:jc w:val="both"/>
      </w:pPr>
      <w:r>
        <w:rPr>
          <w:rFonts w:ascii="Times New Roman"/>
          <w:b w:val="false"/>
          <w:i w:val="false"/>
          <w:color w:val="000000"/>
          <w:sz w:val="28"/>
        </w:rPr>
        <w:t>
      77. Нормативные материалы устанавливаются под типовые составы производственных (маршрутных) групп, обеспечивающих выполнение определенного объема исследований и связанных с ними работ (изучение и описания объектов наблюдения, отбор образцов и проб).</w:t>
      </w:r>
    </w:p>
    <w:bookmarkEnd w:id="262"/>
    <w:bookmarkStart w:name="z266" w:id="263"/>
    <w:p>
      <w:pPr>
        <w:spacing w:after="0"/>
        <w:ind w:left="0"/>
        <w:jc w:val="both"/>
      </w:pPr>
      <w:r>
        <w:rPr>
          <w:rFonts w:ascii="Times New Roman"/>
          <w:b w:val="false"/>
          <w:i w:val="false"/>
          <w:color w:val="000000"/>
          <w:sz w:val="28"/>
        </w:rPr>
        <w:t>
      78. Наземные маршруты, проводящиеся производственной группой (гидрогеолог - 1, техник-гидрогеолог - 1, радиометрист (в случае необходимости) - 1, рабочий - 1) выполняются при долевом участии начальника гидрогеологической партии или начальника отряда.</w:t>
      </w:r>
    </w:p>
    <w:bookmarkEnd w:id="263"/>
    <w:bookmarkStart w:name="z267" w:id="264"/>
    <w:p>
      <w:pPr>
        <w:spacing w:after="0"/>
        <w:ind w:left="0"/>
        <w:jc w:val="both"/>
      </w:pPr>
      <w:r>
        <w:rPr>
          <w:rFonts w:ascii="Times New Roman"/>
          <w:b w:val="false"/>
          <w:i w:val="false"/>
          <w:color w:val="000000"/>
          <w:sz w:val="28"/>
        </w:rPr>
        <w:t>
      79. Содержание работы:</w:t>
      </w:r>
    </w:p>
    <w:bookmarkEnd w:id="264"/>
    <w:bookmarkStart w:name="z268" w:id="265"/>
    <w:p>
      <w:pPr>
        <w:spacing w:after="0"/>
        <w:ind w:left="0"/>
        <w:jc w:val="both"/>
      </w:pPr>
      <w:r>
        <w:rPr>
          <w:rFonts w:ascii="Times New Roman"/>
          <w:b w:val="false"/>
          <w:i w:val="false"/>
          <w:color w:val="000000"/>
          <w:sz w:val="28"/>
        </w:rPr>
        <w:t xml:space="preserve">
      1) рекогносцировочные маршруты: </w:t>
      </w:r>
    </w:p>
    <w:bookmarkEnd w:id="265"/>
    <w:bookmarkStart w:name="z269" w:id="266"/>
    <w:p>
      <w:pPr>
        <w:spacing w:after="0"/>
        <w:ind w:left="0"/>
        <w:jc w:val="both"/>
      </w:pPr>
      <w:r>
        <w:rPr>
          <w:rFonts w:ascii="Times New Roman"/>
          <w:b w:val="false"/>
          <w:i w:val="false"/>
          <w:color w:val="000000"/>
          <w:sz w:val="28"/>
        </w:rPr>
        <w:t xml:space="preserve">
      подготовительно-заключительные операции на базе, передвижение исполнителей по маршруту с фиксацией и нанесением на карту геологических границ, элементов геоморфологии, гидрографии, типов растительного покрова, выходов подземных вод на расстояние 10 км; </w:t>
      </w:r>
    </w:p>
    <w:bookmarkEnd w:id="266"/>
    <w:bookmarkStart w:name="z270" w:id="267"/>
    <w:p>
      <w:pPr>
        <w:spacing w:after="0"/>
        <w:ind w:left="0"/>
        <w:jc w:val="both"/>
      </w:pPr>
      <w:r>
        <w:rPr>
          <w:rFonts w:ascii="Times New Roman"/>
          <w:b w:val="false"/>
          <w:i w:val="false"/>
          <w:color w:val="000000"/>
          <w:sz w:val="28"/>
        </w:rPr>
        <w:t>
      выборочное фотографирование характерных гидрогеологических и инженерно-геологических объектов, ведение полевой документации, полевая обработка собранных материалов.</w:t>
      </w:r>
    </w:p>
    <w:bookmarkEnd w:id="267"/>
    <w:bookmarkStart w:name="z271" w:id="268"/>
    <w:p>
      <w:pPr>
        <w:spacing w:after="0"/>
        <w:ind w:left="0"/>
        <w:jc w:val="both"/>
      </w:pPr>
      <w:r>
        <w:rPr>
          <w:rFonts w:ascii="Times New Roman"/>
          <w:b w:val="false"/>
          <w:i w:val="false"/>
          <w:color w:val="000000"/>
          <w:sz w:val="28"/>
        </w:rPr>
        <w:t xml:space="preserve">
      2) гидрогеологические маршруты: </w:t>
      </w:r>
    </w:p>
    <w:bookmarkEnd w:id="268"/>
    <w:bookmarkStart w:name="z272" w:id="269"/>
    <w:p>
      <w:pPr>
        <w:spacing w:after="0"/>
        <w:ind w:left="0"/>
        <w:jc w:val="both"/>
      </w:pPr>
      <w:r>
        <w:rPr>
          <w:rFonts w:ascii="Times New Roman"/>
          <w:b w:val="false"/>
          <w:i w:val="false"/>
          <w:color w:val="000000"/>
          <w:sz w:val="28"/>
        </w:rPr>
        <w:t xml:space="preserve">
      подготовительно-заключительные операции на базе, операции, связанные с обслуживанием рабочего места, полевое дешифрирование космо и аэроснимков; </w:t>
      </w:r>
    </w:p>
    <w:bookmarkEnd w:id="269"/>
    <w:bookmarkStart w:name="z273" w:id="270"/>
    <w:p>
      <w:pPr>
        <w:spacing w:after="0"/>
        <w:ind w:left="0"/>
        <w:jc w:val="both"/>
      </w:pPr>
      <w:r>
        <w:rPr>
          <w:rFonts w:ascii="Times New Roman"/>
          <w:b w:val="false"/>
          <w:i w:val="false"/>
          <w:color w:val="000000"/>
          <w:sz w:val="28"/>
        </w:rPr>
        <w:t xml:space="preserve">
      географическая, геоморфологическая и высотная привязка начального пункта маршрута и объекта изучения; </w:t>
      </w:r>
    </w:p>
    <w:bookmarkEnd w:id="270"/>
    <w:bookmarkStart w:name="z274" w:id="271"/>
    <w:p>
      <w:pPr>
        <w:spacing w:after="0"/>
        <w:ind w:left="0"/>
        <w:jc w:val="both"/>
      </w:pPr>
      <w:r>
        <w:rPr>
          <w:rFonts w:ascii="Times New Roman"/>
          <w:b w:val="false"/>
          <w:i w:val="false"/>
          <w:color w:val="000000"/>
          <w:sz w:val="28"/>
        </w:rPr>
        <w:t>
      общий осмотр объекта изучения;</w:t>
      </w:r>
    </w:p>
    <w:bookmarkEnd w:id="271"/>
    <w:bookmarkStart w:name="z275" w:id="272"/>
    <w:p>
      <w:pPr>
        <w:spacing w:after="0"/>
        <w:ind w:left="0"/>
        <w:jc w:val="both"/>
      </w:pPr>
      <w:r>
        <w:rPr>
          <w:rFonts w:ascii="Times New Roman"/>
          <w:b w:val="false"/>
          <w:i w:val="false"/>
          <w:color w:val="000000"/>
          <w:sz w:val="28"/>
        </w:rPr>
        <w:t>
      радиометрические наблюдения (в случае необходимости их проведения);</w:t>
      </w:r>
    </w:p>
    <w:bookmarkEnd w:id="272"/>
    <w:bookmarkStart w:name="z276" w:id="273"/>
    <w:p>
      <w:pPr>
        <w:spacing w:after="0"/>
        <w:ind w:left="0"/>
        <w:jc w:val="both"/>
      </w:pPr>
      <w:r>
        <w:rPr>
          <w:rFonts w:ascii="Times New Roman"/>
          <w:b w:val="false"/>
          <w:i w:val="false"/>
          <w:color w:val="000000"/>
          <w:sz w:val="28"/>
        </w:rPr>
        <w:t xml:space="preserve">
      изучение и описание объекта, включая выявление его связи с тектоникой, геоморфологическими и другими условиями, а также зарисовку и фотографирование; </w:t>
      </w:r>
    </w:p>
    <w:bookmarkEnd w:id="273"/>
    <w:bookmarkStart w:name="z277" w:id="274"/>
    <w:p>
      <w:pPr>
        <w:spacing w:after="0"/>
        <w:ind w:left="0"/>
        <w:jc w:val="both"/>
      </w:pPr>
      <w:r>
        <w:rPr>
          <w:rFonts w:ascii="Times New Roman"/>
          <w:b w:val="false"/>
          <w:i w:val="false"/>
          <w:color w:val="000000"/>
          <w:sz w:val="28"/>
        </w:rPr>
        <w:t xml:space="preserve">
      отображение на карте или аэрофотоснимках контуров распространения объекта и другой информации и перемещение исполнителей в пределах площади распространения объекта в связи с его изучением; </w:t>
      </w:r>
    </w:p>
    <w:bookmarkEnd w:id="274"/>
    <w:bookmarkStart w:name="z278" w:id="275"/>
    <w:p>
      <w:pPr>
        <w:spacing w:after="0"/>
        <w:ind w:left="0"/>
        <w:jc w:val="both"/>
      </w:pPr>
      <w:r>
        <w:rPr>
          <w:rFonts w:ascii="Times New Roman"/>
          <w:b w:val="false"/>
          <w:i w:val="false"/>
          <w:color w:val="000000"/>
          <w:sz w:val="28"/>
        </w:rPr>
        <w:t xml:space="preserve">
      подчистка естественных обнажений горных пород или проходка копуш глубиной до 0,5 м по рыхлым породам; </w:t>
      </w:r>
    </w:p>
    <w:bookmarkEnd w:id="275"/>
    <w:bookmarkStart w:name="z279" w:id="276"/>
    <w:p>
      <w:pPr>
        <w:spacing w:after="0"/>
        <w:ind w:left="0"/>
        <w:jc w:val="both"/>
      </w:pPr>
      <w:r>
        <w:rPr>
          <w:rFonts w:ascii="Times New Roman"/>
          <w:b w:val="false"/>
          <w:i w:val="false"/>
          <w:color w:val="000000"/>
          <w:sz w:val="28"/>
        </w:rPr>
        <w:t xml:space="preserve">
      геологическая документация копушей; </w:t>
      </w:r>
    </w:p>
    <w:bookmarkEnd w:id="276"/>
    <w:bookmarkStart w:name="z280" w:id="277"/>
    <w:p>
      <w:pPr>
        <w:spacing w:after="0"/>
        <w:ind w:left="0"/>
        <w:jc w:val="both"/>
      </w:pPr>
      <w:r>
        <w:rPr>
          <w:rFonts w:ascii="Times New Roman"/>
          <w:b w:val="false"/>
          <w:i w:val="false"/>
          <w:color w:val="000000"/>
          <w:sz w:val="28"/>
        </w:rPr>
        <w:t xml:space="preserve">
      описание и опробование родников, колодцев (нормируется отдельно); </w:t>
      </w:r>
    </w:p>
    <w:bookmarkEnd w:id="277"/>
    <w:bookmarkStart w:name="z281" w:id="278"/>
    <w:p>
      <w:pPr>
        <w:spacing w:after="0"/>
        <w:ind w:left="0"/>
        <w:jc w:val="both"/>
      </w:pPr>
      <w:r>
        <w:rPr>
          <w:rFonts w:ascii="Times New Roman"/>
          <w:b w:val="false"/>
          <w:i w:val="false"/>
          <w:color w:val="000000"/>
          <w:sz w:val="28"/>
        </w:rPr>
        <w:t xml:space="preserve">
      передвижение группы исполнителей (отряда) между объектами изучения по маршруту с непрерывным геологическим, гидрогеологическим и геоморфологическим изучением и описанием местности по маршруту и фиксированием данных наблюдений в полевом дневнике, на карте или аэрофотоснимках; </w:t>
      </w:r>
    </w:p>
    <w:bookmarkEnd w:id="278"/>
    <w:bookmarkStart w:name="z282" w:id="279"/>
    <w:p>
      <w:pPr>
        <w:spacing w:after="0"/>
        <w:ind w:left="0"/>
        <w:jc w:val="both"/>
      </w:pPr>
      <w:r>
        <w:rPr>
          <w:rFonts w:ascii="Times New Roman"/>
          <w:b w:val="false"/>
          <w:i w:val="false"/>
          <w:color w:val="000000"/>
          <w:sz w:val="28"/>
        </w:rPr>
        <w:t>
      указание мест заложения картировочных и зондировочных буровых скважин, шурфов и канав, мест отбора монолитов, образцов пород и воды;</w:t>
      </w:r>
    </w:p>
    <w:bookmarkEnd w:id="279"/>
    <w:bookmarkStart w:name="z283" w:id="280"/>
    <w:p>
      <w:pPr>
        <w:spacing w:after="0"/>
        <w:ind w:left="0"/>
        <w:jc w:val="both"/>
      </w:pPr>
      <w:r>
        <w:rPr>
          <w:rFonts w:ascii="Times New Roman"/>
          <w:b w:val="false"/>
          <w:i w:val="false"/>
          <w:color w:val="000000"/>
          <w:sz w:val="28"/>
        </w:rPr>
        <w:t xml:space="preserve">
      контрольные и увязочные маршруты на площади съемки и за ее пределами в размерах, установленных методическими инструкциями; </w:t>
      </w:r>
    </w:p>
    <w:bookmarkEnd w:id="280"/>
    <w:bookmarkStart w:name="z284" w:id="281"/>
    <w:p>
      <w:pPr>
        <w:spacing w:after="0"/>
        <w:ind w:left="0"/>
        <w:jc w:val="both"/>
      </w:pPr>
      <w:r>
        <w:rPr>
          <w:rFonts w:ascii="Times New Roman"/>
          <w:b w:val="false"/>
          <w:i w:val="false"/>
          <w:color w:val="000000"/>
          <w:sz w:val="28"/>
        </w:rPr>
        <w:t>
      систематическая камеральная полевая обработка материалов: отражение и закрепление тушью на маршрутной карте (аэрофотоснимке) точек наблюдения, установленных границ, элементов залегания, геологических символов, раскраска цветными карандашами контуров и нанесение тушью знаков литологии на маршрутную карту; просмотр и сокращение образцов и проб, корректировка записей в полевом журнале (дневнике), написание выводов по маршруту, регистрация образцов и проб в соответствующих журналах; прием-сдача полевых материалов.</w:t>
      </w:r>
    </w:p>
    <w:bookmarkEnd w:id="281"/>
    <w:bookmarkStart w:name="z285" w:id="282"/>
    <w:p>
      <w:pPr>
        <w:spacing w:after="0"/>
        <w:ind w:left="0"/>
        <w:jc w:val="both"/>
      </w:pPr>
      <w:r>
        <w:rPr>
          <w:rFonts w:ascii="Times New Roman"/>
          <w:b w:val="false"/>
          <w:i w:val="false"/>
          <w:color w:val="000000"/>
          <w:sz w:val="28"/>
        </w:rPr>
        <w:t>
      3) гидрогеологические маршруты по гидрогеологическому доизучению проводятся на ключевых участках номенклатурного листа, выбранных по результатам гидрогеологических маршрутов:</w:t>
      </w:r>
    </w:p>
    <w:bookmarkEnd w:id="282"/>
    <w:bookmarkStart w:name="z286" w:id="283"/>
    <w:p>
      <w:pPr>
        <w:spacing w:after="0"/>
        <w:ind w:left="0"/>
        <w:jc w:val="both"/>
      </w:pPr>
      <w:r>
        <w:rPr>
          <w:rFonts w:ascii="Times New Roman"/>
          <w:b w:val="false"/>
          <w:i w:val="false"/>
          <w:color w:val="000000"/>
          <w:sz w:val="28"/>
        </w:rPr>
        <w:t>
      подготовительно-заключительные операции на базе, операции, связанные с обслуживанием рабочего места, полевое дешифрирование космо и аэроснимков;</w:t>
      </w:r>
    </w:p>
    <w:bookmarkEnd w:id="283"/>
    <w:bookmarkStart w:name="z287" w:id="284"/>
    <w:p>
      <w:pPr>
        <w:spacing w:after="0"/>
        <w:ind w:left="0"/>
        <w:jc w:val="both"/>
      </w:pPr>
      <w:r>
        <w:rPr>
          <w:rFonts w:ascii="Times New Roman"/>
          <w:b w:val="false"/>
          <w:i w:val="false"/>
          <w:color w:val="000000"/>
          <w:sz w:val="28"/>
        </w:rPr>
        <w:t>
      географическая, геоморфологическая и высотная "привязка" начального пункта маршрута и объекта изучения;</w:t>
      </w:r>
    </w:p>
    <w:bookmarkEnd w:id="284"/>
    <w:bookmarkStart w:name="z288" w:id="285"/>
    <w:p>
      <w:pPr>
        <w:spacing w:after="0"/>
        <w:ind w:left="0"/>
        <w:jc w:val="both"/>
      </w:pPr>
      <w:r>
        <w:rPr>
          <w:rFonts w:ascii="Times New Roman"/>
          <w:b w:val="false"/>
          <w:i w:val="false"/>
          <w:color w:val="000000"/>
          <w:sz w:val="28"/>
        </w:rPr>
        <w:t>
      общий осмотр объекта изучения;</w:t>
      </w:r>
    </w:p>
    <w:bookmarkEnd w:id="285"/>
    <w:bookmarkStart w:name="z289" w:id="286"/>
    <w:p>
      <w:pPr>
        <w:spacing w:after="0"/>
        <w:ind w:left="0"/>
        <w:jc w:val="both"/>
      </w:pPr>
      <w:r>
        <w:rPr>
          <w:rFonts w:ascii="Times New Roman"/>
          <w:b w:val="false"/>
          <w:i w:val="false"/>
          <w:color w:val="000000"/>
          <w:sz w:val="28"/>
        </w:rPr>
        <w:t>
      радиометрические наблюдения (в случае необходимости их проведения);</w:t>
      </w:r>
    </w:p>
    <w:bookmarkEnd w:id="286"/>
    <w:bookmarkStart w:name="z290" w:id="287"/>
    <w:p>
      <w:pPr>
        <w:spacing w:after="0"/>
        <w:ind w:left="0"/>
        <w:jc w:val="both"/>
      </w:pPr>
      <w:r>
        <w:rPr>
          <w:rFonts w:ascii="Times New Roman"/>
          <w:b w:val="false"/>
          <w:i w:val="false"/>
          <w:color w:val="000000"/>
          <w:sz w:val="28"/>
        </w:rPr>
        <w:t>
      изучение и описание объекта, включая выявление его связи с тектоникой, геоморфологическими и другими условиями, а также зарисовку и фотографирование;</w:t>
      </w:r>
    </w:p>
    <w:bookmarkEnd w:id="287"/>
    <w:bookmarkStart w:name="z291" w:id="288"/>
    <w:p>
      <w:pPr>
        <w:spacing w:after="0"/>
        <w:ind w:left="0"/>
        <w:jc w:val="both"/>
      </w:pPr>
      <w:r>
        <w:rPr>
          <w:rFonts w:ascii="Times New Roman"/>
          <w:b w:val="false"/>
          <w:i w:val="false"/>
          <w:color w:val="000000"/>
          <w:sz w:val="28"/>
        </w:rPr>
        <w:t>
      отображение на карте или аэрофотоснимках контуров распространения объекта и другой информации и перемещение исполнителей в пределах площади распространения объекта в связи с его изучением;</w:t>
      </w:r>
    </w:p>
    <w:bookmarkEnd w:id="288"/>
    <w:bookmarkStart w:name="z292" w:id="289"/>
    <w:p>
      <w:pPr>
        <w:spacing w:after="0"/>
        <w:ind w:left="0"/>
        <w:jc w:val="both"/>
      </w:pPr>
      <w:r>
        <w:rPr>
          <w:rFonts w:ascii="Times New Roman"/>
          <w:b w:val="false"/>
          <w:i w:val="false"/>
          <w:color w:val="000000"/>
          <w:sz w:val="28"/>
        </w:rPr>
        <w:t>
      подчистка естественных обнажений горных пород или проходка копуш глубиной до 0,5 м по рыхлым породам;</w:t>
      </w:r>
    </w:p>
    <w:bookmarkEnd w:id="289"/>
    <w:bookmarkStart w:name="z293" w:id="290"/>
    <w:p>
      <w:pPr>
        <w:spacing w:after="0"/>
        <w:ind w:left="0"/>
        <w:jc w:val="both"/>
      </w:pPr>
      <w:r>
        <w:rPr>
          <w:rFonts w:ascii="Times New Roman"/>
          <w:b w:val="false"/>
          <w:i w:val="false"/>
          <w:color w:val="000000"/>
          <w:sz w:val="28"/>
        </w:rPr>
        <w:t>
      геологическая документация копушей;</w:t>
      </w:r>
    </w:p>
    <w:bookmarkEnd w:id="290"/>
    <w:bookmarkStart w:name="z294" w:id="291"/>
    <w:p>
      <w:pPr>
        <w:spacing w:after="0"/>
        <w:ind w:left="0"/>
        <w:jc w:val="both"/>
      </w:pPr>
      <w:r>
        <w:rPr>
          <w:rFonts w:ascii="Times New Roman"/>
          <w:b w:val="false"/>
          <w:i w:val="false"/>
          <w:color w:val="000000"/>
          <w:sz w:val="28"/>
        </w:rPr>
        <w:t>
      описание и опробование родников, колодцев (нормируется отдельно);</w:t>
      </w:r>
    </w:p>
    <w:bookmarkEnd w:id="291"/>
    <w:bookmarkStart w:name="z295" w:id="292"/>
    <w:p>
      <w:pPr>
        <w:spacing w:after="0"/>
        <w:ind w:left="0"/>
        <w:jc w:val="both"/>
      </w:pPr>
      <w:r>
        <w:rPr>
          <w:rFonts w:ascii="Times New Roman"/>
          <w:b w:val="false"/>
          <w:i w:val="false"/>
          <w:color w:val="000000"/>
          <w:sz w:val="28"/>
        </w:rPr>
        <w:t>
      передвижение группы исполнителей (отряда) между объектами изучения по маршруту с наблюдением и фиксированием данных наблюдений в полевом дневнике, на карте или аэрофотоснимках;</w:t>
      </w:r>
    </w:p>
    <w:bookmarkEnd w:id="292"/>
    <w:bookmarkStart w:name="z296" w:id="293"/>
    <w:p>
      <w:pPr>
        <w:spacing w:after="0"/>
        <w:ind w:left="0"/>
        <w:jc w:val="both"/>
      </w:pPr>
      <w:r>
        <w:rPr>
          <w:rFonts w:ascii="Times New Roman"/>
          <w:b w:val="false"/>
          <w:i w:val="false"/>
          <w:color w:val="000000"/>
          <w:sz w:val="28"/>
        </w:rPr>
        <w:t>
      указание мест заложения картировочных и зондировочных буровых скважин, шурфов и канав, мест отбора монолитов, образцов пород и воды;</w:t>
      </w:r>
    </w:p>
    <w:bookmarkEnd w:id="293"/>
    <w:bookmarkStart w:name="z297" w:id="294"/>
    <w:p>
      <w:pPr>
        <w:spacing w:after="0"/>
        <w:ind w:left="0"/>
        <w:jc w:val="both"/>
      </w:pPr>
      <w:r>
        <w:rPr>
          <w:rFonts w:ascii="Times New Roman"/>
          <w:b w:val="false"/>
          <w:i w:val="false"/>
          <w:color w:val="000000"/>
          <w:sz w:val="28"/>
        </w:rPr>
        <w:t>
      систематическая камеральная полевая обработка материалов: отражение и закрепление тушью на маршрутной карте (аэрофотоснимке) точек наблюдения, установленных границ, элементов залегания, геологических символов, раскраска цветными карандашами контуров и нанесение тушью знаков литологии на маршрутную карту; просмотр и сокращение образцов и проб, корректировка записей в полевом журнале (дневнике), написание выводов по маршруту, регистрация образцов и проб в соответствующих журналах, прием-сдача полевых материалов.</w:t>
      </w:r>
    </w:p>
    <w:bookmarkEnd w:id="294"/>
    <w:bookmarkStart w:name="z298" w:id="295"/>
    <w:p>
      <w:pPr>
        <w:spacing w:after="0"/>
        <w:ind w:left="0"/>
        <w:jc w:val="both"/>
      </w:pPr>
      <w:r>
        <w:rPr>
          <w:rFonts w:ascii="Times New Roman"/>
          <w:b w:val="false"/>
          <w:i w:val="false"/>
          <w:color w:val="000000"/>
          <w:sz w:val="28"/>
        </w:rPr>
        <w:t>
      4) инженерно-геологические маршруты:</w:t>
      </w:r>
    </w:p>
    <w:bookmarkEnd w:id="295"/>
    <w:bookmarkStart w:name="z299" w:id="296"/>
    <w:p>
      <w:pPr>
        <w:spacing w:after="0"/>
        <w:ind w:left="0"/>
        <w:jc w:val="both"/>
      </w:pPr>
      <w:r>
        <w:rPr>
          <w:rFonts w:ascii="Times New Roman"/>
          <w:b w:val="false"/>
          <w:i w:val="false"/>
          <w:color w:val="000000"/>
          <w:sz w:val="28"/>
        </w:rPr>
        <w:t>
      подготовительно-заключительные операции на базе, операции, связанные с обслуживанием рабочего места, полевое дешифрирование космо и аэроснимков;</w:t>
      </w:r>
    </w:p>
    <w:bookmarkEnd w:id="296"/>
    <w:bookmarkStart w:name="z300" w:id="297"/>
    <w:p>
      <w:pPr>
        <w:spacing w:after="0"/>
        <w:ind w:left="0"/>
        <w:jc w:val="both"/>
      </w:pPr>
      <w:r>
        <w:rPr>
          <w:rFonts w:ascii="Times New Roman"/>
          <w:b w:val="false"/>
          <w:i w:val="false"/>
          <w:color w:val="000000"/>
          <w:sz w:val="28"/>
        </w:rPr>
        <w:t>
      географическая, геоморфологическая и высотная "привязка" объекта изучения, общий осмотр объекта изучения;</w:t>
      </w:r>
    </w:p>
    <w:bookmarkEnd w:id="297"/>
    <w:bookmarkStart w:name="z301" w:id="298"/>
    <w:p>
      <w:pPr>
        <w:spacing w:after="0"/>
        <w:ind w:left="0"/>
        <w:jc w:val="both"/>
      </w:pPr>
      <w:r>
        <w:rPr>
          <w:rFonts w:ascii="Times New Roman"/>
          <w:b w:val="false"/>
          <w:i w:val="false"/>
          <w:color w:val="000000"/>
          <w:sz w:val="28"/>
        </w:rPr>
        <w:t>
      изучение и описание объекта, включая выявление его связи с тектоникой, геоморфологическими и другими условиями, а также зарисовку и фотографирование;</w:t>
      </w:r>
    </w:p>
    <w:bookmarkEnd w:id="298"/>
    <w:bookmarkStart w:name="z302" w:id="299"/>
    <w:p>
      <w:pPr>
        <w:spacing w:after="0"/>
        <w:ind w:left="0"/>
        <w:jc w:val="both"/>
      </w:pPr>
      <w:r>
        <w:rPr>
          <w:rFonts w:ascii="Times New Roman"/>
          <w:b w:val="false"/>
          <w:i w:val="false"/>
          <w:color w:val="000000"/>
          <w:sz w:val="28"/>
        </w:rPr>
        <w:t>
      общий осмотр объекта изучения;</w:t>
      </w:r>
    </w:p>
    <w:bookmarkEnd w:id="299"/>
    <w:bookmarkStart w:name="z303" w:id="300"/>
    <w:p>
      <w:pPr>
        <w:spacing w:after="0"/>
        <w:ind w:left="0"/>
        <w:jc w:val="both"/>
      </w:pPr>
      <w:r>
        <w:rPr>
          <w:rFonts w:ascii="Times New Roman"/>
          <w:b w:val="false"/>
          <w:i w:val="false"/>
          <w:color w:val="000000"/>
          <w:sz w:val="28"/>
        </w:rPr>
        <w:t>
      радиометрические наблюдения (в случае необходимости их проведения);</w:t>
      </w:r>
    </w:p>
    <w:bookmarkEnd w:id="300"/>
    <w:bookmarkStart w:name="z304" w:id="301"/>
    <w:p>
      <w:pPr>
        <w:spacing w:after="0"/>
        <w:ind w:left="0"/>
        <w:jc w:val="both"/>
      </w:pPr>
      <w:r>
        <w:rPr>
          <w:rFonts w:ascii="Times New Roman"/>
          <w:b w:val="false"/>
          <w:i w:val="false"/>
          <w:color w:val="000000"/>
          <w:sz w:val="28"/>
        </w:rPr>
        <w:t>
      отображение на карте или на аэрофотоснимках контуров распространения объекта и другой информации и перемещение исполнителей в пределах площади распространения объекта в связи с его изучением;</w:t>
      </w:r>
    </w:p>
    <w:bookmarkEnd w:id="301"/>
    <w:bookmarkStart w:name="z305" w:id="302"/>
    <w:p>
      <w:pPr>
        <w:spacing w:after="0"/>
        <w:ind w:left="0"/>
        <w:jc w:val="both"/>
      </w:pPr>
      <w:r>
        <w:rPr>
          <w:rFonts w:ascii="Times New Roman"/>
          <w:b w:val="false"/>
          <w:i w:val="false"/>
          <w:color w:val="000000"/>
          <w:sz w:val="28"/>
        </w:rPr>
        <w:t>
      подчистка естественных обнажений горных пород или проходка копуш глубиной 0,5 м по рыхлым породам;</w:t>
      </w:r>
    </w:p>
    <w:bookmarkEnd w:id="302"/>
    <w:bookmarkStart w:name="z306" w:id="303"/>
    <w:p>
      <w:pPr>
        <w:spacing w:after="0"/>
        <w:ind w:left="0"/>
        <w:jc w:val="both"/>
      </w:pPr>
      <w:r>
        <w:rPr>
          <w:rFonts w:ascii="Times New Roman"/>
          <w:b w:val="false"/>
          <w:i w:val="false"/>
          <w:color w:val="000000"/>
          <w:sz w:val="28"/>
        </w:rPr>
        <w:t>
      геологическая документация копушей;</w:t>
      </w:r>
    </w:p>
    <w:bookmarkEnd w:id="303"/>
    <w:bookmarkStart w:name="z307" w:id="304"/>
    <w:p>
      <w:pPr>
        <w:spacing w:after="0"/>
        <w:ind w:left="0"/>
        <w:jc w:val="both"/>
      </w:pPr>
      <w:r>
        <w:rPr>
          <w:rFonts w:ascii="Times New Roman"/>
          <w:b w:val="false"/>
          <w:i w:val="false"/>
          <w:color w:val="000000"/>
          <w:sz w:val="28"/>
        </w:rPr>
        <w:t>
      описание и опробование родников, колодцев (нормируется отдельно);</w:t>
      </w:r>
    </w:p>
    <w:bookmarkEnd w:id="304"/>
    <w:bookmarkStart w:name="z308" w:id="305"/>
    <w:p>
      <w:pPr>
        <w:spacing w:after="0"/>
        <w:ind w:left="0"/>
        <w:jc w:val="both"/>
      </w:pPr>
      <w:r>
        <w:rPr>
          <w:rFonts w:ascii="Times New Roman"/>
          <w:b w:val="false"/>
          <w:i w:val="false"/>
          <w:color w:val="000000"/>
          <w:sz w:val="28"/>
        </w:rPr>
        <w:t>
      передвижение группы исполнителей (отряда) между объектами изучения по маршруту с наблюдениями и фиксированием данных наблюдений в полевом дневнике, на картах или аэрофотоснимках;</w:t>
      </w:r>
    </w:p>
    <w:bookmarkEnd w:id="305"/>
    <w:bookmarkStart w:name="z309" w:id="306"/>
    <w:p>
      <w:pPr>
        <w:spacing w:after="0"/>
        <w:ind w:left="0"/>
        <w:jc w:val="both"/>
      </w:pPr>
      <w:r>
        <w:rPr>
          <w:rFonts w:ascii="Times New Roman"/>
          <w:b w:val="false"/>
          <w:i w:val="false"/>
          <w:color w:val="000000"/>
          <w:sz w:val="28"/>
        </w:rPr>
        <w:t>
      указания мест заложения картировочных и зондировочных скважин, шурфов и канав, мест отбора монолитов, образцов пород;</w:t>
      </w:r>
    </w:p>
    <w:bookmarkEnd w:id="306"/>
    <w:bookmarkStart w:name="z310" w:id="307"/>
    <w:p>
      <w:pPr>
        <w:spacing w:after="0"/>
        <w:ind w:left="0"/>
        <w:jc w:val="both"/>
      </w:pPr>
      <w:r>
        <w:rPr>
          <w:rFonts w:ascii="Times New Roman"/>
          <w:b w:val="false"/>
          <w:i w:val="false"/>
          <w:color w:val="000000"/>
          <w:sz w:val="28"/>
        </w:rPr>
        <w:t>
      проведение комплекса инженерно-геологических, геоморфологических и геологических исследований во время передвижения по маршруту в объеме и содержании, соответствующим масштабу съемки и методическим инструкциям;</w:t>
      </w:r>
    </w:p>
    <w:bookmarkEnd w:id="307"/>
    <w:bookmarkStart w:name="z311" w:id="308"/>
    <w:p>
      <w:pPr>
        <w:spacing w:after="0"/>
        <w:ind w:left="0"/>
        <w:jc w:val="both"/>
      </w:pPr>
      <w:r>
        <w:rPr>
          <w:rFonts w:ascii="Times New Roman"/>
          <w:b w:val="false"/>
          <w:i w:val="false"/>
          <w:color w:val="000000"/>
          <w:sz w:val="28"/>
        </w:rPr>
        <w:t>
      изучение разрезов по инженерно-геологическим комплексам пород, обследование существующих инженерных сооружений с выявлением их влияния на горные породы и подземные воды;</w:t>
      </w:r>
    </w:p>
    <w:bookmarkEnd w:id="308"/>
    <w:bookmarkStart w:name="z312" w:id="309"/>
    <w:p>
      <w:pPr>
        <w:spacing w:after="0"/>
        <w:ind w:left="0"/>
        <w:jc w:val="both"/>
      </w:pPr>
      <w:r>
        <w:rPr>
          <w:rFonts w:ascii="Times New Roman"/>
          <w:b w:val="false"/>
          <w:i w:val="false"/>
          <w:color w:val="000000"/>
          <w:sz w:val="28"/>
        </w:rPr>
        <w:t>
      обследование строительных площадок, котлованов, карьеров, горных выработок;</w:t>
      </w:r>
    </w:p>
    <w:bookmarkEnd w:id="309"/>
    <w:bookmarkStart w:name="z313" w:id="310"/>
    <w:p>
      <w:pPr>
        <w:spacing w:after="0"/>
        <w:ind w:left="0"/>
        <w:jc w:val="both"/>
      </w:pPr>
      <w:r>
        <w:rPr>
          <w:rFonts w:ascii="Times New Roman"/>
          <w:b w:val="false"/>
          <w:i w:val="false"/>
          <w:color w:val="000000"/>
          <w:sz w:val="28"/>
        </w:rPr>
        <w:t>
      систематическая камеральная полевая обработка материалов: отражение и закрепление тушью на маршрутной карте (аэрофотоснимке) точек наблюдения, установленных границ, элементов залегания, геологических символов, раскраска цветными карандашами контуров и нанесение тушью знаков литологии на маршрутную карту; просмотр и сокращение образцов и проб, корректировка записей в полевом журнале (дневнике), написание выводов по маршруту, регистрация образцов и проб в соответствующих журналах, прием-сдача полевых материалов.</w:t>
      </w:r>
    </w:p>
    <w:bookmarkEnd w:id="310"/>
    <w:bookmarkStart w:name="z314" w:id="311"/>
    <w:p>
      <w:pPr>
        <w:spacing w:after="0"/>
        <w:ind w:left="0"/>
        <w:jc w:val="both"/>
      </w:pPr>
      <w:r>
        <w:rPr>
          <w:rFonts w:ascii="Times New Roman"/>
          <w:b w:val="false"/>
          <w:i w:val="false"/>
          <w:color w:val="000000"/>
          <w:sz w:val="28"/>
        </w:rPr>
        <w:t xml:space="preserve">
      80. Нормы времени на проведение маршрутных исследований приводятся в </w:t>
      </w:r>
      <w:r>
        <w:rPr>
          <w:rFonts w:ascii="Times New Roman"/>
          <w:b w:val="false"/>
          <w:i w:val="false"/>
          <w:color w:val="000000"/>
          <w:sz w:val="28"/>
        </w:rPr>
        <w:t>таблице 17</w:t>
      </w:r>
      <w:r>
        <w:rPr>
          <w:rFonts w:ascii="Times New Roman"/>
          <w:b w:val="false"/>
          <w:i w:val="false"/>
          <w:color w:val="000000"/>
          <w:sz w:val="28"/>
        </w:rPr>
        <w:t xml:space="preserve"> согласно приложению 11 к нормам времени.</w:t>
      </w:r>
    </w:p>
    <w:bookmarkEnd w:id="311"/>
    <w:bookmarkStart w:name="z315" w:id="312"/>
    <w:p>
      <w:pPr>
        <w:spacing w:after="0"/>
        <w:ind w:left="0"/>
        <w:jc w:val="both"/>
      </w:pPr>
      <w:r>
        <w:rPr>
          <w:rFonts w:ascii="Times New Roman"/>
          <w:b w:val="false"/>
          <w:i w:val="false"/>
          <w:color w:val="000000"/>
          <w:sz w:val="28"/>
        </w:rPr>
        <w:t xml:space="preserve">
      81. Затраты труда каждого исполнителя в производственной группе, проводящей наземные гидрогеологические или инженерно-геологические маршруты, численно равны нормам времени на выполнение этой работы и приводятся в </w:t>
      </w:r>
      <w:r>
        <w:rPr>
          <w:rFonts w:ascii="Times New Roman"/>
          <w:b w:val="false"/>
          <w:i w:val="false"/>
          <w:color w:val="000000"/>
          <w:sz w:val="28"/>
        </w:rPr>
        <w:t>таблице 17-1</w:t>
      </w:r>
      <w:r>
        <w:rPr>
          <w:rFonts w:ascii="Times New Roman"/>
          <w:b w:val="false"/>
          <w:i w:val="false"/>
          <w:color w:val="000000"/>
          <w:sz w:val="28"/>
        </w:rPr>
        <w:t xml:space="preserve"> согласно приложению 11 к нормам времени.</w:t>
      </w:r>
    </w:p>
    <w:bookmarkEnd w:id="312"/>
    <w:bookmarkStart w:name="z316" w:id="313"/>
    <w:p>
      <w:pPr>
        <w:spacing w:after="0"/>
        <w:ind w:left="0"/>
        <w:jc w:val="both"/>
      </w:pPr>
      <w:r>
        <w:rPr>
          <w:rFonts w:ascii="Times New Roman"/>
          <w:b w:val="false"/>
          <w:i w:val="false"/>
          <w:color w:val="000000"/>
          <w:sz w:val="28"/>
        </w:rPr>
        <w:t>
      Затраты труда начальника партии (отряда) - 0,1 человеко-смены на измеритель.</w:t>
      </w:r>
    </w:p>
    <w:bookmarkEnd w:id="313"/>
    <w:bookmarkStart w:name="z317" w:id="314"/>
    <w:p>
      <w:pPr>
        <w:spacing w:after="0"/>
        <w:ind w:left="0"/>
        <w:jc w:val="left"/>
      </w:pPr>
      <w:r>
        <w:rPr>
          <w:rFonts w:ascii="Times New Roman"/>
          <w:b/>
          <w:i w:val="false"/>
          <w:color w:val="000000"/>
        </w:rPr>
        <w:t xml:space="preserve"> 6. Горнопроходческие работы, документация и опробование</w:t>
      </w:r>
    </w:p>
    <w:bookmarkEnd w:id="314"/>
    <w:bookmarkStart w:name="z318" w:id="315"/>
    <w:p>
      <w:pPr>
        <w:spacing w:after="0"/>
        <w:ind w:left="0"/>
        <w:jc w:val="both"/>
      </w:pPr>
      <w:r>
        <w:rPr>
          <w:rFonts w:ascii="Times New Roman"/>
          <w:b w:val="false"/>
          <w:i w:val="false"/>
          <w:color w:val="000000"/>
          <w:sz w:val="28"/>
        </w:rPr>
        <w:t>
      82. В подразделе даются нормы времени на наиболее распространенные виды и способы проведения горнопроходческих работ при гидрогеологических съемках масштаба 1:200 000 на территории Республики Казахстан.</w:t>
      </w:r>
    </w:p>
    <w:bookmarkEnd w:id="315"/>
    <w:bookmarkStart w:name="z319" w:id="316"/>
    <w:p>
      <w:pPr>
        <w:spacing w:after="0"/>
        <w:ind w:left="0"/>
        <w:jc w:val="both"/>
      </w:pPr>
      <w:r>
        <w:rPr>
          <w:rFonts w:ascii="Times New Roman"/>
          <w:b w:val="false"/>
          <w:i w:val="false"/>
          <w:color w:val="000000"/>
          <w:sz w:val="28"/>
        </w:rPr>
        <w:t xml:space="preserve">
      83. В основу разработки норм времени и затрат труда, зависящих от крепости пород, положены результаты хронометражных работ и классификация пород, приведенная в </w:t>
      </w:r>
      <w:r>
        <w:rPr>
          <w:rFonts w:ascii="Times New Roman"/>
          <w:b w:val="false"/>
          <w:i w:val="false"/>
          <w:color w:val="000000"/>
          <w:sz w:val="28"/>
        </w:rPr>
        <w:t>приложении 12</w:t>
      </w:r>
      <w:r>
        <w:rPr>
          <w:rFonts w:ascii="Times New Roman"/>
          <w:b w:val="false"/>
          <w:i w:val="false"/>
          <w:color w:val="000000"/>
          <w:sz w:val="28"/>
        </w:rPr>
        <w:t xml:space="preserve"> к нормам времени.</w:t>
      </w:r>
    </w:p>
    <w:bookmarkEnd w:id="316"/>
    <w:bookmarkStart w:name="z320" w:id="317"/>
    <w:p>
      <w:pPr>
        <w:spacing w:after="0"/>
        <w:ind w:left="0"/>
        <w:jc w:val="both"/>
      </w:pPr>
      <w:r>
        <w:rPr>
          <w:rFonts w:ascii="Times New Roman"/>
          <w:b w:val="false"/>
          <w:i w:val="false"/>
          <w:color w:val="000000"/>
          <w:sz w:val="28"/>
        </w:rPr>
        <w:t xml:space="preserve">
      84. Нормы времени определяются применительно к глубинам и поперечным сечениям шурфов. Формы и размеры поперечных сечений горноразведочных выработок определяются проектом. </w:t>
      </w:r>
    </w:p>
    <w:bookmarkEnd w:id="317"/>
    <w:bookmarkStart w:name="z321" w:id="318"/>
    <w:p>
      <w:pPr>
        <w:spacing w:after="0"/>
        <w:ind w:left="0"/>
        <w:jc w:val="both"/>
      </w:pPr>
      <w:r>
        <w:rPr>
          <w:rFonts w:ascii="Times New Roman"/>
          <w:b w:val="false"/>
          <w:i w:val="false"/>
          <w:color w:val="000000"/>
          <w:sz w:val="28"/>
        </w:rPr>
        <w:t>
      85. В содержании работ указывается комплекс основных рабочих процессов, учтенных нормами. Кроме того, нормами учитываются дополнительные затраты труда в размере 5 %, учитывающие выполнение мелких, трудно поддающихся нормированию и учету операций.</w:t>
      </w:r>
    </w:p>
    <w:bookmarkEnd w:id="318"/>
    <w:bookmarkStart w:name="z322" w:id="319"/>
    <w:p>
      <w:pPr>
        <w:spacing w:after="0"/>
        <w:ind w:left="0"/>
        <w:jc w:val="both"/>
      </w:pPr>
      <w:r>
        <w:rPr>
          <w:rFonts w:ascii="Times New Roman"/>
          <w:b w:val="false"/>
          <w:i w:val="false"/>
          <w:color w:val="000000"/>
          <w:sz w:val="28"/>
        </w:rPr>
        <w:t>
      86. Нормами не учитываются и предусматриваются дополнительно: изготовление ляд, устройство предохранительных ограждений шурфов, очистка от снега участка работ.</w:t>
      </w:r>
    </w:p>
    <w:bookmarkEnd w:id="319"/>
    <w:bookmarkStart w:name="z323" w:id="320"/>
    <w:p>
      <w:pPr>
        <w:spacing w:after="0"/>
        <w:ind w:left="0"/>
        <w:jc w:val="both"/>
      </w:pPr>
      <w:r>
        <w:rPr>
          <w:rFonts w:ascii="Times New Roman"/>
          <w:b w:val="false"/>
          <w:i w:val="false"/>
          <w:color w:val="000000"/>
          <w:sz w:val="28"/>
        </w:rPr>
        <w:t xml:space="preserve">
      87. При расчете затрат времени на поверхностных работах и в шурфах на глубине до 5 м. принимается 7-ми часовой рабочий день, свыше 5 м принимается 6-часовой рабочий день. </w:t>
      </w:r>
    </w:p>
    <w:bookmarkEnd w:id="320"/>
    <w:bookmarkStart w:name="z324" w:id="321"/>
    <w:p>
      <w:pPr>
        <w:spacing w:after="0"/>
        <w:ind w:left="0"/>
        <w:jc w:val="both"/>
      </w:pPr>
      <w:r>
        <w:rPr>
          <w:rFonts w:ascii="Times New Roman"/>
          <w:b w:val="false"/>
          <w:i w:val="false"/>
          <w:color w:val="000000"/>
          <w:sz w:val="28"/>
        </w:rPr>
        <w:t>
      88. Норму времени на проходку шурфов глубиной, превышающей один интервал, но не достигшей следующего, следует принимать по соответствующей глубине выработки (при глубине шурфа 1,8 м - по интервалу 0-2 м).</w:t>
      </w:r>
    </w:p>
    <w:bookmarkEnd w:id="321"/>
    <w:bookmarkStart w:name="z325" w:id="322"/>
    <w:p>
      <w:pPr>
        <w:spacing w:after="0"/>
        <w:ind w:left="0"/>
        <w:jc w:val="both"/>
      </w:pPr>
      <w:r>
        <w:rPr>
          <w:rFonts w:ascii="Times New Roman"/>
          <w:b w:val="false"/>
          <w:i w:val="false"/>
          <w:color w:val="000000"/>
          <w:sz w:val="28"/>
        </w:rPr>
        <w:t xml:space="preserve">
      89. При отклонении фактических условий производства горных работ от расчетных к нормам времени применяются поправочные коэффициенты, приведенные в </w:t>
      </w:r>
      <w:r>
        <w:rPr>
          <w:rFonts w:ascii="Times New Roman"/>
          <w:b w:val="false"/>
          <w:i w:val="false"/>
          <w:color w:val="000000"/>
          <w:sz w:val="28"/>
        </w:rPr>
        <w:t>таблице 18</w:t>
      </w:r>
      <w:r>
        <w:rPr>
          <w:rFonts w:ascii="Times New Roman"/>
          <w:b w:val="false"/>
          <w:i w:val="false"/>
          <w:color w:val="000000"/>
          <w:sz w:val="28"/>
        </w:rPr>
        <w:t xml:space="preserve"> согласно приложению 13 к нормам времени.</w:t>
      </w:r>
    </w:p>
    <w:bookmarkEnd w:id="322"/>
    <w:bookmarkStart w:name="z328" w:id="323"/>
    <w:p>
      <w:pPr>
        <w:spacing w:after="0"/>
        <w:ind w:left="0"/>
        <w:jc w:val="both"/>
      </w:pPr>
      <w:r>
        <w:rPr>
          <w:rFonts w:ascii="Times New Roman"/>
          <w:b w:val="false"/>
          <w:i w:val="false"/>
          <w:color w:val="000000"/>
          <w:sz w:val="28"/>
        </w:rPr>
        <w:t>
      90. Общий поправочный коэффициент, учитывающий одновременное действие различных факторов, определяется перемножением соответствующих коэффициентов.</w:t>
      </w:r>
    </w:p>
    <w:bookmarkEnd w:id="323"/>
    <w:bookmarkStart w:name="z329" w:id="324"/>
    <w:p>
      <w:pPr>
        <w:spacing w:after="0"/>
        <w:ind w:left="0"/>
        <w:jc w:val="left"/>
      </w:pPr>
      <w:r>
        <w:rPr>
          <w:rFonts w:ascii="Times New Roman"/>
          <w:b/>
          <w:i w:val="false"/>
          <w:color w:val="000000"/>
        </w:rPr>
        <w:t xml:space="preserve"> Параграф 1. Проходка шурфов вручную</w:t>
      </w:r>
    </w:p>
    <w:bookmarkEnd w:id="324"/>
    <w:bookmarkStart w:name="z330" w:id="325"/>
    <w:p>
      <w:pPr>
        <w:spacing w:after="0"/>
        <w:ind w:left="0"/>
        <w:jc w:val="both"/>
      </w:pPr>
      <w:r>
        <w:rPr>
          <w:rFonts w:ascii="Times New Roman"/>
          <w:b w:val="false"/>
          <w:i w:val="false"/>
          <w:color w:val="000000"/>
          <w:sz w:val="28"/>
        </w:rPr>
        <w:t xml:space="preserve">
      91. Условия работы: </w:t>
      </w:r>
    </w:p>
    <w:bookmarkEnd w:id="325"/>
    <w:bookmarkStart w:name="z331" w:id="326"/>
    <w:p>
      <w:pPr>
        <w:spacing w:after="0"/>
        <w:ind w:left="0"/>
        <w:jc w:val="both"/>
      </w:pPr>
      <w:r>
        <w:rPr>
          <w:rFonts w:ascii="Times New Roman"/>
          <w:b w:val="false"/>
          <w:i w:val="false"/>
          <w:color w:val="000000"/>
          <w:sz w:val="28"/>
        </w:rPr>
        <w:t>
      площади сечения шурфов, проходимых вручную 0,8 и 0,9 до 1,25 квадратных метров (далее - м</w:t>
      </w:r>
      <w:r>
        <w:rPr>
          <w:rFonts w:ascii="Times New Roman"/>
          <w:b w:val="false"/>
          <w:i w:val="false"/>
          <w:color w:val="000000"/>
          <w:vertAlign w:val="superscript"/>
        </w:rPr>
        <w:t>2</w:t>
      </w:r>
      <w:r>
        <w:rPr>
          <w:rFonts w:ascii="Times New Roman"/>
          <w:b w:val="false"/>
          <w:i w:val="false"/>
          <w:color w:val="000000"/>
          <w:sz w:val="28"/>
        </w:rPr>
        <w:t>) в свету; максимальная глубина 10 м.</w:t>
      </w:r>
    </w:p>
    <w:bookmarkEnd w:id="326"/>
    <w:bookmarkStart w:name="z332" w:id="327"/>
    <w:p>
      <w:pPr>
        <w:spacing w:after="0"/>
        <w:ind w:left="0"/>
        <w:jc w:val="both"/>
      </w:pPr>
      <w:r>
        <w:rPr>
          <w:rFonts w:ascii="Times New Roman"/>
          <w:b w:val="false"/>
          <w:i w:val="false"/>
          <w:color w:val="000000"/>
          <w:sz w:val="28"/>
        </w:rPr>
        <w:t>
      При производстве работ вручную используются ломы, кайла, лопаты.</w:t>
      </w:r>
    </w:p>
    <w:bookmarkEnd w:id="327"/>
    <w:bookmarkStart w:name="z333" w:id="328"/>
    <w:p>
      <w:pPr>
        <w:spacing w:after="0"/>
        <w:ind w:left="0"/>
        <w:jc w:val="both"/>
      </w:pPr>
      <w:r>
        <w:rPr>
          <w:rFonts w:ascii="Times New Roman"/>
          <w:b w:val="false"/>
          <w:i w:val="false"/>
          <w:color w:val="000000"/>
          <w:sz w:val="28"/>
        </w:rPr>
        <w:t>
      Нормами предусмотрено применение ручного воротка и бадей емкостью 0,03-0,04 кубических метров (далее - м</w:t>
      </w:r>
      <w:r>
        <w:rPr>
          <w:rFonts w:ascii="Times New Roman"/>
          <w:b w:val="false"/>
          <w:i w:val="false"/>
          <w:color w:val="000000"/>
          <w:vertAlign w:val="superscript"/>
        </w:rPr>
        <w:t>3</w:t>
      </w:r>
      <w:r>
        <w:rPr>
          <w:rFonts w:ascii="Times New Roman"/>
          <w:b w:val="false"/>
          <w:i w:val="false"/>
          <w:color w:val="000000"/>
          <w:sz w:val="28"/>
        </w:rPr>
        <w:t>).</w:t>
      </w:r>
    </w:p>
    <w:bookmarkEnd w:id="328"/>
    <w:bookmarkStart w:name="z335" w:id="329"/>
    <w:p>
      <w:pPr>
        <w:spacing w:after="0"/>
        <w:ind w:left="0"/>
        <w:jc w:val="left"/>
      </w:pPr>
      <w:r>
        <w:rPr>
          <w:rFonts w:ascii="Times New Roman"/>
          <w:b/>
          <w:i w:val="false"/>
          <w:color w:val="000000"/>
        </w:rPr>
        <w:t xml:space="preserve"> Параграф 2. Без предварительного рыхления пород</w:t>
      </w:r>
    </w:p>
    <w:bookmarkEnd w:id="329"/>
    <w:bookmarkStart w:name="z336" w:id="330"/>
    <w:p>
      <w:pPr>
        <w:spacing w:after="0"/>
        <w:ind w:left="0"/>
        <w:jc w:val="both"/>
      </w:pPr>
      <w:r>
        <w:rPr>
          <w:rFonts w:ascii="Times New Roman"/>
          <w:b w:val="false"/>
          <w:i w:val="false"/>
          <w:color w:val="000000"/>
          <w:sz w:val="28"/>
        </w:rPr>
        <w:t xml:space="preserve">
      92. Содержание работ: </w:t>
      </w:r>
    </w:p>
    <w:bookmarkEnd w:id="330"/>
    <w:bookmarkStart w:name="z337" w:id="331"/>
    <w:p>
      <w:pPr>
        <w:spacing w:after="0"/>
        <w:ind w:left="0"/>
        <w:jc w:val="both"/>
      </w:pPr>
      <w:r>
        <w:rPr>
          <w:rFonts w:ascii="Times New Roman"/>
          <w:b w:val="false"/>
          <w:i w:val="false"/>
          <w:color w:val="000000"/>
          <w:sz w:val="28"/>
        </w:rPr>
        <w:t xml:space="preserve">
      подготовительно-заключительные операции на базе; </w:t>
      </w:r>
    </w:p>
    <w:bookmarkEnd w:id="331"/>
    <w:bookmarkStart w:name="z338" w:id="332"/>
    <w:p>
      <w:pPr>
        <w:spacing w:after="0"/>
        <w:ind w:left="0"/>
        <w:jc w:val="both"/>
      </w:pPr>
      <w:r>
        <w:rPr>
          <w:rFonts w:ascii="Times New Roman"/>
          <w:b w:val="false"/>
          <w:i w:val="false"/>
          <w:color w:val="000000"/>
          <w:sz w:val="28"/>
        </w:rPr>
        <w:t>
      операции, связанные с обслуживанием рабочего места: подготовка места для заложения шурфа (расчистка поверхности, удаление камней и кустарника), сборка и установка подъемного воротка; рыхление, разборка и выкидка породы до глубины 2,5 м на поверхность, откидывание породы от бровки выработки;</w:t>
      </w:r>
    </w:p>
    <w:bookmarkEnd w:id="332"/>
    <w:bookmarkStart w:name="z339" w:id="333"/>
    <w:p>
      <w:pPr>
        <w:spacing w:after="0"/>
        <w:ind w:left="0"/>
        <w:jc w:val="both"/>
      </w:pPr>
      <w:r>
        <w:rPr>
          <w:rFonts w:ascii="Times New Roman"/>
          <w:b w:val="false"/>
          <w:i w:val="false"/>
          <w:color w:val="000000"/>
          <w:sz w:val="28"/>
        </w:rPr>
        <w:t xml:space="preserve">
      при глубине шурфа более 2,5 м погрузка породы в бадьи, подъем породы и спуск бадьи; </w:t>
      </w:r>
    </w:p>
    <w:bookmarkEnd w:id="333"/>
    <w:bookmarkStart w:name="z340" w:id="334"/>
    <w:p>
      <w:pPr>
        <w:spacing w:after="0"/>
        <w:ind w:left="0"/>
        <w:jc w:val="both"/>
      </w:pPr>
      <w:r>
        <w:rPr>
          <w:rFonts w:ascii="Times New Roman"/>
          <w:b w:val="false"/>
          <w:i w:val="false"/>
          <w:color w:val="000000"/>
          <w:sz w:val="28"/>
        </w:rPr>
        <w:t xml:space="preserve">
      разгрузка бадьи; </w:t>
      </w:r>
    </w:p>
    <w:bookmarkEnd w:id="334"/>
    <w:bookmarkStart w:name="z341" w:id="335"/>
    <w:p>
      <w:pPr>
        <w:spacing w:after="0"/>
        <w:ind w:left="0"/>
        <w:jc w:val="both"/>
      </w:pPr>
      <w:r>
        <w:rPr>
          <w:rFonts w:ascii="Times New Roman"/>
          <w:b w:val="false"/>
          <w:i w:val="false"/>
          <w:color w:val="000000"/>
          <w:sz w:val="28"/>
        </w:rPr>
        <w:t xml:space="preserve">
      выравнивание стенок шурфа, проверка вертикальности и правильности сечения. </w:t>
      </w:r>
    </w:p>
    <w:bookmarkEnd w:id="335"/>
    <w:bookmarkStart w:name="z342" w:id="336"/>
    <w:p>
      <w:pPr>
        <w:spacing w:after="0"/>
        <w:ind w:left="0"/>
        <w:jc w:val="both"/>
      </w:pPr>
      <w:r>
        <w:rPr>
          <w:rFonts w:ascii="Times New Roman"/>
          <w:b w:val="false"/>
          <w:i w:val="false"/>
          <w:color w:val="000000"/>
          <w:sz w:val="28"/>
        </w:rPr>
        <w:t xml:space="preserve">
      Нормы времени и затраты труда на проходку шурфов вручную приводятся в таблицах </w:t>
      </w:r>
      <w:r>
        <w:rPr>
          <w:rFonts w:ascii="Times New Roman"/>
          <w:b w:val="false"/>
          <w:i w:val="false"/>
          <w:color w:val="000000"/>
          <w:sz w:val="28"/>
        </w:rPr>
        <w:t>19</w:t>
      </w:r>
      <w:r>
        <w:rPr>
          <w:rFonts w:ascii="Times New Roman"/>
          <w:b w:val="false"/>
          <w:i w:val="false"/>
          <w:color w:val="000000"/>
          <w:sz w:val="28"/>
        </w:rPr>
        <w:t>-</w:t>
      </w:r>
      <w:r>
        <w:rPr>
          <w:rFonts w:ascii="Times New Roman"/>
          <w:b w:val="false"/>
          <w:i w:val="false"/>
          <w:color w:val="000000"/>
          <w:sz w:val="28"/>
        </w:rPr>
        <w:t>21</w:t>
      </w:r>
      <w:r>
        <w:rPr>
          <w:rFonts w:ascii="Times New Roman"/>
          <w:b w:val="false"/>
          <w:i w:val="false"/>
          <w:color w:val="000000"/>
          <w:sz w:val="28"/>
        </w:rPr>
        <w:t xml:space="preserve"> согласно приложению 14 к нормам времени.</w:t>
      </w:r>
    </w:p>
    <w:bookmarkEnd w:id="336"/>
    <w:bookmarkStart w:name="z343" w:id="337"/>
    <w:p>
      <w:pPr>
        <w:spacing w:after="0"/>
        <w:ind w:left="0"/>
        <w:jc w:val="left"/>
      </w:pPr>
      <w:r>
        <w:rPr>
          <w:rFonts w:ascii="Times New Roman"/>
          <w:b/>
          <w:i w:val="false"/>
          <w:color w:val="000000"/>
        </w:rPr>
        <w:t xml:space="preserve"> Параграф 3. Проходка шурфов механизированным способом</w:t>
      </w:r>
    </w:p>
    <w:bookmarkEnd w:id="337"/>
    <w:bookmarkStart w:name="z344" w:id="338"/>
    <w:p>
      <w:pPr>
        <w:spacing w:after="0"/>
        <w:ind w:left="0"/>
        <w:jc w:val="both"/>
      </w:pPr>
      <w:r>
        <w:rPr>
          <w:rFonts w:ascii="Times New Roman"/>
          <w:b w:val="false"/>
          <w:i w:val="false"/>
          <w:color w:val="000000"/>
          <w:sz w:val="28"/>
        </w:rPr>
        <w:t xml:space="preserve">
      93. Условия работ: </w:t>
      </w:r>
    </w:p>
    <w:bookmarkEnd w:id="338"/>
    <w:bookmarkStart w:name="z345" w:id="339"/>
    <w:p>
      <w:pPr>
        <w:spacing w:after="0"/>
        <w:ind w:left="0"/>
        <w:jc w:val="both"/>
      </w:pPr>
      <w:r>
        <w:rPr>
          <w:rFonts w:ascii="Times New Roman"/>
          <w:b w:val="false"/>
          <w:i w:val="false"/>
          <w:color w:val="000000"/>
          <w:sz w:val="28"/>
        </w:rPr>
        <w:t>
      проходка шурфов диаметром до 1,25 м</w:t>
      </w:r>
      <w:r>
        <w:rPr>
          <w:rFonts w:ascii="Times New Roman"/>
          <w:b w:val="false"/>
          <w:i w:val="false"/>
          <w:color w:val="000000"/>
          <w:vertAlign w:val="superscript"/>
        </w:rPr>
        <w:t>2</w:t>
      </w:r>
      <w:r>
        <w:rPr>
          <w:rFonts w:ascii="Times New Roman"/>
          <w:b w:val="false"/>
          <w:i w:val="false"/>
          <w:color w:val="000000"/>
          <w:sz w:val="28"/>
        </w:rPr>
        <w:t xml:space="preserve"> механизированным способом производится в случае убыстрения и удешевления работ;</w:t>
      </w:r>
    </w:p>
    <w:bookmarkEnd w:id="339"/>
    <w:bookmarkStart w:name="z346" w:id="340"/>
    <w:p>
      <w:pPr>
        <w:spacing w:after="0"/>
        <w:ind w:left="0"/>
        <w:jc w:val="both"/>
      </w:pPr>
      <w:r>
        <w:rPr>
          <w:rFonts w:ascii="Times New Roman"/>
          <w:b w:val="false"/>
          <w:i w:val="false"/>
          <w:color w:val="000000"/>
          <w:sz w:val="28"/>
        </w:rPr>
        <w:t>
      для проходки используются станки типа УГБ-50 М, в качестве породоразрушающего инструмента используются долота типа "шнек", шурфобур.</w:t>
      </w:r>
    </w:p>
    <w:bookmarkEnd w:id="340"/>
    <w:bookmarkStart w:name="z347" w:id="341"/>
    <w:p>
      <w:pPr>
        <w:spacing w:after="0"/>
        <w:ind w:left="0"/>
        <w:jc w:val="both"/>
      </w:pPr>
      <w:r>
        <w:rPr>
          <w:rFonts w:ascii="Times New Roman"/>
          <w:b w:val="false"/>
          <w:i w:val="false"/>
          <w:color w:val="000000"/>
          <w:sz w:val="28"/>
        </w:rPr>
        <w:t xml:space="preserve">
      94. Содержание работ: </w:t>
      </w:r>
    </w:p>
    <w:bookmarkEnd w:id="341"/>
    <w:bookmarkStart w:name="z348" w:id="342"/>
    <w:p>
      <w:pPr>
        <w:spacing w:after="0"/>
        <w:ind w:left="0"/>
        <w:jc w:val="both"/>
      </w:pPr>
      <w:r>
        <w:rPr>
          <w:rFonts w:ascii="Times New Roman"/>
          <w:b w:val="false"/>
          <w:i w:val="false"/>
          <w:color w:val="000000"/>
          <w:sz w:val="28"/>
        </w:rPr>
        <w:t xml:space="preserve">
      подготовительно-заключительные операции на базе; </w:t>
      </w:r>
    </w:p>
    <w:bookmarkEnd w:id="342"/>
    <w:bookmarkStart w:name="z349" w:id="343"/>
    <w:p>
      <w:pPr>
        <w:spacing w:after="0"/>
        <w:ind w:left="0"/>
        <w:jc w:val="both"/>
      </w:pPr>
      <w:r>
        <w:rPr>
          <w:rFonts w:ascii="Times New Roman"/>
          <w:b w:val="false"/>
          <w:i w:val="false"/>
          <w:color w:val="000000"/>
          <w:sz w:val="28"/>
        </w:rPr>
        <w:t xml:space="preserve">
      операции, связанные с обслуживанием рабочего места; </w:t>
      </w:r>
    </w:p>
    <w:bookmarkEnd w:id="343"/>
    <w:bookmarkStart w:name="z350" w:id="344"/>
    <w:p>
      <w:pPr>
        <w:spacing w:after="0"/>
        <w:ind w:left="0"/>
        <w:jc w:val="both"/>
      </w:pPr>
      <w:r>
        <w:rPr>
          <w:rFonts w:ascii="Times New Roman"/>
          <w:b w:val="false"/>
          <w:i w:val="false"/>
          <w:color w:val="000000"/>
          <w:sz w:val="28"/>
        </w:rPr>
        <w:t xml:space="preserve">
      установка станка на точку проходки; монтаж станка, подъем мачты, присоединение бурового инструмента (шнека, шурфобура); </w:t>
      </w:r>
    </w:p>
    <w:bookmarkEnd w:id="344"/>
    <w:bookmarkStart w:name="z351" w:id="345"/>
    <w:p>
      <w:pPr>
        <w:spacing w:after="0"/>
        <w:ind w:left="0"/>
        <w:jc w:val="both"/>
      </w:pPr>
      <w:r>
        <w:rPr>
          <w:rFonts w:ascii="Times New Roman"/>
          <w:b w:val="false"/>
          <w:i w:val="false"/>
          <w:color w:val="000000"/>
          <w:sz w:val="28"/>
        </w:rPr>
        <w:t>
      проходка шурфа до глубины 5 м, выполнение спускоподъемных операций, наращивание буровых труб; очистка бура от породы, замена бура;</w:t>
      </w:r>
    </w:p>
    <w:bookmarkEnd w:id="345"/>
    <w:bookmarkStart w:name="z352" w:id="346"/>
    <w:p>
      <w:pPr>
        <w:spacing w:after="0"/>
        <w:ind w:left="0"/>
        <w:jc w:val="both"/>
      </w:pPr>
      <w:r>
        <w:rPr>
          <w:rFonts w:ascii="Times New Roman"/>
          <w:b w:val="false"/>
          <w:i w:val="false"/>
          <w:color w:val="000000"/>
          <w:sz w:val="28"/>
        </w:rPr>
        <w:t xml:space="preserve">
      демонтаж станка, отсоединение бурового инструмента, спуск мачты. </w:t>
      </w:r>
    </w:p>
    <w:bookmarkEnd w:id="346"/>
    <w:bookmarkStart w:name="z353" w:id="347"/>
    <w:p>
      <w:pPr>
        <w:spacing w:after="0"/>
        <w:ind w:left="0"/>
        <w:jc w:val="both"/>
      </w:pPr>
      <w:r>
        <w:rPr>
          <w:rFonts w:ascii="Times New Roman"/>
          <w:b w:val="false"/>
          <w:i w:val="false"/>
          <w:color w:val="000000"/>
          <w:sz w:val="28"/>
        </w:rPr>
        <w:t xml:space="preserve">
      Нормы времени на проходку шурфов механизированным способом приводятся в </w:t>
      </w:r>
      <w:r>
        <w:rPr>
          <w:rFonts w:ascii="Times New Roman"/>
          <w:b w:val="false"/>
          <w:i w:val="false"/>
          <w:color w:val="000000"/>
          <w:sz w:val="28"/>
        </w:rPr>
        <w:t>таблице 22</w:t>
      </w:r>
      <w:r>
        <w:rPr>
          <w:rFonts w:ascii="Times New Roman"/>
          <w:b w:val="false"/>
          <w:i w:val="false"/>
          <w:color w:val="000000"/>
          <w:sz w:val="28"/>
        </w:rPr>
        <w:t xml:space="preserve"> согласно приложению 15 к нормам времени.</w:t>
      </w:r>
    </w:p>
    <w:bookmarkEnd w:id="347"/>
    <w:bookmarkStart w:name="z334" w:id="348"/>
    <w:p>
      <w:pPr>
        <w:spacing w:after="0"/>
        <w:ind w:left="0"/>
        <w:jc w:val="both"/>
      </w:pPr>
      <w:r>
        <w:rPr>
          <w:rFonts w:ascii="Times New Roman"/>
          <w:b w:val="false"/>
          <w:i w:val="false"/>
          <w:color w:val="000000"/>
          <w:sz w:val="28"/>
        </w:rPr>
        <w:t xml:space="preserve">
      95. Затраты труда основных исполнителей работ представлены в </w:t>
      </w:r>
      <w:r>
        <w:rPr>
          <w:rFonts w:ascii="Times New Roman"/>
          <w:b w:val="false"/>
          <w:i w:val="false"/>
          <w:color w:val="000000"/>
          <w:sz w:val="28"/>
        </w:rPr>
        <w:t>таблице 23</w:t>
      </w:r>
      <w:r>
        <w:rPr>
          <w:rFonts w:ascii="Times New Roman"/>
          <w:b w:val="false"/>
          <w:i w:val="false"/>
          <w:color w:val="000000"/>
          <w:sz w:val="28"/>
        </w:rPr>
        <w:t xml:space="preserve"> согласно приложению 15 к нормам времени.</w:t>
      </w:r>
    </w:p>
    <w:bookmarkEnd w:id="348"/>
    <w:bookmarkStart w:name="z354" w:id="349"/>
    <w:p>
      <w:pPr>
        <w:spacing w:after="0"/>
        <w:ind w:left="0"/>
        <w:jc w:val="left"/>
      </w:pPr>
      <w:r>
        <w:rPr>
          <w:rFonts w:ascii="Times New Roman"/>
          <w:b/>
          <w:i w:val="false"/>
          <w:color w:val="000000"/>
        </w:rPr>
        <w:t xml:space="preserve"> Параграф 4. Крепление шурфов вручную</w:t>
      </w:r>
      <w:r>
        <w:br/>
      </w:r>
      <w:r>
        <w:rPr>
          <w:rFonts w:ascii="Times New Roman"/>
          <w:b/>
          <w:i w:val="false"/>
          <w:color w:val="000000"/>
        </w:rPr>
        <w:t>деревянной венцовой крепью</w:t>
      </w:r>
    </w:p>
    <w:bookmarkEnd w:id="349"/>
    <w:bookmarkStart w:name="z326" w:id="350"/>
    <w:p>
      <w:pPr>
        <w:spacing w:after="0"/>
        <w:ind w:left="0"/>
        <w:jc w:val="both"/>
      </w:pPr>
      <w:r>
        <w:rPr>
          <w:rFonts w:ascii="Times New Roman"/>
          <w:b w:val="false"/>
          <w:i w:val="false"/>
          <w:color w:val="000000"/>
          <w:sz w:val="28"/>
        </w:rPr>
        <w:t>
      96. Условия работ:</w:t>
      </w:r>
    </w:p>
    <w:bookmarkEnd w:id="350"/>
    <w:bookmarkStart w:name="z356" w:id="351"/>
    <w:p>
      <w:pPr>
        <w:spacing w:after="0"/>
        <w:ind w:left="0"/>
        <w:jc w:val="both"/>
      </w:pPr>
      <w:r>
        <w:rPr>
          <w:rFonts w:ascii="Times New Roman"/>
          <w:b w:val="false"/>
          <w:i w:val="false"/>
          <w:color w:val="000000"/>
          <w:sz w:val="28"/>
        </w:rPr>
        <w:t xml:space="preserve">
      Нормы установлены на крепление шурфов заранее приготовленными элементами крепи. Работы по возведению деревянной крепи выполняет вручную бригадой, ведущей проходку шурфов. В зависимости от состава пород крепление производится либо "вразбежку", либо сплошное, при глубине шурфа более 2,5 м - начиная с 0 м. Выработки крепят в строгом соответствии с утвержденным для данных условий паспортом крепления. </w:t>
      </w:r>
    </w:p>
    <w:bookmarkEnd w:id="351"/>
    <w:bookmarkStart w:name="z357" w:id="352"/>
    <w:p>
      <w:pPr>
        <w:spacing w:after="0"/>
        <w:ind w:left="0"/>
        <w:jc w:val="both"/>
      </w:pPr>
      <w:r>
        <w:rPr>
          <w:rFonts w:ascii="Times New Roman"/>
          <w:b w:val="false"/>
          <w:i w:val="false"/>
          <w:color w:val="000000"/>
          <w:sz w:val="28"/>
        </w:rPr>
        <w:t xml:space="preserve">
      97. Содержание работ: </w:t>
      </w:r>
    </w:p>
    <w:bookmarkEnd w:id="352"/>
    <w:bookmarkStart w:name="z358" w:id="353"/>
    <w:p>
      <w:pPr>
        <w:spacing w:after="0"/>
        <w:ind w:left="0"/>
        <w:jc w:val="both"/>
      </w:pPr>
      <w:r>
        <w:rPr>
          <w:rFonts w:ascii="Times New Roman"/>
          <w:b w:val="false"/>
          <w:i w:val="false"/>
          <w:color w:val="000000"/>
          <w:sz w:val="28"/>
        </w:rPr>
        <w:t>
      осмотр рабочего места и приведение его в безопасное состояние;</w:t>
      </w:r>
    </w:p>
    <w:bookmarkEnd w:id="353"/>
    <w:bookmarkStart w:name="z359" w:id="354"/>
    <w:p>
      <w:pPr>
        <w:spacing w:after="0"/>
        <w:ind w:left="0"/>
        <w:jc w:val="both"/>
      </w:pPr>
      <w:r>
        <w:rPr>
          <w:rFonts w:ascii="Times New Roman"/>
          <w:b w:val="false"/>
          <w:i w:val="false"/>
          <w:color w:val="000000"/>
          <w:sz w:val="28"/>
        </w:rPr>
        <w:t>
      подноска элементов крепи на расстояние до 20 м;</w:t>
      </w:r>
    </w:p>
    <w:bookmarkEnd w:id="354"/>
    <w:bookmarkStart w:name="z360" w:id="355"/>
    <w:p>
      <w:pPr>
        <w:spacing w:after="0"/>
        <w:ind w:left="0"/>
        <w:jc w:val="both"/>
      </w:pPr>
      <w:r>
        <w:rPr>
          <w:rFonts w:ascii="Times New Roman"/>
          <w:b w:val="false"/>
          <w:i w:val="false"/>
          <w:color w:val="000000"/>
          <w:sz w:val="28"/>
        </w:rPr>
        <w:t>
      установка ляд, устройство и разборка временных полков;</w:t>
      </w:r>
    </w:p>
    <w:bookmarkEnd w:id="355"/>
    <w:bookmarkStart w:name="z361" w:id="356"/>
    <w:p>
      <w:pPr>
        <w:spacing w:after="0"/>
        <w:ind w:left="0"/>
        <w:jc w:val="both"/>
      </w:pPr>
      <w:r>
        <w:rPr>
          <w:rFonts w:ascii="Times New Roman"/>
          <w:b w:val="false"/>
          <w:i w:val="false"/>
          <w:color w:val="000000"/>
          <w:sz w:val="28"/>
        </w:rPr>
        <w:t xml:space="preserve">
      спуск в шурф лесоматериалов; </w:t>
      </w:r>
    </w:p>
    <w:bookmarkEnd w:id="356"/>
    <w:bookmarkStart w:name="z362" w:id="357"/>
    <w:p>
      <w:pPr>
        <w:spacing w:after="0"/>
        <w:ind w:left="0"/>
        <w:jc w:val="both"/>
      </w:pPr>
      <w:r>
        <w:rPr>
          <w:rFonts w:ascii="Times New Roman"/>
          <w:b w:val="false"/>
          <w:i w:val="false"/>
          <w:color w:val="000000"/>
          <w:sz w:val="28"/>
        </w:rPr>
        <w:t xml:space="preserve">
      подготовка лунок для венцов (с учетом выдачи породы); </w:t>
      </w:r>
    </w:p>
    <w:bookmarkEnd w:id="357"/>
    <w:bookmarkStart w:name="z363" w:id="358"/>
    <w:p>
      <w:pPr>
        <w:spacing w:after="0"/>
        <w:ind w:left="0"/>
        <w:jc w:val="both"/>
      </w:pPr>
      <w:r>
        <w:rPr>
          <w:rFonts w:ascii="Times New Roman"/>
          <w:b w:val="false"/>
          <w:i w:val="false"/>
          <w:color w:val="000000"/>
          <w:sz w:val="28"/>
        </w:rPr>
        <w:t>
      укладка венцов с подгонкой замков крепи, установка стоек, стяжка стоек с венцами скобами, затяжка боков выработки досками или горбылем, забутовка пустот.</w:t>
      </w:r>
    </w:p>
    <w:bookmarkEnd w:id="358"/>
    <w:bookmarkStart w:name="z364" w:id="359"/>
    <w:p>
      <w:pPr>
        <w:spacing w:after="0"/>
        <w:ind w:left="0"/>
        <w:jc w:val="both"/>
      </w:pPr>
      <w:r>
        <w:rPr>
          <w:rFonts w:ascii="Times New Roman"/>
          <w:b w:val="false"/>
          <w:i w:val="false"/>
          <w:color w:val="000000"/>
          <w:sz w:val="28"/>
        </w:rPr>
        <w:t xml:space="preserve">
      98. Нормы времени на крепление шурфов приводятся в </w:t>
      </w:r>
      <w:r>
        <w:rPr>
          <w:rFonts w:ascii="Times New Roman"/>
          <w:b w:val="false"/>
          <w:i w:val="false"/>
          <w:color w:val="000000"/>
          <w:sz w:val="28"/>
        </w:rPr>
        <w:t>таблице 24</w:t>
      </w:r>
      <w:r>
        <w:rPr>
          <w:rFonts w:ascii="Times New Roman"/>
          <w:b w:val="false"/>
          <w:i w:val="false"/>
          <w:color w:val="000000"/>
          <w:sz w:val="28"/>
        </w:rPr>
        <w:t xml:space="preserve"> согласно приложению 16 к нормам времени.</w:t>
      </w:r>
    </w:p>
    <w:bookmarkEnd w:id="359"/>
    <w:bookmarkStart w:name="z365" w:id="360"/>
    <w:p>
      <w:pPr>
        <w:spacing w:after="0"/>
        <w:ind w:left="0"/>
        <w:jc w:val="both"/>
      </w:pPr>
      <w:r>
        <w:rPr>
          <w:rFonts w:ascii="Times New Roman"/>
          <w:b w:val="false"/>
          <w:i w:val="false"/>
          <w:color w:val="000000"/>
          <w:sz w:val="28"/>
        </w:rPr>
        <w:t xml:space="preserve">
      99. Затраты труда. Затраты времени исполнителей занятых на креплении, равны нормам времени, приведенным в </w:t>
      </w:r>
      <w:r>
        <w:rPr>
          <w:rFonts w:ascii="Times New Roman"/>
          <w:b w:val="false"/>
          <w:i w:val="false"/>
          <w:color w:val="000000"/>
          <w:sz w:val="28"/>
        </w:rPr>
        <w:t>таблице 24</w:t>
      </w:r>
      <w:r>
        <w:rPr>
          <w:rFonts w:ascii="Times New Roman"/>
          <w:b w:val="false"/>
          <w:i w:val="false"/>
          <w:color w:val="000000"/>
          <w:sz w:val="28"/>
        </w:rPr>
        <w:t xml:space="preserve"> согласно приложению 16 к нормам времени.</w:t>
      </w:r>
    </w:p>
    <w:bookmarkEnd w:id="360"/>
    <w:bookmarkStart w:name="z366" w:id="361"/>
    <w:p>
      <w:pPr>
        <w:spacing w:after="0"/>
        <w:ind w:left="0"/>
        <w:jc w:val="left"/>
      </w:pPr>
      <w:r>
        <w:rPr>
          <w:rFonts w:ascii="Times New Roman"/>
          <w:b/>
          <w:i w:val="false"/>
          <w:color w:val="000000"/>
        </w:rPr>
        <w:t xml:space="preserve"> Параграф 5. Крепление шурфов механизированным способом</w:t>
      </w:r>
      <w:r>
        <w:br/>
      </w:r>
      <w:r>
        <w:rPr>
          <w:rFonts w:ascii="Times New Roman"/>
          <w:b/>
          <w:i w:val="false"/>
          <w:color w:val="000000"/>
        </w:rPr>
        <w:t>металлическими кольцами</w:t>
      </w:r>
    </w:p>
    <w:bookmarkEnd w:id="361"/>
    <w:bookmarkStart w:name="z367" w:id="362"/>
    <w:p>
      <w:pPr>
        <w:spacing w:after="0"/>
        <w:ind w:left="0"/>
        <w:jc w:val="both"/>
      </w:pPr>
      <w:r>
        <w:rPr>
          <w:rFonts w:ascii="Times New Roman"/>
          <w:b w:val="false"/>
          <w:i w:val="false"/>
          <w:color w:val="000000"/>
          <w:sz w:val="28"/>
        </w:rPr>
        <w:t>
      100. Условия работ: Крепление шурфов механизированным способом с помощью станка типа УГБ-50 производится готовыми металлическими кольцами.</w:t>
      </w:r>
    </w:p>
    <w:bookmarkEnd w:id="362"/>
    <w:bookmarkStart w:name="z368" w:id="363"/>
    <w:p>
      <w:pPr>
        <w:spacing w:after="0"/>
        <w:ind w:left="0"/>
        <w:jc w:val="both"/>
      </w:pPr>
      <w:r>
        <w:rPr>
          <w:rFonts w:ascii="Times New Roman"/>
          <w:b w:val="false"/>
          <w:i w:val="false"/>
          <w:color w:val="000000"/>
          <w:sz w:val="28"/>
        </w:rPr>
        <w:t xml:space="preserve">
      101. Содержание работ: </w:t>
      </w:r>
    </w:p>
    <w:bookmarkEnd w:id="363"/>
    <w:bookmarkStart w:name="z369" w:id="364"/>
    <w:p>
      <w:pPr>
        <w:spacing w:after="0"/>
        <w:ind w:left="0"/>
        <w:jc w:val="both"/>
      </w:pPr>
      <w:r>
        <w:rPr>
          <w:rFonts w:ascii="Times New Roman"/>
          <w:b w:val="false"/>
          <w:i w:val="false"/>
          <w:color w:val="000000"/>
          <w:sz w:val="28"/>
        </w:rPr>
        <w:t>
      осмотр рабочего места и приведение его в безопасное состояние, подноска элементов крепи на расстояние до 20 м;</w:t>
      </w:r>
    </w:p>
    <w:bookmarkEnd w:id="364"/>
    <w:bookmarkStart w:name="z370" w:id="365"/>
    <w:p>
      <w:pPr>
        <w:spacing w:after="0"/>
        <w:ind w:left="0"/>
        <w:jc w:val="both"/>
      </w:pPr>
      <w:r>
        <w:rPr>
          <w:rFonts w:ascii="Times New Roman"/>
          <w:b w:val="false"/>
          <w:i w:val="false"/>
          <w:color w:val="000000"/>
          <w:sz w:val="28"/>
        </w:rPr>
        <w:t xml:space="preserve">
      установка ляд, устройство временных полков; </w:t>
      </w:r>
    </w:p>
    <w:bookmarkEnd w:id="365"/>
    <w:bookmarkStart w:name="z371" w:id="366"/>
    <w:p>
      <w:pPr>
        <w:spacing w:after="0"/>
        <w:ind w:left="0"/>
        <w:jc w:val="both"/>
      </w:pPr>
      <w:r>
        <w:rPr>
          <w:rFonts w:ascii="Times New Roman"/>
          <w:b w:val="false"/>
          <w:i w:val="false"/>
          <w:color w:val="000000"/>
          <w:sz w:val="28"/>
        </w:rPr>
        <w:t>
      спуск в шурф кольцевой крепи, обслуживание спуска, установка колец с подгонкой замков крепи и забутовка пустот за крепью, скрепление колец между собой.</w:t>
      </w:r>
    </w:p>
    <w:bookmarkEnd w:id="366"/>
    <w:bookmarkStart w:name="z372" w:id="367"/>
    <w:p>
      <w:pPr>
        <w:spacing w:after="0"/>
        <w:ind w:left="0"/>
        <w:jc w:val="both"/>
      </w:pPr>
      <w:r>
        <w:rPr>
          <w:rFonts w:ascii="Times New Roman"/>
          <w:b w:val="false"/>
          <w:i w:val="false"/>
          <w:color w:val="000000"/>
          <w:sz w:val="28"/>
        </w:rPr>
        <w:t>
      102. Нормы времени на крепление шурфов металлическими кольцами составляют 0,16 смены. Измеритель - 1 кольцо (1 м).</w:t>
      </w:r>
    </w:p>
    <w:bookmarkEnd w:id="367"/>
    <w:bookmarkStart w:name="z373" w:id="368"/>
    <w:p>
      <w:pPr>
        <w:spacing w:after="0"/>
        <w:ind w:left="0"/>
        <w:jc w:val="both"/>
      </w:pPr>
      <w:r>
        <w:rPr>
          <w:rFonts w:ascii="Times New Roman"/>
          <w:b w:val="false"/>
          <w:i w:val="false"/>
          <w:color w:val="000000"/>
          <w:sz w:val="28"/>
        </w:rPr>
        <w:t xml:space="preserve">
      103. Затраты труда на выполнение работ соответствуют составу исполнителей проходки шурфа - </w:t>
      </w:r>
      <w:r>
        <w:rPr>
          <w:rFonts w:ascii="Times New Roman"/>
          <w:b w:val="false"/>
          <w:i w:val="false"/>
          <w:color w:val="000000"/>
          <w:sz w:val="28"/>
        </w:rPr>
        <w:t>таблица 23</w:t>
      </w:r>
      <w:r>
        <w:rPr>
          <w:rFonts w:ascii="Times New Roman"/>
          <w:b w:val="false"/>
          <w:i w:val="false"/>
          <w:color w:val="000000"/>
          <w:sz w:val="28"/>
        </w:rPr>
        <w:t xml:space="preserve"> согласно приложению 15 к нормам времени.</w:t>
      </w:r>
    </w:p>
    <w:bookmarkEnd w:id="368"/>
    <w:bookmarkStart w:name="z374" w:id="369"/>
    <w:p>
      <w:pPr>
        <w:spacing w:after="0"/>
        <w:ind w:left="0"/>
        <w:jc w:val="left"/>
      </w:pPr>
      <w:r>
        <w:rPr>
          <w:rFonts w:ascii="Times New Roman"/>
          <w:b/>
          <w:i w:val="false"/>
          <w:color w:val="000000"/>
        </w:rPr>
        <w:t xml:space="preserve"> Параграф 6. Извлечение крепежных колец из шурфов</w:t>
      </w:r>
    </w:p>
    <w:bookmarkEnd w:id="369"/>
    <w:bookmarkStart w:name="z375" w:id="370"/>
    <w:p>
      <w:pPr>
        <w:spacing w:after="0"/>
        <w:ind w:left="0"/>
        <w:jc w:val="both"/>
      </w:pPr>
      <w:r>
        <w:rPr>
          <w:rFonts w:ascii="Times New Roman"/>
          <w:b w:val="false"/>
          <w:i w:val="false"/>
          <w:color w:val="000000"/>
          <w:sz w:val="28"/>
        </w:rPr>
        <w:t>
      104. Условия работы: Работы по извлечению крепежных колец производятся с помощью станка типа УГБ-50.</w:t>
      </w:r>
    </w:p>
    <w:bookmarkEnd w:id="370"/>
    <w:bookmarkStart w:name="z376" w:id="371"/>
    <w:p>
      <w:pPr>
        <w:spacing w:after="0"/>
        <w:ind w:left="0"/>
        <w:jc w:val="both"/>
      </w:pPr>
      <w:r>
        <w:rPr>
          <w:rFonts w:ascii="Times New Roman"/>
          <w:b w:val="false"/>
          <w:i w:val="false"/>
          <w:color w:val="000000"/>
          <w:sz w:val="28"/>
        </w:rPr>
        <w:t xml:space="preserve">
      105. Содержание работы: </w:t>
      </w:r>
    </w:p>
    <w:bookmarkEnd w:id="371"/>
    <w:bookmarkStart w:name="z377" w:id="372"/>
    <w:p>
      <w:pPr>
        <w:spacing w:after="0"/>
        <w:ind w:left="0"/>
        <w:jc w:val="both"/>
      </w:pPr>
      <w:r>
        <w:rPr>
          <w:rFonts w:ascii="Times New Roman"/>
          <w:b w:val="false"/>
          <w:i w:val="false"/>
          <w:color w:val="000000"/>
          <w:sz w:val="28"/>
        </w:rPr>
        <w:t>
      подготовительно-заключительные операции, операции, связанные с обслуживанием рабочего места;</w:t>
      </w:r>
    </w:p>
    <w:bookmarkEnd w:id="372"/>
    <w:bookmarkStart w:name="z378" w:id="373"/>
    <w:p>
      <w:pPr>
        <w:spacing w:after="0"/>
        <w:ind w:left="0"/>
        <w:jc w:val="both"/>
      </w:pPr>
      <w:r>
        <w:rPr>
          <w:rFonts w:ascii="Times New Roman"/>
          <w:b w:val="false"/>
          <w:i w:val="false"/>
          <w:color w:val="000000"/>
          <w:sz w:val="28"/>
        </w:rPr>
        <w:t xml:space="preserve">
      осмотр рабочего места и приведение его в безопасное состояние; </w:t>
      </w:r>
    </w:p>
    <w:bookmarkEnd w:id="373"/>
    <w:bookmarkStart w:name="z379" w:id="374"/>
    <w:p>
      <w:pPr>
        <w:spacing w:after="0"/>
        <w:ind w:left="0"/>
        <w:jc w:val="both"/>
      </w:pPr>
      <w:r>
        <w:rPr>
          <w:rFonts w:ascii="Times New Roman"/>
          <w:b w:val="false"/>
          <w:i w:val="false"/>
          <w:color w:val="000000"/>
          <w:sz w:val="28"/>
        </w:rPr>
        <w:t>
      монтаж станка УГБ-50, разборка временных полков, раскрепление и подъем крепежных колец, демонтаж станка.</w:t>
      </w:r>
    </w:p>
    <w:bookmarkEnd w:id="374"/>
    <w:bookmarkStart w:name="z380" w:id="375"/>
    <w:p>
      <w:pPr>
        <w:spacing w:after="0"/>
        <w:ind w:left="0"/>
        <w:jc w:val="both"/>
      </w:pPr>
      <w:r>
        <w:rPr>
          <w:rFonts w:ascii="Times New Roman"/>
          <w:b w:val="false"/>
          <w:i w:val="false"/>
          <w:color w:val="000000"/>
          <w:sz w:val="28"/>
        </w:rPr>
        <w:t>
      106. Нормы времени на извлечение крепежных колец из шурфа составляют 0,191 смены. Измеритель - 1 кольцо (1 м).</w:t>
      </w:r>
    </w:p>
    <w:bookmarkEnd w:id="375"/>
    <w:bookmarkStart w:name="z381" w:id="376"/>
    <w:p>
      <w:pPr>
        <w:spacing w:after="0"/>
        <w:ind w:left="0"/>
        <w:jc w:val="both"/>
      </w:pPr>
      <w:r>
        <w:rPr>
          <w:rFonts w:ascii="Times New Roman"/>
          <w:b w:val="false"/>
          <w:i w:val="false"/>
          <w:color w:val="000000"/>
          <w:sz w:val="28"/>
        </w:rPr>
        <w:t>
      107. Затраты труда и состав исполнителей на данный вид работ соответствуют составу бригады при креплении шурфа.</w:t>
      </w:r>
    </w:p>
    <w:bookmarkEnd w:id="376"/>
    <w:bookmarkStart w:name="z382" w:id="377"/>
    <w:p>
      <w:pPr>
        <w:spacing w:after="0"/>
        <w:ind w:left="0"/>
        <w:jc w:val="left"/>
      </w:pPr>
      <w:r>
        <w:rPr>
          <w:rFonts w:ascii="Times New Roman"/>
          <w:b/>
          <w:i w:val="false"/>
          <w:color w:val="000000"/>
        </w:rPr>
        <w:t xml:space="preserve"> Параграф 7. Засыпка горных выработок вручную</w:t>
      </w:r>
    </w:p>
    <w:bookmarkEnd w:id="377"/>
    <w:bookmarkStart w:name="z383" w:id="378"/>
    <w:p>
      <w:pPr>
        <w:spacing w:after="0"/>
        <w:ind w:left="0"/>
        <w:jc w:val="both"/>
      </w:pPr>
      <w:r>
        <w:rPr>
          <w:rFonts w:ascii="Times New Roman"/>
          <w:b w:val="false"/>
          <w:i w:val="false"/>
          <w:color w:val="000000"/>
          <w:sz w:val="28"/>
        </w:rPr>
        <w:t xml:space="preserve">
      108. Условия работы: </w:t>
      </w:r>
    </w:p>
    <w:bookmarkEnd w:id="378"/>
    <w:bookmarkStart w:name="z384" w:id="379"/>
    <w:p>
      <w:pPr>
        <w:spacing w:after="0"/>
        <w:ind w:left="0"/>
        <w:jc w:val="both"/>
      </w:pPr>
      <w:r>
        <w:rPr>
          <w:rFonts w:ascii="Times New Roman"/>
          <w:b w:val="false"/>
          <w:i w:val="false"/>
          <w:color w:val="000000"/>
          <w:sz w:val="28"/>
        </w:rPr>
        <w:t>
      Нормы времени на засыпку горных выработок предусматривают использование горной массы, выданной при их проходке и расположенной при ручной засыпке - на расстояние ручной перекидки (до 3 м), при засыпке бульдозером - на расстояние до 5 м от бровки выработки.</w:t>
      </w:r>
    </w:p>
    <w:bookmarkEnd w:id="379"/>
    <w:bookmarkStart w:name="z385" w:id="380"/>
    <w:p>
      <w:pPr>
        <w:spacing w:after="0"/>
        <w:ind w:left="0"/>
        <w:jc w:val="both"/>
      </w:pPr>
      <w:r>
        <w:rPr>
          <w:rFonts w:ascii="Times New Roman"/>
          <w:b w:val="false"/>
          <w:i w:val="false"/>
          <w:color w:val="000000"/>
          <w:sz w:val="28"/>
        </w:rPr>
        <w:t>
      109. Содержание работы:</w:t>
      </w:r>
    </w:p>
    <w:bookmarkEnd w:id="380"/>
    <w:bookmarkStart w:name="z386" w:id="381"/>
    <w:p>
      <w:pPr>
        <w:spacing w:after="0"/>
        <w:ind w:left="0"/>
        <w:jc w:val="both"/>
      </w:pPr>
      <w:r>
        <w:rPr>
          <w:rFonts w:ascii="Times New Roman"/>
          <w:b w:val="false"/>
          <w:i w:val="false"/>
          <w:color w:val="000000"/>
          <w:sz w:val="28"/>
        </w:rPr>
        <w:t>
      засыпка шурфов вручную производится слоями по 0,3 м с послойным трамбованием ручными трамбовками;</w:t>
      </w:r>
    </w:p>
    <w:bookmarkEnd w:id="381"/>
    <w:bookmarkStart w:name="z387" w:id="382"/>
    <w:p>
      <w:pPr>
        <w:spacing w:after="0"/>
        <w:ind w:left="0"/>
        <w:jc w:val="both"/>
      </w:pPr>
      <w:r>
        <w:rPr>
          <w:rFonts w:ascii="Times New Roman"/>
          <w:b w:val="false"/>
          <w:i w:val="false"/>
          <w:color w:val="000000"/>
          <w:sz w:val="28"/>
        </w:rPr>
        <w:t>
      при засыпке без трамбования к нормам времени применяется коэффициент 0,8. При механизированной засыпке нормы времени установлены для бульдозера мощностью 79 киловатт (далее - кВт) (108 л.с.).</w:t>
      </w:r>
    </w:p>
    <w:bookmarkEnd w:id="382"/>
    <w:bookmarkStart w:name="z388" w:id="383"/>
    <w:p>
      <w:pPr>
        <w:spacing w:after="0"/>
        <w:ind w:left="0"/>
        <w:jc w:val="both"/>
      </w:pPr>
      <w:r>
        <w:rPr>
          <w:rFonts w:ascii="Times New Roman"/>
          <w:b w:val="false"/>
          <w:i w:val="false"/>
          <w:color w:val="000000"/>
          <w:sz w:val="28"/>
        </w:rPr>
        <w:t xml:space="preserve">
      110. Нормы времени на засыпку шурфов приводятся в </w:t>
      </w:r>
      <w:r>
        <w:rPr>
          <w:rFonts w:ascii="Times New Roman"/>
          <w:b w:val="false"/>
          <w:i w:val="false"/>
          <w:color w:val="000000"/>
          <w:sz w:val="28"/>
        </w:rPr>
        <w:t>таблице 25</w:t>
      </w:r>
      <w:r>
        <w:rPr>
          <w:rFonts w:ascii="Times New Roman"/>
          <w:b w:val="false"/>
          <w:i w:val="false"/>
          <w:color w:val="000000"/>
          <w:sz w:val="28"/>
        </w:rPr>
        <w:t xml:space="preserve"> согласно приложению 17 к нормам времени.</w:t>
      </w:r>
    </w:p>
    <w:bookmarkEnd w:id="383"/>
    <w:bookmarkStart w:name="z389" w:id="384"/>
    <w:p>
      <w:pPr>
        <w:spacing w:after="0"/>
        <w:ind w:left="0"/>
        <w:jc w:val="both"/>
      </w:pPr>
      <w:r>
        <w:rPr>
          <w:rFonts w:ascii="Times New Roman"/>
          <w:b w:val="false"/>
          <w:i w:val="false"/>
          <w:color w:val="000000"/>
          <w:sz w:val="28"/>
        </w:rPr>
        <w:t xml:space="preserve">
      111. Затраты труда и состав исполнителей на засыпку шурфов вручную приводятся в </w:t>
      </w:r>
      <w:r>
        <w:rPr>
          <w:rFonts w:ascii="Times New Roman"/>
          <w:b w:val="false"/>
          <w:i w:val="false"/>
          <w:color w:val="000000"/>
          <w:sz w:val="28"/>
        </w:rPr>
        <w:t>таблице 21</w:t>
      </w:r>
      <w:r>
        <w:rPr>
          <w:rFonts w:ascii="Times New Roman"/>
          <w:b w:val="false"/>
          <w:i w:val="false"/>
          <w:color w:val="000000"/>
          <w:sz w:val="28"/>
        </w:rPr>
        <w:t xml:space="preserve"> согласно приложению 14 к нормам времени; бульдозером - в </w:t>
      </w:r>
      <w:r>
        <w:rPr>
          <w:rFonts w:ascii="Times New Roman"/>
          <w:b w:val="false"/>
          <w:i w:val="false"/>
          <w:color w:val="000000"/>
          <w:sz w:val="28"/>
        </w:rPr>
        <w:t>таблице 26</w:t>
      </w:r>
      <w:r>
        <w:rPr>
          <w:rFonts w:ascii="Times New Roman"/>
          <w:b w:val="false"/>
          <w:i w:val="false"/>
          <w:color w:val="000000"/>
          <w:sz w:val="28"/>
        </w:rPr>
        <w:t xml:space="preserve"> согласно приложению 17 к нормам времени.</w:t>
      </w:r>
    </w:p>
    <w:bookmarkEnd w:id="384"/>
    <w:bookmarkStart w:name="z390" w:id="385"/>
    <w:p>
      <w:pPr>
        <w:spacing w:after="0"/>
        <w:ind w:left="0"/>
        <w:jc w:val="left"/>
      </w:pPr>
      <w:r>
        <w:rPr>
          <w:rFonts w:ascii="Times New Roman"/>
          <w:b/>
          <w:i w:val="false"/>
          <w:color w:val="000000"/>
        </w:rPr>
        <w:t xml:space="preserve"> Параграф 8. Геологическая документация шурфов</w:t>
      </w:r>
    </w:p>
    <w:bookmarkEnd w:id="385"/>
    <w:bookmarkStart w:name="z391" w:id="386"/>
    <w:p>
      <w:pPr>
        <w:spacing w:after="0"/>
        <w:ind w:left="0"/>
        <w:jc w:val="both"/>
      </w:pPr>
      <w:r>
        <w:rPr>
          <w:rFonts w:ascii="Times New Roman"/>
          <w:b w:val="false"/>
          <w:i w:val="false"/>
          <w:color w:val="000000"/>
          <w:sz w:val="28"/>
        </w:rPr>
        <w:t>
      112. Условия работы. Геологическая документация шурфа производится непосредственно в шурфе сразу после его проходки.</w:t>
      </w:r>
    </w:p>
    <w:bookmarkEnd w:id="386"/>
    <w:bookmarkStart w:name="z392" w:id="387"/>
    <w:p>
      <w:pPr>
        <w:spacing w:after="0"/>
        <w:ind w:left="0"/>
        <w:jc w:val="both"/>
      </w:pPr>
      <w:r>
        <w:rPr>
          <w:rFonts w:ascii="Times New Roman"/>
          <w:b w:val="false"/>
          <w:i w:val="false"/>
          <w:color w:val="000000"/>
          <w:sz w:val="28"/>
        </w:rPr>
        <w:t xml:space="preserve">
      113. Содержание работы: </w:t>
      </w:r>
    </w:p>
    <w:bookmarkEnd w:id="387"/>
    <w:bookmarkStart w:name="z393" w:id="388"/>
    <w:p>
      <w:pPr>
        <w:spacing w:after="0"/>
        <w:ind w:left="0"/>
        <w:jc w:val="both"/>
      </w:pPr>
      <w:r>
        <w:rPr>
          <w:rFonts w:ascii="Times New Roman"/>
          <w:b w:val="false"/>
          <w:i w:val="false"/>
          <w:color w:val="000000"/>
          <w:sz w:val="28"/>
        </w:rPr>
        <w:t>
      подготовительно-заключительные операции, операции, связанные с обслуживанием рабочего места, осмотр рабочего места и приведение его в безопасное состояние;</w:t>
      </w:r>
    </w:p>
    <w:bookmarkEnd w:id="388"/>
    <w:bookmarkStart w:name="z394" w:id="389"/>
    <w:p>
      <w:pPr>
        <w:spacing w:after="0"/>
        <w:ind w:left="0"/>
        <w:jc w:val="both"/>
      </w:pPr>
      <w:r>
        <w:rPr>
          <w:rFonts w:ascii="Times New Roman"/>
          <w:b w:val="false"/>
          <w:i w:val="false"/>
          <w:color w:val="000000"/>
          <w:sz w:val="28"/>
        </w:rPr>
        <w:t>
      привязка (географическая, геоморфологическая и высотная) местоположения горной выработки, включая измерение наклона поверхности и азимута направления;</w:t>
      </w:r>
    </w:p>
    <w:bookmarkEnd w:id="389"/>
    <w:bookmarkStart w:name="z395" w:id="390"/>
    <w:p>
      <w:pPr>
        <w:spacing w:after="0"/>
        <w:ind w:left="0"/>
        <w:jc w:val="both"/>
      </w:pPr>
      <w:r>
        <w:rPr>
          <w:rFonts w:ascii="Times New Roman"/>
          <w:b w:val="false"/>
          <w:i w:val="false"/>
          <w:color w:val="000000"/>
          <w:sz w:val="28"/>
        </w:rPr>
        <w:t>
      спуск лестницы и ее закрепление;</w:t>
      </w:r>
    </w:p>
    <w:bookmarkEnd w:id="390"/>
    <w:bookmarkStart w:name="z396" w:id="391"/>
    <w:p>
      <w:pPr>
        <w:spacing w:after="0"/>
        <w:ind w:left="0"/>
        <w:jc w:val="both"/>
      </w:pPr>
      <w:r>
        <w:rPr>
          <w:rFonts w:ascii="Times New Roman"/>
          <w:b w:val="false"/>
          <w:i w:val="false"/>
          <w:color w:val="000000"/>
          <w:sz w:val="28"/>
        </w:rPr>
        <w:t>
      спуск инструментов и других необходимых для документации предметов;</w:t>
      </w:r>
    </w:p>
    <w:bookmarkEnd w:id="391"/>
    <w:bookmarkStart w:name="z397" w:id="392"/>
    <w:p>
      <w:pPr>
        <w:spacing w:after="0"/>
        <w:ind w:left="0"/>
        <w:jc w:val="both"/>
      </w:pPr>
      <w:r>
        <w:rPr>
          <w:rFonts w:ascii="Times New Roman"/>
          <w:b w:val="false"/>
          <w:i w:val="false"/>
          <w:color w:val="000000"/>
          <w:sz w:val="28"/>
        </w:rPr>
        <w:t>
      общий осмотр горной выработки с предварительным выделением геологических интервалов;</w:t>
      </w:r>
    </w:p>
    <w:bookmarkEnd w:id="392"/>
    <w:bookmarkStart w:name="z398" w:id="393"/>
    <w:p>
      <w:pPr>
        <w:spacing w:after="0"/>
        <w:ind w:left="0"/>
        <w:jc w:val="both"/>
      </w:pPr>
      <w:r>
        <w:rPr>
          <w:rFonts w:ascii="Times New Roman"/>
          <w:b w:val="false"/>
          <w:i w:val="false"/>
          <w:color w:val="000000"/>
          <w:sz w:val="28"/>
        </w:rPr>
        <w:t>
      зачистка боков, почвы (дна) или кровли;</w:t>
      </w:r>
    </w:p>
    <w:bookmarkEnd w:id="393"/>
    <w:bookmarkStart w:name="z399" w:id="394"/>
    <w:p>
      <w:pPr>
        <w:spacing w:after="0"/>
        <w:ind w:left="0"/>
        <w:jc w:val="both"/>
      </w:pPr>
      <w:r>
        <w:rPr>
          <w:rFonts w:ascii="Times New Roman"/>
          <w:b w:val="false"/>
          <w:i w:val="false"/>
          <w:color w:val="000000"/>
          <w:sz w:val="28"/>
        </w:rPr>
        <w:t>
      собственно документация: послойное изучение и описание вскрытых горных пород;</w:t>
      </w:r>
    </w:p>
    <w:bookmarkEnd w:id="394"/>
    <w:bookmarkStart w:name="z400" w:id="395"/>
    <w:p>
      <w:pPr>
        <w:spacing w:after="0"/>
        <w:ind w:left="0"/>
        <w:jc w:val="both"/>
      </w:pPr>
      <w:r>
        <w:rPr>
          <w:rFonts w:ascii="Times New Roman"/>
          <w:b w:val="false"/>
          <w:i w:val="false"/>
          <w:color w:val="000000"/>
          <w:sz w:val="28"/>
        </w:rPr>
        <w:t>
      отбор образцов и проб, их этикетирование и упаковка;</w:t>
      </w:r>
    </w:p>
    <w:bookmarkEnd w:id="395"/>
    <w:bookmarkStart w:name="z401" w:id="396"/>
    <w:p>
      <w:pPr>
        <w:spacing w:after="0"/>
        <w:ind w:left="0"/>
        <w:jc w:val="both"/>
      </w:pPr>
      <w:r>
        <w:rPr>
          <w:rFonts w:ascii="Times New Roman"/>
          <w:b w:val="false"/>
          <w:i w:val="false"/>
          <w:color w:val="000000"/>
          <w:sz w:val="28"/>
        </w:rPr>
        <w:t xml:space="preserve">
      радиометрические исследования (в случае их проведения); </w:t>
      </w:r>
    </w:p>
    <w:bookmarkEnd w:id="396"/>
    <w:bookmarkStart w:name="z402" w:id="397"/>
    <w:p>
      <w:pPr>
        <w:spacing w:after="0"/>
        <w:ind w:left="0"/>
        <w:jc w:val="both"/>
      </w:pPr>
      <w:r>
        <w:rPr>
          <w:rFonts w:ascii="Times New Roman"/>
          <w:b w:val="false"/>
          <w:i w:val="false"/>
          <w:color w:val="000000"/>
          <w:sz w:val="28"/>
        </w:rPr>
        <w:t>
      зарисовка развертки горной выработки с нанесением пунктов отбора образцов, проб и других элементов документации;</w:t>
      </w:r>
    </w:p>
    <w:bookmarkEnd w:id="397"/>
    <w:bookmarkStart w:name="z403" w:id="398"/>
    <w:p>
      <w:pPr>
        <w:spacing w:after="0"/>
        <w:ind w:left="0"/>
        <w:jc w:val="both"/>
      </w:pPr>
      <w:r>
        <w:rPr>
          <w:rFonts w:ascii="Times New Roman"/>
          <w:b w:val="false"/>
          <w:i w:val="false"/>
          <w:color w:val="000000"/>
          <w:sz w:val="28"/>
        </w:rPr>
        <w:t xml:space="preserve">
      подъем из горной выработки инструментов, образцов и проб, подъем лестницы; </w:t>
      </w:r>
    </w:p>
    <w:bookmarkEnd w:id="398"/>
    <w:bookmarkStart w:name="z404" w:id="399"/>
    <w:p>
      <w:pPr>
        <w:spacing w:after="0"/>
        <w:ind w:left="0"/>
        <w:jc w:val="both"/>
      </w:pPr>
      <w:r>
        <w:rPr>
          <w:rFonts w:ascii="Times New Roman"/>
          <w:b w:val="false"/>
          <w:i w:val="false"/>
          <w:color w:val="000000"/>
          <w:sz w:val="28"/>
        </w:rPr>
        <w:t>
      закрепление тушью на топооснове (аэрофотоснимке) местоположения горной выработки;</w:t>
      </w:r>
    </w:p>
    <w:bookmarkEnd w:id="399"/>
    <w:bookmarkStart w:name="z405" w:id="400"/>
    <w:p>
      <w:pPr>
        <w:spacing w:after="0"/>
        <w:ind w:left="0"/>
        <w:jc w:val="both"/>
      </w:pPr>
      <w:r>
        <w:rPr>
          <w:rFonts w:ascii="Times New Roman"/>
          <w:b w:val="false"/>
          <w:i w:val="false"/>
          <w:color w:val="000000"/>
          <w:sz w:val="28"/>
        </w:rPr>
        <w:t xml:space="preserve">
      пересчет элементов залегания и мощностей пластов (слоев), просмотр и сокращение образцов и проб, корректировка записей в полевом журнале (дневнике) и пунктов отбора образцов и проб на зарисовке; </w:t>
      </w:r>
    </w:p>
    <w:bookmarkEnd w:id="400"/>
    <w:bookmarkStart w:name="z406" w:id="401"/>
    <w:p>
      <w:pPr>
        <w:spacing w:after="0"/>
        <w:ind w:left="0"/>
        <w:jc w:val="both"/>
      </w:pPr>
      <w:r>
        <w:rPr>
          <w:rFonts w:ascii="Times New Roman"/>
          <w:b w:val="false"/>
          <w:i w:val="false"/>
          <w:color w:val="000000"/>
          <w:sz w:val="28"/>
        </w:rPr>
        <w:t>
      регистрация образцов и проб в соответствующем журнале.</w:t>
      </w:r>
    </w:p>
    <w:bookmarkEnd w:id="401"/>
    <w:bookmarkStart w:name="z407" w:id="402"/>
    <w:p>
      <w:pPr>
        <w:spacing w:after="0"/>
        <w:ind w:left="0"/>
        <w:jc w:val="both"/>
      </w:pPr>
      <w:r>
        <w:rPr>
          <w:rFonts w:ascii="Times New Roman"/>
          <w:b w:val="false"/>
          <w:i w:val="false"/>
          <w:color w:val="000000"/>
          <w:sz w:val="28"/>
        </w:rPr>
        <w:t xml:space="preserve">
      114. Нормы времени на геологическую документацию шурфов приводятся в </w:t>
      </w:r>
      <w:r>
        <w:rPr>
          <w:rFonts w:ascii="Times New Roman"/>
          <w:b w:val="false"/>
          <w:i w:val="false"/>
          <w:color w:val="000000"/>
          <w:sz w:val="28"/>
        </w:rPr>
        <w:t>таблице 27</w:t>
      </w:r>
      <w:r>
        <w:rPr>
          <w:rFonts w:ascii="Times New Roman"/>
          <w:b w:val="false"/>
          <w:i w:val="false"/>
          <w:color w:val="000000"/>
          <w:sz w:val="28"/>
        </w:rPr>
        <w:t xml:space="preserve"> согласно приложению 18 к нормам времени.</w:t>
      </w:r>
    </w:p>
    <w:bookmarkEnd w:id="402"/>
    <w:bookmarkStart w:name="z408" w:id="403"/>
    <w:p>
      <w:pPr>
        <w:spacing w:after="0"/>
        <w:ind w:left="0"/>
        <w:jc w:val="both"/>
      </w:pPr>
      <w:r>
        <w:rPr>
          <w:rFonts w:ascii="Times New Roman"/>
          <w:b w:val="false"/>
          <w:i w:val="false"/>
          <w:color w:val="000000"/>
          <w:sz w:val="28"/>
        </w:rPr>
        <w:t>
      115. Работа выполняется производственной группой, состоящей из двух исполнителей: гидрогеолога и рабочего. В виде долевого участия на соответствующих подготовительно-заключительных операциях и операциях, связанных с обслуживанием рабочего места, предусматривается начальник партии или отряда.</w:t>
      </w:r>
    </w:p>
    <w:bookmarkEnd w:id="403"/>
    <w:bookmarkStart w:name="z409" w:id="404"/>
    <w:p>
      <w:pPr>
        <w:spacing w:after="0"/>
        <w:ind w:left="0"/>
        <w:jc w:val="both"/>
      </w:pPr>
      <w:r>
        <w:rPr>
          <w:rFonts w:ascii="Times New Roman"/>
          <w:b w:val="false"/>
          <w:i w:val="false"/>
          <w:color w:val="000000"/>
          <w:sz w:val="28"/>
        </w:rPr>
        <w:t>
      116. Затраты труда (в человеко-сменах) каждого исполнителя в производственной группе, проводящей геологическую документацию шурфов, численно равны нормам времени выполнения этой работы. Затраты труда начальника партии или отряда - 0,15 человеко-смен на 1 м документации.</w:t>
      </w:r>
    </w:p>
    <w:bookmarkEnd w:id="404"/>
    <w:bookmarkStart w:name="z410" w:id="405"/>
    <w:p>
      <w:pPr>
        <w:spacing w:after="0"/>
        <w:ind w:left="0"/>
        <w:jc w:val="left"/>
      </w:pPr>
      <w:r>
        <w:rPr>
          <w:rFonts w:ascii="Times New Roman"/>
          <w:b/>
          <w:i w:val="false"/>
          <w:color w:val="000000"/>
        </w:rPr>
        <w:t xml:space="preserve"> Параграф 9. Отбор монолитов</w:t>
      </w:r>
    </w:p>
    <w:bookmarkEnd w:id="405"/>
    <w:bookmarkStart w:name="z411" w:id="406"/>
    <w:p>
      <w:pPr>
        <w:spacing w:after="0"/>
        <w:ind w:left="0"/>
        <w:jc w:val="both"/>
      </w:pPr>
      <w:r>
        <w:rPr>
          <w:rFonts w:ascii="Times New Roman"/>
          <w:b w:val="false"/>
          <w:i w:val="false"/>
          <w:color w:val="000000"/>
          <w:sz w:val="28"/>
        </w:rPr>
        <w:t xml:space="preserve">
      117. Условия работы: </w:t>
      </w:r>
    </w:p>
    <w:bookmarkEnd w:id="406"/>
    <w:bookmarkStart w:name="z412" w:id="407"/>
    <w:p>
      <w:pPr>
        <w:spacing w:after="0"/>
        <w:ind w:left="0"/>
        <w:jc w:val="both"/>
      </w:pPr>
      <w:r>
        <w:rPr>
          <w:rFonts w:ascii="Times New Roman"/>
          <w:b w:val="false"/>
          <w:i w:val="false"/>
          <w:color w:val="000000"/>
          <w:sz w:val="28"/>
        </w:rPr>
        <w:t>
      Монолиты отбираются режущим кольцом и ручным вырезанием из обнажений грунтов и подземных горных выработок и грунтоносами из буровых скважин. Размеры монолитов, отбираемых ручным вырезанием: 100*100*100 мм, 200*200*200 мм и 300*300*300 мм. Шурфы принимаются глубиной до 5 м.</w:t>
      </w:r>
    </w:p>
    <w:bookmarkEnd w:id="407"/>
    <w:bookmarkStart w:name="z413" w:id="408"/>
    <w:p>
      <w:pPr>
        <w:spacing w:after="0"/>
        <w:ind w:left="0"/>
        <w:jc w:val="both"/>
      </w:pPr>
      <w:r>
        <w:rPr>
          <w:rFonts w:ascii="Times New Roman"/>
          <w:b w:val="false"/>
          <w:i w:val="false"/>
          <w:color w:val="000000"/>
          <w:sz w:val="28"/>
        </w:rPr>
        <w:t>
      118. Содержание работы вне зависимости от способа отбора монолитов:</w:t>
      </w:r>
    </w:p>
    <w:bookmarkEnd w:id="408"/>
    <w:bookmarkStart w:name="z414" w:id="409"/>
    <w:p>
      <w:pPr>
        <w:spacing w:after="0"/>
        <w:ind w:left="0"/>
        <w:jc w:val="both"/>
      </w:pPr>
      <w:r>
        <w:rPr>
          <w:rFonts w:ascii="Times New Roman"/>
          <w:b w:val="false"/>
          <w:i w:val="false"/>
          <w:color w:val="000000"/>
          <w:sz w:val="28"/>
        </w:rPr>
        <w:t>
      подготовительно-заключительные операции, операции, связанные с обслуживанием рабочего места, разогревание парафина и пропитывание им марли, заполнение этикеток;</w:t>
      </w:r>
    </w:p>
    <w:bookmarkEnd w:id="409"/>
    <w:bookmarkStart w:name="z415" w:id="410"/>
    <w:p>
      <w:pPr>
        <w:spacing w:after="0"/>
        <w:ind w:left="0"/>
        <w:jc w:val="both"/>
      </w:pPr>
      <w:r>
        <w:rPr>
          <w:rFonts w:ascii="Times New Roman"/>
          <w:b w:val="false"/>
          <w:i w:val="false"/>
          <w:color w:val="000000"/>
          <w:sz w:val="28"/>
        </w:rPr>
        <w:t>
      парафинирование и упаковка монолита, документация.</w:t>
      </w:r>
    </w:p>
    <w:bookmarkEnd w:id="410"/>
    <w:bookmarkStart w:name="z416" w:id="411"/>
    <w:p>
      <w:pPr>
        <w:spacing w:after="0"/>
        <w:ind w:left="0"/>
        <w:jc w:val="both"/>
      </w:pPr>
      <w:r>
        <w:rPr>
          <w:rFonts w:ascii="Times New Roman"/>
          <w:b w:val="false"/>
          <w:i w:val="false"/>
          <w:color w:val="000000"/>
          <w:sz w:val="28"/>
        </w:rPr>
        <w:t>
      119. В зависимости от способа отбора монолитов в содержание работы дополнительно включаются:</w:t>
      </w:r>
    </w:p>
    <w:bookmarkEnd w:id="411"/>
    <w:bookmarkStart w:name="z417" w:id="412"/>
    <w:p>
      <w:pPr>
        <w:spacing w:after="0"/>
        <w:ind w:left="0"/>
        <w:jc w:val="both"/>
      </w:pPr>
      <w:r>
        <w:rPr>
          <w:rFonts w:ascii="Times New Roman"/>
          <w:b w:val="false"/>
          <w:i w:val="false"/>
          <w:color w:val="000000"/>
          <w:sz w:val="28"/>
        </w:rPr>
        <w:t xml:space="preserve">
      1) при отборе монолитов ручным вырезанием: спуск в шурф лестницы, инструмента и других предметов и подъем их; </w:t>
      </w:r>
    </w:p>
    <w:bookmarkEnd w:id="412"/>
    <w:bookmarkStart w:name="z418" w:id="413"/>
    <w:p>
      <w:pPr>
        <w:spacing w:after="0"/>
        <w:ind w:left="0"/>
        <w:jc w:val="both"/>
      </w:pPr>
      <w:r>
        <w:rPr>
          <w:rFonts w:ascii="Times New Roman"/>
          <w:b w:val="false"/>
          <w:i w:val="false"/>
          <w:color w:val="000000"/>
          <w:sz w:val="28"/>
        </w:rPr>
        <w:t xml:space="preserve">
      закрепление и раскрепление лестницы; </w:t>
      </w:r>
    </w:p>
    <w:bookmarkEnd w:id="413"/>
    <w:bookmarkStart w:name="z419" w:id="414"/>
    <w:p>
      <w:pPr>
        <w:spacing w:after="0"/>
        <w:ind w:left="0"/>
        <w:jc w:val="both"/>
      </w:pPr>
      <w:r>
        <w:rPr>
          <w:rFonts w:ascii="Times New Roman"/>
          <w:b w:val="false"/>
          <w:i w:val="false"/>
          <w:color w:val="000000"/>
          <w:sz w:val="28"/>
        </w:rPr>
        <w:t xml:space="preserve">
      зачистка обнажения или стенки шурфа; </w:t>
      </w:r>
    </w:p>
    <w:bookmarkEnd w:id="414"/>
    <w:bookmarkStart w:name="z420" w:id="415"/>
    <w:p>
      <w:pPr>
        <w:spacing w:after="0"/>
        <w:ind w:left="0"/>
        <w:jc w:val="both"/>
      </w:pPr>
      <w:r>
        <w:rPr>
          <w:rFonts w:ascii="Times New Roman"/>
          <w:b w:val="false"/>
          <w:i w:val="false"/>
          <w:color w:val="000000"/>
          <w:sz w:val="28"/>
        </w:rPr>
        <w:t xml:space="preserve">
      разметка контура монолита и выемка ниши в обнажении или стенке горной выработки; </w:t>
      </w:r>
    </w:p>
    <w:bookmarkEnd w:id="415"/>
    <w:bookmarkStart w:name="z421" w:id="416"/>
    <w:p>
      <w:pPr>
        <w:spacing w:after="0"/>
        <w:ind w:left="0"/>
        <w:jc w:val="both"/>
      </w:pPr>
      <w:r>
        <w:rPr>
          <w:rFonts w:ascii="Times New Roman"/>
          <w:b w:val="false"/>
          <w:i w:val="false"/>
          <w:color w:val="000000"/>
          <w:sz w:val="28"/>
        </w:rPr>
        <w:t xml:space="preserve">
      подрезание граней монолита и его снятие; </w:t>
      </w:r>
    </w:p>
    <w:bookmarkEnd w:id="416"/>
    <w:bookmarkStart w:name="z422" w:id="417"/>
    <w:p>
      <w:pPr>
        <w:spacing w:after="0"/>
        <w:ind w:left="0"/>
        <w:jc w:val="both"/>
      </w:pPr>
      <w:r>
        <w:rPr>
          <w:rFonts w:ascii="Times New Roman"/>
          <w:b w:val="false"/>
          <w:i w:val="false"/>
          <w:color w:val="000000"/>
          <w:sz w:val="28"/>
        </w:rPr>
        <w:t>
      подъем монолита из шурфа.</w:t>
      </w:r>
    </w:p>
    <w:bookmarkEnd w:id="417"/>
    <w:bookmarkStart w:name="z423" w:id="418"/>
    <w:p>
      <w:pPr>
        <w:spacing w:after="0"/>
        <w:ind w:left="0"/>
        <w:jc w:val="both"/>
      </w:pPr>
      <w:r>
        <w:rPr>
          <w:rFonts w:ascii="Times New Roman"/>
          <w:b w:val="false"/>
          <w:i w:val="false"/>
          <w:color w:val="000000"/>
          <w:sz w:val="28"/>
        </w:rPr>
        <w:t>
      2) при отборе монолитов режущим кольцом:</w:t>
      </w:r>
    </w:p>
    <w:bookmarkEnd w:id="418"/>
    <w:bookmarkStart w:name="z424" w:id="419"/>
    <w:p>
      <w:pPr>
        <w:spacing w:after="0"/>
        <w:ind w:left="0"/>
        <w:jc w:val="both"/>
      </w:pPr>
      <w:r>
        <w:rPr>
          <w:rFonts w:ascii="Times New Roman"/>
          <w:b w:val="false"/>
          <w:i w:val="false"/>
          <w:color w:val="000000"/>
          <w:sz w:val="28"/>
        </w:rPr>
        <w:t>
      спуск в шурф лестницы и подъем ее;</w:t>
      </w:r>
    </w:p>
    <w:bookmarkEnd w:id="419"/>
    <w:bookmarkStart w:name="z425" w:id="420"/>
    <w:p>
      <w:pPr>
        <w:spacing w:after="0"/>
        <w:ind w:left="0"/>
        <w:jc w:val="both"/>
      </w:pPr>
      <w:r>
        <w:rPr>
          <w:rFonts w:ascii="Times New Roman"/>
          <w:b w:val="false"/>
          <w:i w:val="false"/>
          <w:color w:val="000000"/>
          <w:sz w:val="28"/>
        </w:rPr>
        <w:t>
      закрепление и раскрепление лестницы;</w:t>
      </w:r>
    </w:p>
    <w:bookmarkEnd w:id="420"/>
    <w:bookmarkStart w:name="z426" w:id="421"/>
    <w:p>
      <w:pPr>
        <w:spacing w:after="0"/>
        <w:ind w:left="0"/>
        <w:jc w:val="both"/>
      </w:pPr>
      <w:r>
        <w:rPr>
          <w:rFonts w:ascii="Times New Roman"/>
          <w:b w:val="false"/>
          <w:i w:val="false"/>
          <w:color w:val="000000"/>
          <w:sz w:val="28"/>
        </w:rPr>
        <w:t>
      зачистка обнажения или стенки горной выработки;</w:t>
      </w:r>
    </w:p>
    <w:bookmarkEnd w:id="421"/>
    <w:bookmarkStart w:name="z427" w:id="422"/>
    <w:p>
      <w:pPr>
        <w:spacing w:after="0"/>
        <w:ind w:left="0"/>
        <w:jc w:val="both"/>
      </w:pPr>
      <w:r>
        <w:rPr>
          <w:rFonts w:ascii="Times New Roman"/>
          <w:b w:val="false"/>
          <w:i w:val="false"/>
          <w:color w:val="000000"/>
          <w:sz w:val="28"/>
        </w:rPr>
        <w:t>
      погружение кольца в грунт с постепенной выемкой грунта вокруг кольца до полного его заполнения грунтом;</w:t>
      </w:r>
    </w:p>
    <w:bookmarkEnd w:id="422"/>
    <w:bookmarkStart w:name="z428" w:id="423"/>
    <w:p>
      <w:pPr>
        <w:spacing w:after="0"/>
        <w:ind w:left="0"/>
        <w:jc w:val="both"/>
      </w:pPr>
      <w:r>
        <w:rPr>
          <w:rFonts w:ascii="Times New Roman"/>
          <w:b w:val="false"/>
          <w:i w:val="false"/>
          <w:color w:val="000000"/>
          <w:sz w:val="28"/>
        </w:rPr>
        <w:t>
      подрезание грунта ниже края кольца;</w:t>
      </w:r>
    </w:p>
    <w:bookmarkEnd w:id="423"/>
    <w:bookmarkStart w:name="z429" w:id="424"/>
    <w:p>
      <w:pPr>
        <w:spacing w:after="0"/>
        <w:ind w:left="0"/>
        <w:jc w:val="both"/>
      </w:pPr>
      <w:r>
        <w:rPr>
          <w:rFonts w:ascii="Times New Roman"/>
          <w:b w:val="false"/>
          <w:i w:val="false"/>
          <w:color w:val="000000"/>
          <w:sz w:val="28"/>
        </w:rPr>
        <w:t>
      выравнивание грунта с краем кольца;</w:t>
      </w:r>
    </w:p>
    <w:bookmarkEnd w:id="424"/>
    <w:bookmarkStart w:name="z430" w:id="425"/>
    <w:p>
      <w:pPr>
        <w:spacing w:after="0"/>
        <w:ind w:left="0"/>
        <w:jc w:val="both"/>
      </w:pPr>
      <w:r>
        <w:rPr>
          <w:rFonts w:ascii="Times New Roman"/>
          <w:b w:val="false"/>
          <w:i w:val="false"/>
          <w:color w:val="000000"/>
          <w:sz w:val="28"/>
        </w:rPr>
        <w:t>
      подъем монолита из шурфа.</w:t>
      </w:r>
    </w:p>
    <w:bookmarkEnd w:id="425"/>
    <w:bookmarkStart w:name="z431" w:id="426"/>
    <w:p>
      <w:pPr>
        <w:spacing w:after="0"/>
        <w:ind w:left="0"/>
        <w:jc w:val="both"/>
      </w:pPr>
      <w:r>
        <w:rPr>
          <w:rFonts w:ascii="Times New Roman"/>
          <w:b w:val="false"/>
          <w:i w:val="false"/>
          <w:color w:val="000000"/>
          <w:sz w:val="28"/>
        </w:rPr>
        <w:t>
      120. Измерителем данной работы, на который установлены трудовые нормы, принят - 1 монолит.</w:t>
      </w:r>
    </w:p>
    <w:bookmarkEnd w:id="426"/>
    <w:bookmarkStart w:name="z432" w:id="427"/>
    <w:p>
      <w:pPr>
        <w:spacing w:after="0"/>
        <w:ind w:left="0"/>
        <w:jc w:val="both"/>
      </w:pPr>
      <w:r>
        <w:rPr>
          <w:rFonts w:ascii="Times New Roman"/>
          <w:b w:val="false"/>
          <w:i w:val="false"/>
          <w:color w:val="000000"/>
          <w:sz w:val="28"/>
        </w:rPr>
        <w:t xml:space="preserve">
      121. Нормы времени на отбор монолитов нескальных пород из обнажений, шурфов приводятся в приложении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19</w:t>
      </w:r>
      <w:r>
        <w:rPr>
          <w:rFonts w:ascii="Times New Roman"/>
          <w:b w:val="false"/>
          <w:i w:val="false"/>
          <w:color w:val="000000"/>
          <w:sz w:val="28"/>
        </w:rPr>
        <w:t xml:space="preserve"> к нормам времени (табл. 28).</w:t>
      </w:r>
    </w:p>
    <w:bookmarkEnd w:id="427"/>
    <w:bookmarkStart w:name="z433" w:id="428"/>
    <w:p>
      <w:pPr>
        <w:spacing w:after="0"/>
        <w:ind w:left="0"/>
        <w:jc w:val="both"/>
      </w:pPr>
      <w:r>
        <w:rPr>
          <w:rFonts w:ascii="Times New Roman"/>
          <w:b w:val="false"/>
          <w:i w:val="false"/>
          <w:color w:val="000000"/>
          <w:sz w:val="28"/>
        </w:rPr>
        <w:t xml:space="preserve">
      122. Состав исполнителей и норма численности рабочей группы на отбор монолитов нескальных горных пород из обнажений, шурфов и горных выработок в зависимости от способа отбора приводятся в </w:t>
      </w:r>
      <w:r>
        <w:rPr>
          <w:rFonts w:ascii="Times New Roman"/>
          <w:b w:val="false"/>
          <w:i w:val="false"/>
          <w:color w:val="000000"/>
          <w:sz w:val="28"/>
        </w:rPr>
        <w:t>таблице 29</w:t>
      </w:r>
      <w:r>
        <w:rPr>
          <w:rFonts w:ascii="Times New Roman"/>
          <w:b w:val="false"/>
          <w:i w:val="false"/>
          <w:color w:val="000000"/>
          <w:sz w:val="28"/>
        </w:rPr>
        <w:t xml:space="preserve"> согласно приложению 19 к нормам времени.</w:t>
      </w:r>
    </w:p>
    <w:bookmarkEnd w:id="428"/>
    <w:bookmarkStart w:name="z434" w:id="429"/>
    <w:p>
      <w:pPr>
        <w:spacing w:after="0"/>
        <w:ind w:left="0"/>
        <w:jc w:val="both"/>
      </w:pPr>
      <w:r>
        <w:rPr>
          <w:rFonts w:ascii="Times New Roman"/>
          <w:b w:val="false"/>
          <w:i w:val="false"/>
          <w:color w:val="000000"/>
          <w:sz w:val="28"/>
        </w:rPr>
        <w:t xml:space="preserve">
      123. Работа по отбору монолитов нескальных горных пород из обнажений, шурфов, подземных горных выработок в зависимости от способа отбора выполняется численным составом, приведенным в </w:t>
      </w:r>
      <w:r>
        <w:rPr>
          <w:rFonts w:ascii="Times New Roman"/>
          <w:b w:val="false"/>
          <w:i w:val="false"/>
          <w:color w:val="000000"/>
          <w:sz w:val="28"/>
        </w:rPr>
        <w:t>таблице 29</w:t>
      </w:r>
      <w:r>
        <w:rPr>
          <w:rFonts w:ascii="Times New Roman"/>
          <w:b w:val="false"/>
          <w:i w:val="false"/>
          <w:color w:val="000000"/>
          <w:sz w:val="28"/>
        </w:rPr>
        <w:t xml:space="preserve"> согласно приложению 19 к нормам времени, при долевом участии гидрогеолога, задолженного на подготовительно-заключительных операциях и операциях, связанных с обслуживанием рабочего места.</w:t>
      </w:r>
    </w:p>
    <w:bookmarkEnd w:id="429"/>
    <w:bookmarkStart w:name="z435" w:id="430"/>
    <w:p>
      <w:pPr>
        <w:spacing w:after="0"/>
        <w:ind w:left="0"/>
        <w:jc w:val="both"/>
      </w:pPr>
      <w:r>
        <w:rPr>
          <w:rFonts w:ascii="Times New Roman"/>
          <w:b w:val="false"/>
          <w:i w:val="false"/>
          <w:color w:val="000000"/>
          <w:sz w:val="28"/>
        </w:rPr>
        <w:t xml:space="preserve">
      124. Затраты труда (в человеко-сменах) основных исполнителей работы приводятся в </w:t>
      </w:r>
      <w:r>
        <w:rPr>
          <w:rFonts w:ascii="Times New Roman"/>
          <w:b w:val="false"/>
          <w:i w:val="false"/>
          <w:color w:val="000000"/>
          <w:sz w:val="28"/>
        </w:rPr>
        <w:t>таблице 29</w:t>
      </w:r>
      <w:r>
        <w:rPr>
          <w:rFonts w:ascii="Times New Roman"/>
          <w:b w:val="false"/>
          <w:i w:val="false"/>
          <w:color w:val="000000"/>
          <w:sz w:val="28"/>
        </w:rPr>
        <w:t xml:space="preserve"> согласно приложению 19 к нормам времени и численно равны нормам времени отбора монолитов (</w:t>
      </w:r>
      <w:r>
        <w:rPr>
          <w:rFonts w:ascii="Times New Roman"/>
          <w:b w:val="false"/>
          <w:i w:val="false"/>
          <w:color w:val="000000"/>
          <w:sz w:val="28"/>
        </w:rPr>
        <w:t>таблица 28</w:t>
      </w:r>
      <w:r>
        <w:rPr>
          <w:rFonts w:ascii="Times New Roman"/>
          <w:b w:val="false"/>
          <w:i w:val="false"/>
          <w:color w:val="000000"/>
          <w:sz w:val="28"/>
        </w:rPr>
        <w:t xml:space="preserve"> согласно приложению 19 к нормам времени) в зависимости от способа отбора. Затраты труда гидрогеолога составляют 0,026 человеко-смены на измеритель.</w:t>
      </w:r>
    </w:p>
    <w:bookmarkEnd w:id="430"/>
    <w:bookmarkStart w:name="z436" w:id="431"/>
    <w:p>
      <w:pPr>
        <w:spacing w:after="0"/>
        <w:ind w:left="0"/>
        <w:jc w:val="left"/>
      </w:pPr>
      <w:r>
        <w:rPr>
          <w:rFonts w:ascii="Times New Roman"/>
          <w:b/>
          <w:i w:val="false"/>
          <w:color w:val="000000"/>
        </w:rPr>
        <w:t xml:space="preserve"> Параграф 10. Отбор бороздовых проб</w:t>
      </w:r>
    </w:p>
    <w:bookmarkEnd w:id="431"/>
    <w:bookmarkStart w:name="z437" w:id="432"/>
    <w:p>
      <w:pPr>
        <w:spacing w:after="0"/>
        <w:ind w:left="0"/>
        <w:jc w:val="both"/>
      </w:pPr>
      <w:r>
        <w:rPr>
          <w:rFonts w:ascii="Times New Roman"/>
          <w:b w:val="false"/>
          <w:i w:val="false"/>
          <w:color w:val="000000"/>
          <w:sz w:val="28"/>
        </w:rPr>
        <w:t>
      125. Условия работы:</w:t>
      </w:r>
    </w:p>
    <w:bookmarkEnd w:id="432"/>
    <w:bookmarkStart w:name="z438" w:id="433"/>
    <w:p>
      <w:pPr>
        <w:spacing w:after="0"/>
        <w:ind w:left="0"/>
        <w:jc w:val="both"/>
      </w:pPr>
      <w:r>
        <w:rPr>
          <w:rFonts w:ascii="Times New Roman"/>
          <w:b w:val="false"/>
          <w:i w:val="false"/>
          <w:color w:val="000000"/>
          <w:sz w:val="28"/>
        </w:rPr>
        <w:t>
      отбор проб осуществляется ручным способом с помощью зубил, клиньев, кайл, лопат, из обнажений на поверхности земли и из шурфов.</w:t>
      </w:r>
    </w:p>
    <w:bookmarkEnd w:id="433"/>
    <w:bookmarkStart w:name="z439" w:id="434"/>
    <w:p>
      <w:pPr>
        <w:spacing w:after="0"/>
        <w:ind w:left="0"/>
        <w:jc w:val="both"/>
      </w:pPr>
      <w:r>
        <w:rPr>
          <w:rFonts w:ascii="Times New Roman"/>
          <w:b w:val="false"/>
          <w:i w:val="false"/>
          <w:color w:val="000000"/>
          <w:sz w:val="28"/>
        </w:rPr>
        <w:t>
      126. Содержание работы:</w:t>
      </w:r>
    </w:p>
    <w:bookmarkEnd w:id="434"/>
    <w:bookmarkStart w:name="z440" w:id="435"/>
    <w:p>
      <w:pPr>
        <w:spacing w:after="0"/>
        <w:ind w:left="0"/>
        <w:jc w:val="both"/>
      </w:pPr>
      <w:r>
        <w:rPr>
          <w:rFonts w:ascii="Times New Roman"/>
          <w:b w:val="false"/>
          <w:i w:val="false"/>
          <w:color w:val="000000"/>
          <w:sz w:val="28"/>
        </w:rPr>
        <w:t>
      подготовительно-заключительные операции, операции, связанные с обслуживанием рабочего места;</w:t>
      </w:r>
    </w:p>
    <w:bookmarkEnd w:id="435"/>
    <w:bookmarkStart w:name="z441" w:id="436"/>
    <w:p>
      <w:pPr>
        <w:spacing w:after="0"/>
        <w:ind w:left="0"/>
        <w:jc w:val="both"/>
      </w:pPr>
      <w:r>
        <w:rPr>
          <w:rFonts w:ascii="Times New Roman"/>
          <w:b w:val="false"/>
          <w:i w:val="false"/>
          <w:color w:val="000000"/>
          <w:sz w:val="28"/>
        </w:rPr>
        <w:t>
      выравнивание поверхности в местах отбора проб;</w:t>
      </w:r>
    </w:p>
    <w:bookmarkEnd w:id="436"/>
    <w:bookmarkStart w:name="z442" w:id="437"/>
    <w:p>
      <w:pPr>
        <w:spacing w:after="0"/>
        <w:ind w:left="0"/>
        <w:jc w:val="both"/>
      </w:pPr>
      <w:r>
        <w:rPr>
          <w:rFonts w:ascii="Times New Roman"/>
          <w:b w:val="false"/>
          <w:i w:val="false"/>
          <w:color w:val="000000"/>
          <w:sz w:val="28"/>
        </w:rPr>
        <w:t xml:space="preserve">
      разметка контура борозд или установка шаблона; </w:t>
      </w:r>
    </w:p>
    <w:bookmarkEnd w:id="437"/>
    <w:bookmarkStart w:name="z443" w:id="438"/>
    <w:p>
      <w:pPr>
        <w:spacing w:after="0"/>
        <w:ind w:left="0"/>
        <w:jc w:val="both"/>
      </w:pPr>
      <w:r>
        <w:rPr>
          <w:rFonts w:ascii="Times New Roman"/>
          <w:b w:val="false"/>
          <w:i w:val="false"/>
          <w:color w:val="000000"/>
          <w:sz w:val="28"/>
        </w:rPr>
        <w:t>
      расстилка, очистка и уборка брезента;</w:t>
      </w:r>
    </w:p>
    <w:bookmarkEnd w:id="438"/>
    <w:bookmarkStart w:name="z444" w:id="439"/>
    <w:p>
      <w:pPr>
        <w:spacing w:after="0"/>
        <w:ind w:left="0"/>
        <w:jc w:val="both"/>
      </w:pPr>
      <w:r>
        <w:rPr>
          <w:rFonts w:ascii="Times New Roman"/>
          <w:b w:val="false"/>
          <w:i w:val="false"/>
          <w:color w:val="000000"/>
          <w:sz w:val="28"/>
        </w:rPr>
        <w:t>
      разработка пород и выемка полезного ископаемого (отбойка проб, зачистка борозд), разбивка крупных кусков породы;</w:t>
      </w:r>
    </w:p>
    <w:bookmarkEnd w:id="439"/>
    <w:bookmarkStart w:name="z445" w:id="440"/>
    <w:p>
      <w:pPr>
        <w:spacing w:after="0"/>
        <w:ind w:left="0"/>
        <w:jc w:val="both"/>
      </w:pPr>
      <w:r>
        <w:rPr>
          <w:rFonts w:ascii="Times New Roman"/>
          <w:b w:val="false"/>
          <w:i w:val="false"/>
          <w:color w:val="000000"/>
          <w:sz w:val="28"/>
        </w:rPr>
        <w:t>
      манипуляции с инструментом (замена его в процессе работы, заправка и очистка от налипающей породы);</w:t>
      </w:r>
    </w:p>
    <w:bookmarkEnd w:id="440"/>
    <w:bookmarkStart w:name="z446" w:id="441"/>
    <w:p>
      <w:pPr>
        <w:spacing w:after="0"/>
        <w:ind w:left="0"/>
        <w:jc w:val="both"/>
      </w:pPr>
      <w:r>
        <w:rPr>
          <w:rFonts w:ascii="Times New Roman"/>
          <w:b w:val="false"/>
          <w:i w:val="false"/>
          <w:color w:val="000000"/>
          <w:sz w:val="28"/>
        </w:rPr>
        <w:t>
      перемещение и закрепление полков, сбор проб на брезенте и упаковка их в мешки, маркировка проб.</w:t>
      </w:r>
    </w:p>
    <w:bookmarkEnd w:id="441"/>
    <w:bookmarkStart w:name="z447" w:id="442"/>
    <w:p>
      <w:pPr>
        <w:spacing w:after="0"/>
        <w:ind w:left="0"/>
        <w:jc w:val="both"/>
      </w:pPr>
      <w:r>
        <w:rPr>
          <w:rFonts w:ascii="Times New Roman"/>
          <w:b w:val="false"/>
          <w:i w:val="false"/>
          <w:color w:val="000000"/>
          <w:sz w:val="28"/>
        </w:rPr>
        <w:t xml:space="preserve">
      Нормы времени и затраты труда на отбор бороздовых проб приводятся в таблицах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согласно приложению 20 к нормам времени.</w:t>
      </w:r>
    </w:p>
    <w:bookmarkEnd w:id="442"/>
    <w:bookmarkStart w:name="z448" w:id="443"/>
    <w:p>
      <w:pPr>
        <w:spacing w:after="0"/>
        <w:ind w:left="0"/>
        <w:jc w:val="left"/>
      </w:pPr>
      <w:r>
        <w:rPr>
          <w:rFonts w:ascii="Times New Roman"/>
          <w:b/>
          <w:i w:val="false"/>
          <w:color w:val="000000"/>
        </w:rPr>
        <w:t xml:space="preserve"> 7. Нормы времени (выработки) и затраты труда</w:t>
      </w:r>
      <w:r>
        <w:br/>
      </w:r>
      <w:r>
        <w:rPr>
          <w:rFonts w:ascii="Times New Roman"/>
          <w:b/>
          <w:i w:val="false"/>
          <w:color w:val="000000"/>
        </w:rPr>
        <w:t>на проведение опытных работ</w:t>
      </w:r>
    </w:p>
    <w:bookmarkEnd w:id="443"/>
    <w:bookmarkStart w:name="z449" w:id="444"/>
    <w:p>
      <w:pPr>
        <w:spacing w:after="0"/>
        <w:ind w:left="0"/>
        <w:jc w:val="both"/>
      </w:pPr>
      <w:r>
        <w:rPr>
          <w:rFonts w:ascii="Times New Roman"/>
          <w:b w:val="false"/>
          <w:i w:val="false"/>
          <w:color w:val="000000"/>
          <w:sz w:val="28"/>
        </w:rPr>
        <w:t>
      127. В разделе приведены нормативные материалы для расчета единичных расценок на проведение:</w:t>
      </w:r>
    </w:p>
    <w:bookmarkEnd w:id="444"/>
    <w:bookmarkStart w:name="z450" w:id="445"/>
    <w:p>
      <w:pPr>
        <w:spacing w:after="0"/>
        <w:ind w:left="0"/>
        <w:jc w:val="both"/>
      </w:pPr>
      <w:r>
        <w:rPr>
          <w:rFonts w:ascii="Times New Roman"/>
          <w:b w:val="false"/>
          <w:i w:val="false"/>
          <w:color w:val="000000"/>
          <w:sz w:val="28"/>
        </w:rPr>
        <w:t>
      опытов по откачке воды из буровых скважин и колодцев (шурфов) механическим способом с применением различных водоподъемных средств;</w:t>
      </w:r>
    </w:p>
    <w:bookmarkEnd w:id="445"/>
    <w:bookmarkStart w:name="z451" w:id="446"/>
    <w:p>
      <w:pPr>
        <w:spacing w:after="0"/>
        <w:ind w:left="0"/>
        <w:jc w:val="both"/>
      </w:pPr>
      <w:r>
        <w:rPr>
          <w:rFonts w:ascii="Times New Roman"/>
          <w:b w:val="false"/>
          <w:i w:val="false"/>
          <w:color w:val="000000"/>
          <w:sz w:val="28"/>
        </w:rPr>
        <w:t>
      опытных наливов воды в буровые скважины и шурфы.</w:t>
      </w:r>
    </w:p>
    <w:bookmarkEnd w:id="446"/>
    <w:bookmarkStart w:name="z452" w:id="447"/>
    <w:p>
      <w:pPr>
        <w:spacing w:after="0"/>
        <w:ind w:left="0"/>
        <w:jc w:val="both"/>
      </w:pPr>
      <w:r>
        <w:rPr>
          <w:rFonts w:ascii="Times New Roman"/>
          <w:b w:val="false"/>
          <w:i w:val="false"/>
          <w:color w:val="000000"/>
          <w:sz w:val="28"/>
        </w:rPr>
        <w:t>
      128. Промывка буровых скважин различными способами (включая свабирование) при подготовке их для опытных гидрогеологических работ и после проведения опыта (при необходимости продолжения в них исследований или передаче в эксплуатацию) осуществляется буровыми бригадами. Время на промывку (деглинизацию) определяется проектом. Затраты на этот вид работ определяются, исходя из стоимости станко-смены бурения, предусмотренной на сооружение соответствующих скважин.</w:t>
      </w:r>
    </w:p>
    <w:bookmarkEnd w:id="447"/>
    <w:bookmarkStart w:name="z453" w:id="448"/>
    <w:p>
      <w:pPr>
        <w:spacing w:after="0"/>
        <w:ind w:left="0"/>
        <w:jc w:val="both"/>
      </w:pPr>
      <w:r>
        <w:rPr>
          <w:rFonts w:ascii="Times New Roman"/>
          <w:b w:val="false"/>
          <w:i w:val="false"/>
          <w:color w:val="000000"/>
          <w:sz w:val="28"/>
        </w:rPr>
        <w:t>
      129. Нормами предусматривается, что наблюдения за расходом и уровнем воды в процессе откачки проводит один техник-гидрогеолог.</w:t>
      </w:r>
    </w:p>
    <w:bookmarkEnd w:id="448"/>
    <w:bookmarkStart w:name="z454" w:id="449"/>
    <w:p>
      <w:pPr>
        <w:spacing w:after="0"/>
        <w:ind w:left="0"/>
        <w:jc w:val="both"/>
      </w:pPr>
      <w:r>
        <w:rPr>
          <w:rFonts w:ascii="Times New Roman"/>
          <w:b w:val="false"/>
          <w:i w:val="false"/>
          <w:color w:val="000000"/>
          <w:sz w:val="28"/>
        </w:rPr>
        <w:t>
      130. Продолжительность опыта по откачке воды и наблюдением за восстановлением уровня воды определяется проектом в зависимости от геолого-гидрогеологических условий и вида откачки.</w:t>
      </w:r>
    </w:p>
    <w:bookmarkEnd w:id="449"/>
    <w:bookmarkStart w:name="z455" w:id="450"/>
    <w:p>
      <w:pPr>
        <w:spacing w:after="0"/>
        <w:ind w:left="0"/>
        <w:jc w:val="left"/>
      </w:pPr>
      <w:r>
        <w:rPr>
          <w:rFonts w:ascii="Times New Roman"/>
          <w:b/>
          <w:i w:val="false"/>
          <w:color w:val="000000"/>
        </w:rPr>
        <w:t xml:space="preserve"> Параграф 1. Опыт по откачке воды из буровой скважины эрлифтом</w:t>
      </w:r>
    </w:p>
    <w:bookmarkEnd w:id="450"/>
    <w:bookmarkStart w:name="z456" w:id="451"/>
    <w:p>
      <w:pPr>
        <w:spacing w:after="0"/>
        <w:ind w:left="0"/>
        <w:jc w:val="both"/>
      </w:pPr>
      <w:r>
        <w:rPr>
          <w:rFonts w:ascii="Times New Roman"/>
          <w:b w:val="false"/>
          <w:i w:val="false"/>
          <w:color w:val="000000"/>
          <w:sz w:val="28"/>
        </w:rPr>
        <w:t>
      131. Условия работы:</w:t>
      </w:r>
    </w:p>
    <w:bookmarkEnd w:id="451"/>
    <w:bookmarkStart w:name="z457" w:id="452"/>
    <w:p>
      <w:pPr>
        <w:spacing w:after="0"/>
        <w:ind w:left="0"/>
        <w:jc w:val="both"/>
      </w:pPr>
      <w:r>
        <w:rPr>
          <w:rFonts w:ascii="Times New Roman"/>
          <w:b w:val="false"/>
          <w:i w:val="false"/>
          <w:color w:val="000000"/>
          <w:sz w:val="28"/>
        </w:rPr>
        <w:t>
      спуско-подъемные операции осуществляются посредством лебедок буровых установок: 1БА-15В; УГБ-50М; УРБ-3АМ и используются передвижные компрессорные станции: ДК-9М; ПК-10; ЗИФ-55; ДК-15/25; УПК-80, водоподъемные трубы длиной 5 или 8 м и воздухопроводные трубы длиной 4 м и диаметром соответственно 89-273 мм и 19-50 мм при глубине загрузки труб до 150 м и при подаче воды до 150 м</w:t>
      </w:r>
      <w:r>
        <w:rPr>
          <w:rFonts w:ascii="Times New Roman"/>
          <w:b w:val="false"/>
          <w:i w:val="false"/>
          <w:color w:val="000000"/>
          <w:vertAlign w:val="superscript"/>
        </w:rPr>
        <w:t>3</w:t>
      </w:r>
      <w:r>
        <w:rPr>
          <w:rFonts w:ascii="Times New Roman"/>
          <w:b w:val="false"/>
          <w:i w:val="false"/>
          <w:color w:val="000000"/>
          <w:sz w:val="28"/>
        </w:rPr>
        <w:t>/час измерение уровня осуществляется электроуровнемерами: УЭ-50; УЭ-200; ПУ-100; ПУ-500;</w:t>
      </w:r>
    </w:p>
    <w:bookmarkEnd w:id="452"/>
    <w:bookmarkStart w:name="z458" w:id="453"/>
    <w:p>
      <w:pPr>
        <w:spacing w:after="0"/>
        <w:ind w:left="0"/>
        <w:jc w:val="both"/>
      </w:pPr>
      <w:r>
        <w:rPr>
          <w:rFonts w:ascii="Times New Roman"/>
          <w:b w:val="false"/>
          <w:i w:val="false"/>
          <w:color w:val="000000"/>
          <w:sz w:val="28"/>
        </w:rPr>
        <w:t>
      расход воды измеряется объемным способом с использованием мерных сосудов вместимостью не менее 20*Q л/с с донным клапаном для слива воды;</w:t>
      </w:r>
    </w:p>
    <w:bookmarkEnd w:id="453"/>
    <w:bookmarkStart w:name="z459" w:id="454"/>
    <w:p>
      <w:pPr>
        <w:spacing w:after="0"/>
        <w:ind w:left="0"/>
        <w:jc w:val="both"/>
      </w:pPr>
      <w:r>
        <w:rPr>
          <w:rFonts w:ascii="Times New Roman"/>
          <w:b w:val="false"/>
          <w:i w:val="false"/>
          <w:color w:val="000000"/>
          <w:sz w:val="28"/>
        </w:rPr>
        <w:t xml:space="preserve">
      средний диаметр водосливного тройника и свинчивание труб водоотвода длиной 10 м - </w:t>
      </w:r>
    </w:p>
    <w:bookmarkEnd w:id="454"/>
    <w:p>
      <w:pPr>
        <w:spacing w:after="0"/>
        <w:ind w:left="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p>
    <w:p>
      <w:pPr>
        <w:spacing w:after="0"/>
        <w:ind w:left="0"/>
        <w:jc w:val="left"/>
      </w:pPr>
      <w:r>
        <w:rPr>
          <w:rFonts w:ascii="Times New Roman"/>
          <w:b w:val="false"/>
          <w:i w:val="false"/>
          <w:color w:val="000000"/>
          <w:sz w:val="28"/>
        </w:rPr>
        <w:t>146 мм;</w:t>
      </w:r>
      <w:r>
        <w:br/>
      </w:r>
      <w:r>
        <w:rPr>
          <w:rFonts w:ascii="Times New Roman"/>
          <w:b w:val="false"/>
          <w:i w:val="false"/>
          <w:color w:val="000000"/>
          <w:sz w:val="28"/>
        </w:rPr>
        <w:t>
</w:t>
      </w:r>
    </w:p>
    <w:bookmarkStart w:name="z460" w:id="455"/>
    <w:p>
      <w:pPr>
        <w:spacing w:after="0"/>
        <w:ind w:left="0"/>
        <w:jc w:val="both"/>
      </w:pPr>
      <w:r>
        <w:rPr>
          <w:rFonts w:ascii="Times New Roman"/>
          <w:b w:val="false"/>
          <w:i w:val="false"/>
          <w:color w:val="000000"/>
          <w:sz w:val="28"/>
        </w:rPr>
        <w:t>
      средняя длина одной трубы водоотвода 5 м;</w:t>
      </w:r>
    </w:p>
    <w:bookmarkEnd w:id="455"/>
    <w:bookmarkStart w:name="z461" w:id="456"/>
    <w:p>
      <w:pPr>
        <w:spacing w:after="0"/>
        <w:ind w:left="0"/>
        <w:jc w:val="both"/>
      </w:pPr>
      <w:r>
        <w:rPr>
          <w:rFonts w:ascii="Times New Roman"/>
          <w:b w:val="false"/>
          <w:i w:val="false"/>
          <w:color w:val="000000"/>
          <w:sz w:val="28"/>
        </w:rPr>
        <w:t>
      навинчивание водосливного тройника и свинчивание труб водоотвода проводится на краске с подмоткой резьбовых соединений паклей;</w:t>
      </w:r>
    </w:p>
    <w:bookmarkEnd w:id="456"/>
    <w:bookmarkStart w:name="z462" w:id="457"/>
    <w:p>
      <w:pPr>
        <w:spacing w:after="0"/>
        <w:ind w:left="0"/>
        <w:jc w:val="both"/>
      </w:pPr>
      <w:r>
        <w:rPr>
          <w:rFonts w:ascii="Times New Roman"/>
          <w:b w:val="false"/>
          <w:i w:val="false"/>
          <w:color w:val="000000"/>
          <w:sz w:val="28"/>
        </w:rPr>
        <w:t>
      продолжительность смены 7 часов. Продолжительность откачки, тип оборудования и измерительных приборов определяются проектом.</w:t>
      </w:r>
    </w:p>
    <w:bookmarkEnd w:id="457"/>
    <w:bookmarkStart w:name="z463" w:id="458"/>
    <w:p>
      <w:pPr>
        <w:spacing w:after="0"/>
        <w:ind w:left="0"/>
        <w:jc w:val="both"/>
      </w:pPr>
      <w:r>
        <w:rPr>
          <w:rFonts w:ascii="Times New Roman"/>
          <w:b w:val="false"/>
          <w:i w:val="false"/>
          <w:color w:val="000000"/>
          <w:sz w:val="28"/>
        </w:rPr>
        <w:t>
      132. Содержание работы:</w:t>
      </w:r>
    </w:p>
    <w:bookmarkEnd w:id="458"/>
    <w:bookmarkStart w:name="z464" w:id="459"/>
    <w:p>
      <w:pPr>
        <w:spacing w:after="0"/>
        <w:ind w:left="0"/>
        <w:jc w:val="both"/>
      </w:pPr>
      <w:r>
        <w:rPr>
          <w:rFonts w:ascii="Times New Roman"/>
          <w:b w:val="false"/>
          <w:i w:val="false"/>
          <w:color w:val="000000"/>
          <w:sz w:val="28"/>
        </w:rPr>
        <w:t xml:space="preserve">
      1) при подготовке к опыту: </w:t>
      </w:r>
    </w:p>
    <w:bookmarkEnd w:id="459"/>
    <w:bookmarkStart w:name="z465" w:id="460"/>
    <w:p>
      <w:pPr>
        <w:spacing w:after="0"/>
        <w:ind w:left="0"/>
        <w:jc w:val="both"/>
      </w:pPr>
      <w:r>
        <w:rPr>
          <w:rFonts w:ascii="Times New Roman"/>
          <w:b w:val="false"/>
          <w:i w:val="false"/>
          <w:color w:val="000000"/>
          <w:sz w:val="28"/>
        </w:rPr>
        <w:t xml:space="preserve">
      подготовительно-заключительные операции; </w:t>
      </w:r>
    </w:p>
    <w:bookmarkEnd w:id="460"/>
    <w:bookmarkStart w:name="z466" w:id="461"/>
    <w:p>
      <w:pPr>
        <w:spacing w:after="0"/>
        <w:ind w:left="0"/>
        <w:jc w:val="both"/>
      </w:pPr>
      <w:r>
        <w:rPr>
          <w:rFonts w:ascii="Times New Roman"/>
          <w:b w:val="false"/>
          <w:i w:val="false"/>
          <w:color w:val="000000"/>
          <w:sz w:val="28"/>
        </w:rPr>
        <w:t xml:space="preserve">
      операции, связанные с обслуживанием рабочего места, перемещение оборудования и других предметов в пределах рабочего места; </w:t>
      </w:r>
    </w:p>
    <w:bookmarkEnd w:id="461"/>
    <w:bookmarkStart w:name="z467" w:id="462"/>
    <w:p>
      <w:pPr>
        <w:spacing w:after="0"/>
        <w:ind w:left="0"/>
        <w:jc w:val="both"/>
      </w:pPr>
      <w:r>
        <w:rPr>
          <w:rFonts w:ascii="Times New Roman"/>
          <w:b w:val="false"/>
          <w:i w:val="false"/>
          <w:color w:val="000000"/>
          <w:sz w:val="28"/>
        </w:rPr>
        <w:t xml:space="preserve">
      проверка наличия и осмотр оборудования и других предметов перед монтажом, открытие устья буровой скважины (снятие крышки с развинчиванием зажимных болтов); </w:t>
      </w:r>
    </w:p>
    <w:bookmarkEnd w:id="462"/>
    <w:bookmarkStart w:name="z468" w:id="463"/>
    <w:p>
      <w:pPr>
        <w:spacing w:after="0"/>
        <w:ind w:left="0"/>
        <w:jc w:val="both"/>
      </w:pPr>
      <w:r>
        <w:rPr>
          <w:rFonts w:ascii="Times New Roman"/>
          <w:b w:val="false"/>
          <w:i w:val="false"/>
          <w:color w:val="000000"/>
          <w:sz w:val="28"/>
        </w:rPr>
        <w:t xml:space="preserve">
      подбор водоподъемных труб (с шаблонированием), подбор воздухопроводных, пьезометрических и труб для временного водоотвода длиной 10 м; </w:t>
      </w:r>
    </w:p>
    <w:bookmarkEnd w:id="463"/>
    <w:bookmarkStart w:name="z469" w:id="464"/>
    <w:p>
      <w:pPr>
        <w:spacing w:after="0"/>
        <w:ind w:left="0"/>
        <w:jc w:val="both"/>
      </w:pPr>
      <w:r>
        <w:rPr>
          <w:rFonts w:ascii="Times New Roman"/>
          <w:b w:val="false"/>
          <w:i w:val="false"/>
          <w:color w:val="000000"/>
          <w:sz w:val="28"/>
        </w:rPr>
        <w:t xml:space="preserve">
      установка передвижной компрессорной станции, спуск (свободный в буровую скважину) труб для соединения на краске с подмоткой резьб паклей водоподъемных, воздухопроводных, пьезометрических (без подмотки и краски); </w:t>
      </w:r>
    </w:p>
    <w:bookmarkEnd w:id="464"/>
    <w:bookmarkStart w:name="z470" w:id="465"/>
    <w:p>
      <w:pPr>
        <w:spacing w:after="0"/>
        <w:ind w:left="0"/>
        <w:jc w:val="both"/>
      </w:pPr>
      <w:r>
        <w:rPr>
          <w:rFonts w:ascii="Times New Roman"/>
          <w:b w:val="false"/>
          <w:i w:val="false"/>
          <w:color w:val="000000"/>
          <w:sz w:val="28"/>
        </w:rPr>
        <w:t xml:space="preserve">
      закрепление труб над устьем скважины; </w:t>
      </w:r>
    </w:p>
    <w:bookmarkEnd w:id="465"/>
    <w:bookmarkStart w:name="z471" w:id="466"/>
    <w:p>
      <w:pPr>
        <w:spacing w:after="0"/>
        <w:ind w:left="0"/>
        <w:jc w:val="both"/>
      </w:pPr>
      <w:r>
        <w:rPr>
          <w:rFonts w:ascii="Times New Roman"/>
          <w:b w:val="false"/>
          <w:i w:val="false"/>
          <w:color w:val="000000"/>
          <w:sz w:val="28"/>
        </w:rPr>
        <w:t xml:space="preserve">
      установка сальника в устье буровой скважины; </w:t>
      </w:r>
    </w:p>
    <w:bookmarkEnd w:id="466"/>
    <w:bookmarkStart w:name="z472" w:id="467"/>
    <w:p>
      <w:pPr>
        <w:spacing w:after="0"/>
        <w:ind w:left="0"/>
        <w:jc w:val="both"/>
      </w:pPr>
      <w:r>
        <w:rPr>
          <w:rFonts w:ascii="Times New Roman"/>
          <w:b w:val="false"/>
          <w:i w:val="false"/>
          <w:color w:val="000000"/>
          <w:sz w:val="28"/>
        </w:rPr>
        <w:t xml:space="preserve">
      навинчивание водосливного тройника; </w:t>
      </w:r>
    </w:p>
    <w:bookmarkEnd w:id="467"/>
    <w:bookmarkStart w:name="z473" w:id="468"/>
    <w:p>
      <w:pPr>
        <w:spacing w:after="0"/>
        <w:ind w:left="0"/>
        <w:jc w:val="both"/>
      </w:pPr>
      <w:r>
        <w:rPr>
          <w:rFonts w:ascii="Times New Roman"/>
          <w:b w:val="false"/>
          <w:i w:val="false"/>
          <w:color w:val="000000"/>
          <w:sz w:val="28"/>
        </w:rPr>
        <w:t xml:space="preserve">
      присоединение воздухопроводных труб к компрессорной станции; </w:t>
      </w:r>
    </w:p>
    <w:bookmarkEnd w:id="468"/>
    <w:bookmarkStart w:name="z474" w:id="469"/>
    <w:p>
      <w:pPr>
        <w:spacing w:after="0"/>
        <w:ind w:left="0"/>
        <w:jc w:val="both"/>
      </w:pPr>
      <w:r>
        <w:rPr>
          <w:rFonts w:ascii="Times New Roman"/>
          <w:b w:val="false"/>
          <w:i w:val="false"/>
          <w:color w:val="000000"/>
          <w:sz w:val="28"/>
        </w:rPr>
        <w:t xml:space="preserve">
      свинчивание труб вручную на краске с подмоткой резьб паклей при прокладке временного водоотвода (водопровода) длиной 10 м, установка мерного сосуда открытого типа под струю воды; </w:t>
      </w:r>
    </w:p>
    <w:bookmarkEnd w:id="469"/>
    <w:bookmarkStart w:name="z475" w:id="470"/>
    <w:p>
      <w:pPr>
        <w:spacing w:after="0"/>
        <w:ind w:left="0"/>
        <w:jc w:val="both"/>
      </w:pPr>
      <w:r>
        <w:rPr>
          <w:rFonts w:ascii="Times New Roman"/>
          <w:b w:val="false"/>
          <w:i w:val="false"/>
          <w:color w:val="000000"/>
          <w:sz w:val="28"/>
        </w:rPr>
        <w:t xml:space="preserve">
      установка электроуровнемера; </w:t>
      </w:r>
    </w:p>
    <w:bookmarkEnd w:id="470"/>
    <w:bookmarkStart w:name="z476" w:id="471"/>
    <w:p>
      <w:pPr>
        <w:spacing w:after="0"/>
        <w:ind w:left="0"/>
        <w:jc w:val="both"/>
      </w:pPr>
      <w:r>
        <w:rPr>
          <w:rFonts w:ascii="Times New Roman"/>
          <w:b w:val="false"/>
          <w:i w:val="false"/>
          <w:color w:val="000000"/>
          <w:sz w:val="28"/>
        </w:rPr>
        <w:t>
      опробование эрлифтной установки под нагрузкой.</w:t>
      </w:r>
    </w:p>
    <w:bookmarkEnd w:id="471"/>
    <w:bookmarkStart w:name="z477" w:id="472"/>
    <w:p>
      <w:pPr>
        <w:spacing w:after="0"/>
        <w:ind w:left="0"/>
        <w:jc w:val="both"/>
      </w:pPr>
      <w:r>
        <w:rPr>
          <w:rFonts w:ascii="Times New Roman"/>
          <w:b w:val="false"/>
          <w:i w:val="false"/>
          <w:color w:val="000000"/>
          <w:sz w:val="28"/>
        </w:rPr>
        <w:t>
      2) при проведении опыта:</w:t>
      </w:r>
    </w:p>
    <w:bookmarkEnd w:id="472"/>
    <w:bookmarkStart w:name="z478" w:id="473"/>
    <w:p>
      <w:pPr>
        <w:spacing w:after="0"/>
        <w:ind w:left="0"/>
        <w:jc w:val="both"/>
      </w:pPr>
      <w:r>
        <w:rPr>
          <w:rFonts w:ascii="Times New Roman"/>
          <w:b w:val="false"/>
          <w:i w:val="false"/>
          <w:color w:val="000000"/>
          <w:sz w:val="28"/>
        </w:rPr>
        <w:t>
      непрерывная откачка воды в пределах одного понижения уровня воды;</w:t>
      </w:r>
    </w:p>
    <w:bookmarkEnd w:id="473"/>
    <w:bookmarkStart w:name="z479" w:id="474"/>
    <w:p>
      <w:pPr>
        <w:spacing w:after="0"/>
        <w:ind w:left="0"/>
        <w:jc w:val="both"/>
      </w:pPr>
      <w:r>
        <w:rPr>
          <w:rFonts w:ascii="Times New Roman"/>
          <w:b w:val="false"/>
          <w:i w:val="false"/>
          <w:color w:val="000000"/>
          <w:sz w:val="28"/>
        </w:rPr>
        <w:t>
      измерение уровня, температуры и расхода воды в процессе опыта, отбор проб воды для анализа, наблюдение за восстановлением уровня, обслуживание машин и оборудования;</w:t>
      </w:r>
    </w:p>
    <w:bookmarkEnd w:id="474"/>
    <w:bookmarkStart w:name="z480" w:id="475"/>
    <w:p>
      <w:pPr>
        <w:spacing w:after="0"/>
        <w:ind w:left="0"/>
        <w:jc w:val="both"/>
      </w:pPr>
      <w:r>
        <w:rPr>
          <w:rFonts w:ascii="Times New Roman"/>
          <w:b w:val="false"/>
          <w:i w:val="false"/>
          <w:color w:val="000000"/>
          <w:sz w:val="28"/>
        </w:rPr>
        <w:t>
      документация и полевая обработка данных опыта.</w:t>
      </w:r>
    </w:p>
    <w:bookmarkEnd w:id="475"/>
    <w:bookmarkStart w:name="z481" w:id="476"/>
    <w:p>
      <w:pPr>
        <w:spacing w:after="0"/>
        <w:ind w:left="0"/>
        <w:jc w:val="both"/>
      </w:pPr>
      <w:r>
        <w:rPr>
          <w:rFonts w:ascii="Times New Roman"/>
          <w:b w:val="false"/>
          <w:i w:val="false"/>
          <w:color w:val="000000"/>
          <w:sz w:val="28"/>
        </w:rPr>
        <w:t>
      3) при ликвидации опыта:</w:t>
      </w:r>
    </w:p>
    <w:bookmarkEnd w:id="476"/>
    <w:bookmarkStart w:name="z482" w:id="477"/>
    <w:p>
      <w:pPr>
        <w:spacing w:after="0"/>
        <w:ind w:left="0"/>
        <w:jc w:val="both"/>
      </w:pPr>
      <w:r>
        <w:rPr>
          <w:rFonts w:ascii="Times New Roman"/>
          <w:b w:val="false"/>
          <w:i w:val="false"/>
          <w:color w:val="000000"/>
          <w:sz w:val="28"/>
        </w:rPr>
        <w:t>
      снятие электроуровнемера, отсоединение воздухопроводных труб от компрессорной станции, снятие приемного бачка (воздухоотделительного устройства);</w:t>
      </w:r>
    </w:p>
    <w:bookmarkEnd w:id="477"/>
    <w:bookmarkStart w:name="z483" w:id="478"/>
    <w:p>
      <w:pPr>
        <w:spacing w:after="0"/>
        <w:ind w:left="0"/>
        <w:jc w:val="both"/>
      </w:pPr>
      <w:r>
        <w:rPr>
          <w:rFonts w:ascii="Times New Roman"/>
          <w:b w:val="false"/>
          <w:i w:val="false"/>
          <w:color w:val="000000"/>
          <w:sz w:val="28"/>
        </w:rPr>
        <w:t>
      развинчивание труб вручную, соединенных на краске с подмоткой резьб паклей при разборке временного водоотвода (водопровода);</w:t>
      </w:r>
    </w:p>
    <w:bookmarkEnd w:id="478"/>
    <w:bookmarkStart w:name="z484" w:id="479"/>
    <w:p>
      <w:pPr>
        <w:spacing w:after="0"/>
        <w:ind w:left="0"/>
        <w:jc w:val="both"/>
      </w:pPr>
      <w:r>
        <w:rPr>
          <w:rFonts w:ascii="Times New Roman"/>
          <w:b w:val="false"/>
          <w:i w:val="false"/>
          <w:color w:val="000000"/>
          <w:sz w:val="28"/>
        </w:rPr>
        <w:t>
      отвинчивание вручную водосливного тройника;</w:t>
      </w:r>
    </w:p>
    <w:bookmarkEnd w:id="479"/>
    <w:bookmarkStart w:name="z485" w:id="480"/>
    <w:p>
      <w:pPr>
        <w:spacing w:after="0"/>
        <w:ind w:left="0"/>
        <w:jc w:val="both"/>
      </w:pPr>
      <w:r>
        <w:rPr>
          <w:rFonts w:ascii="Times New Roman"/>
          <w:b w:val="false"/>
          <w:i w:val="false"/>
          <w:color w:val="000000"/>
          <w:sz w:val="28"/>
        </w:rPr>
        <w:t>
      извлечение сальника из устья буровой скважины; раскрепление труб над устьем скважины;</w:t>
      </w:r>
    </w:p>
    <w:bookmarkEnd w:id="480"/>
    <w:bookmarkStart w:name="z486" w:id="481"/>
    <w:p>
      <w:pPr>
        <w:spacing w:after="0"/>
        <w:ind w:left="0"/>
        <w:jc w:val="both"/>
      </w:pPr>
      <w:r>
        <w:rPr>
          <w:rFonts w:ascii="Times New Roman"/>
          <w:b w:val="false"/>
          <w:i w:val="false"/>
          <w:color w:val="000000"/>
          <w:sz w:val="28"/>
        </w:rPr>
        <w:t>
      подъем труб из скважины;</w:t>
      </w:r>
    </w:p>
    <w:bookmarkEnd w:id="481"/>
    <w:bookmarkStart w:name="z487" w:id="482"/>
    <w:p>
      <w:pPr>
        <w:spacing w:after="0"/>
        <w:ind w:left="0"/>
        <w:jc w:val="both"/>
      </w:pPr>
      <w:r>
        <w:rPr>
          <w:rFonts w:ascii="Times New Roman"/>
          <w:b w:val="false"/>
          <w:i w:val="false"/>
          <w:color w:val="000000"/>
          <w:sz w:val="28"/>
        </w:rPr>
        <w:t>
      закрытие устья скважины крышкой, завинчивание зажимных болтов;</w:t>
      </w:r>
    </w:p>
    <w:bookmarkEnd w:id="482"/>
    <w:bookmarkStart w:name="z488" w:id="483"/>
    <w:p>
      <w:pPr>
        <w:spacing w:after="0"/>
        <w:ind w:left="0"/>
        <w:jc w:val="both"/>
      </w:pPr>
      <w:r>
        <w:rPr>
          <w:rFonts w:ascii="Times New Roman"/>
          <w:b w:val="false"/>
          <w:i w:val="false"/>
          <w:color w:val="000000"/>
          <w:sz w:val="28"/>
        </w:rPr>
        <w:t>
      перемещение оборудования и других предметов в пределах рабочего места;</w:t>
      </w:r>
    </w:p>
    <w:bookmarkEnd w:id="483"/>
    <w:bookmarkStart w:name="z489" w:id="484"/>
    <w:p>
      <w:pPr>
        <w:spacing w:after="0"/>
        <w:ind w:left="0"/>
        <w:jc w:val="both"/>
      </w:pPr>
      <w:r>
        <w:rPr>
          <w:rFonts w:ascii="Times New Roman"/>
          <w:b w:val="false"/>
          <w:i w:val="false"/>
          <w:color w:val="000000"/>
          <w:sz w:val="28"/>
        </w:rPr>
        <w:t>
      подготовка (чистка, мойка, смазка) оборудования и других предметов к переезду на новое место работы или сдача на склад;</w:t>
      </w:r>
    </w:p>
    <w:bookmarkEnd w:id="484"/>
    <w:bookmarkStart w:name="z490" w:id="485"/>
    <w:p>
      <w:pPr>
        <w:spacing w:after="0"/>
        <w:ind w:left="0"/>
        <w:jc w:val="both"/>
      </w:pPr>
      <w:r>
        <w:rPr>
          <w:rFonts w:ascii="Times New Roman"/>
          <w:b w:val="false"/>
          <w:i w:val="false"/>
          <w:color w:val="000000"/>
          <w:sz w:val="28"/>
        </w:rPr>
        <w:t>
      сдача оборудования, инструмента, остатков материалов, разных документов после выполнения задания;</w:t>
      </w:r>
    </w:p>
    <w:bookmarkEnd w:id="485"/>
    <w:bookmarkStart w:name="z491" w:id="486"/>
    <w:p>
      <w:pPr>
        <w:spacing w:after="0"/>
        <w:ind w:left="0"/>
        <w:jc w:val="both"/>
      </w:pPr>
      <w:r>
        <w:rPr>
          <w:rFonts w:ascii="Times New Roman"/>
          <w:b w:val="false"/>
          <w:i w:val="false"/>
          <w:color w:val="000000"/>
          <w:sz w:val="28"/>
        </w:rPr>
        <w:t>
      уборка рабочего места; сдача смены.</w:t>
      </w:r>
    </w:p>
    <w:bookmarkEnd w:id="486"/>
    <w:bookmarkStart w:name="z492" w:id="487"/>
    <w:p>
      <w:pPr>
        <w:spacing w:after="0"/>
        <w:ind w:left="0"/>
        <w:jc w:val="both"/>
      </w:pPr>
      <w:r>
        <w:rPr>
          <w:rFonts w:ascii="Times New Roman"/>
          <w:b w:val="false"/>
          <w:i w:val="false"/>
          <w:color w:val="000000"/>
          <w:sz w:val="28"/>
        </w:rPr>
        <w:t xml:space="preserve">
      133. Нормы времени на подготовку и ликвидацию опыта по откачке воды из одиночной буровой скважины эрлифтом при спуско-подъемных операциях посредством лебедки буровой установки с двигателем внутреннего сгорания приводятся в </w:t>
      </w:r>
      <w:r>
        <w:rPr>
          <w:rFonts w:ascii="Times New Roman"/>
          <w:b w:val="false"/>
          <w:i w:val="false"/>
          <w:color w:val="000000"/>
          <w:sz w:val="28"/>
        </w:rPr>
        <w:t>таблице 32</w:t>
      </w:r>
      <w:r>
        <w:rPr>
          <w:rFonts w:ascii="Times New Roman"/>
          <w:b w:val="false"/>
          <w:i w:val="false"/>
          <w:color w:val="000000"/>
          <w:sz w:val="28"/>
        </w:rPr>
        <w:t xml:space="preserve"> согласно приложению 21 к нормам времени.</w:t>
      </w:r>
    </w:p>
    <w:bookmarkEnd w:id="487"/>
    <w:bookmarkStart w:name="z493" w:id="488"/>
    <w:p>
      <w:pPr>
        <w:spacing w:after="0"/>
        <w:ind w:left="0"/>
        <w:jc w:val="both"/>
      </w:pPr>
      <w:r>
        <w:rPr>
          <w:rFonts w:ascii="Times New Roman"/>
          <w:b w:val="false"/>
          <w:i w:val="false"/>
          <w:color w:val="000000"/>
          <w:sz w:val="28"/>
        </w:rPr>
        <w:t xml:space="preserve">
      134. Затраты труда и состав исполнителей на подготовку и ликвидацию, проведение опыта и наблюдение за восстановлением уровня приводятся в </w:t>
      </w:r>
      <w:r>
        <w:rPr>
          <w:rFonts w:ascii="Times New Roman"/>
          <w:b w:val="false"/>
          <w:i w:val="false"/>
          <w:color w:val="000000"/>
          <w:sz w:val="28"/>
        </w:rPr>
        <w:t>таблице 34</w:t>
      </w:r>
      <w:r>
        <w:rPr>
          <w:rFonts w:ascii="Times New Roman"/>
          <w:b w:val="false"/>
          <w:i w:val="false"/>
          <w:color w:val="000000"/>
          <w:sz w:val="28"/>
        </w:rPr>
        <w:t xml:space="preserve"> согласно приложению 21 к нормам времени. </w:t>
      </w:r>
    </w:p>
    <w:bookmarkEnd w:id="488"/>
    <w:bookmarkStart w:name="z494" w:id="489"/>
    <w:p>
      <w:pPr>
        <w:spacing w:after="0"/>
        <w:ind w:left="0"/>
        <w:jc w:val="left"/>
      </w:pPr>
      <w:r>
        <w:rPr>
          <w:rFonts w:ascii="Times New Roman"/>
          <w:b/>
          <w:i w:val="false"/>
          <w:color w:val="000000"/>
        </w:rPr>
        <w:t xml:space="preserve"> Параграф 2. Опыт по откачке воды из буровой скважины</w:t>
      </w:r>
      <w:r>
        <w:br/>
      </w:r>
      <w:r>
        <w:rPr>
          <w:rFonts w:ascii="Times New Roman"/>
          <w:b/>
          <w:i w:val="false"/>
          <w:color w:val="000000"/>
        </w:rPr>
        <w:t>штанговым насосом</w:t>
      </w:r>
    </w:p>
    <w:bookmarkEnd w:id="489"/>
    <w:bookmarkStart w:name="z495" w:id="490"/>
    <w:p>
      <w:pPr>
        <w:spacing w:after="0"/>
        <w:ind w:left="0"/>
        <w:jc w:val="both"/>
      </w:pPr>
      <w:r>
        <w:rPr>
          <w:rFonts w:ascii="Times New Roman"/>
          <w:b w:val="false"/>
          <w:i w:val="false"/>
          <w:color w:val="000000"/>
          <w:sz w:val="28"/>
        </w:rPr>
        <w:t>
      135. Условия работы:</w:t>
      </w:r>
    </w:p>
    <w:bookmarkEnd w:id="490"/>
    <w:bookmarkStart w:name="z496" w:id="491"/>
    <w:p>
      <w:pPr>
        <w:spacing w:after="0"/>
        <w:ind w:left="0"/>
        <w:jc w:val="both"/>
      </w:pPr>
      <w:r>
        <w:rPr>
          <w:rFonts w:ascii="Times New Roman"/>
          <w:b w:val="false"/>
          <w:i w:val="false"/>
          <w:color w:val="000000"/>
          <w:sz w:val="28"/>
        </w:rPr>
        <w:t>
      диаметр штангового насоса: 92 и 145 мм;</w:t>
      </w:r>
    </w:p>
    <w:bookmarkEnd w:id="491"/>
    <w:bookmarkStart w:name="z497" w:id="492"/>
    <w:p>
      <w:pPr>
        <w:spacing w:after="0"/>
        <w:ind w:left="0"/>
        <w:jc w:val="both"/>
      </w:pPr>
      <w:r>
        <w:rPr>
          <w:rFonts w:ascii="Times New Roman"/>
          <w:b w:val="false"/>
          <w:i w:val="false"/>
          <w:color w:val="000000"/>
          <w:sz w:val="28"/>
        </w:rPr>
        <w:t>
      максимальная глубина откачки 150 м;</w:t>
      </w:r>
    </w:p>
    <w:bookmarkEnd w:id="492"/>
    <w:bookmarkStart w:name="z498" w:id="493"/>
    <w:p>
      <w:pPr>
        <w:spacing w:after="0"/>
        <w:ind w:left="0"/>
        <w:jc w:val="both"/>
      </w:pPr>
      <w:r>
        <w:rPr>
          <w:rFonts w:ascii="Times New Roman"/>
          <w:b w:val="false"/>
          <w:i w:val="false"/>
          <w:color w:val="000000"/>
          <w:sz w:val="28"/>
        </w:rPr>
        <w:t>
      максимальная подача насосов простого действия до 15 м</w:t>
      </w:r>
      <w:r>
        <w:rPr>
          <w:rFonts w:ascii="Times New Roman"/>
          <w:b w:val="false"/>
          <w:i w:val="false"/>
          <w:color w:val="000000"/>
          <w:vertAlign w:val="superscript"/>
        </w:rPr>
        <w:t>3</w:t>
      </w:r>
      <w:r>
        <w:rPr>
          <w:rFonts w:ascii="Times New Roman"/>
          <w:b w:val="false"/>
          <w:i w:val="false"/>
          <w:color w:val="000000"/>
          <w:sz w:val="28"/>
        </w:rPr>
        <w:t>/ч;</w:t>
      </w:r>
    </w:p>
    <w:bookmarkEnd w:id="493"/>
    <w:bookmarkStart w:name="z499" w:id="494"/>
    <w:p>
      <w:pPr>
        <w:spacing w:after="0"/>
        <w:ind w:left="0"/>
        <w:jc w:val="both"/>
      </w:pPr>
      <w:r>
        <w:rPr>
          <w:rFonts w:ascii="Times New Roman"/>
          <w:b w:val="false"/>
          <w:i w:val="false"/>
          <w:color w:val="000000"/>
          <w:sz w:val="28"/>
        </w:rPr>
        <w:t>
      электростанции передвижные АДЭЛС-РМI, АД-60СР, АСДА-Т/400-РК(I).</w:t>
      </w:r>
    </w:p>
    <w:bookmarkEnd w:id="494"/>
    <w:bookmarkStart w:name="z500" w:id="495"/>
    <w:p>
      <w:pPr>
        <w:spacing w:after="0"/>
        <w:ind w:left="0"/>
        <w:jc w:val="both"/>
      </w:pPr>
      <w:r>
        <w:rPr>
          <w:rFonts w:ascii="Times New Roman"/>
          <w:b w:val="false"/>
          <w:i w:val="false"/>
          <w:color w:val="000000"/>
          <w:sz w:val="28"/>
        </w:rPr>
        <w:t>
      136. Содержание работы:</w:t>
      </w:r>
    </w:p>
    <w:bookmarkEnd w:id="495"/>
    <w:bookmarkStart w:name="z501" w:id="496"/>
    <w:p>
      <w:pPr>
        <w:spacing w:after="0"/>
        <w:ind w:left="0"/>
        <w:jc w:val="both"/>
      </w:pPr>
      <w:r>
        <w:rPr>
          <w:rFonts w:ascii="Times New Roman"/>
          <w:b w:val="false"/>
          <w:i w:val="false"/>
          <w:color w:val="000000"/>
          <w:sz w:val="28"/>
        </w:rPr>
        <w:t xml:space="preserve">
      1) при подготовке к опыту: </w:t>
      </w:r>
    </w:p>
    <w:bookmarkEnd w:id="496"/>
    <w:bookmarkStart w:name="z502" w:id="497"/>
    <w:p>
      <w:pPr>
        <w:spacing w:after="0"/>
        <w:ind w:left="0"/>
        <w:jc w:val="both"/>
      </w:pPr>
      <w:r>
        <w:rPr>
          <w:rFonts w:ascii="Times New Roman"/>
          <w:b w:val="false"/>
          <w:i w:val="false"/>
          <w:color w:val="000000"/>
          <w:sz w:val="28"/>
        </w:rPr>
        <w:t>
      подготовительно-заключительные операции, перемещение оборудования и других предметов в пределах рабочего места, проверка наличия и осмотр оборудования и других предметов перед монтажом, подбор водоподъемных труб (с шаблонированием) и труб для водоотвода длиной 10 м;</w:t>
      </w:r>
    </w:p>
    <w:bookmarkEnd w:id="497"/>
    <w:bookmarkStart w:name="z503" w:id="498"/>
    <w:p>
      <w:pPr>
        <w:spacing w:after="0"/>
        <w:ind w:left="0"/>
        <w:jc w:val="both"/>
      </w:pPr>
      <w:r>
        <w:rPr>
          <w:rFonts w:ascii="Times New Roman"/>
          <w:b w:val="false"/>
          <w:i w:val="false"/>
          <w:color w:val="000000"/>
          <w:sz w:val="28"/>
        </w:rPr>
        <w:t>
      осмотр насосно-силового оборудования; спуск насоса, водоподъемных труб и насосных тяг;</w:t>
      </w:r>
    </w:p>
    <w:bookmarkEnd w:id="498"/>
    <w:bookmarkStart w:name="z504" w:id="499"/>
    <w:p>
      <w:pPr>
        <w:spacing w:after="0"/>
        <w:ind w:left="0"/>
        <w:jc w:val="both"/>
      </w:pPr>
      <w:r>
        <w:rPr>
          <w:rFonts w:ascii="Times New Roman"/>
          <w:b w:val="false"/>
          <w:i w:val="false"/>
          <w:color w:val="000000"/>
          <w:sz w:val="28"/>
        </w:rPr>
        <w:t>
      закрепление водоподъемных труб над устьем буровой скважины;</w:t>
      </w:r>
    </w:p>
    <w:bookmarkEnd w:id="499"/>
    <w:bookmarkStart w:name="z505" w:id="500"/>
    <w:p>
      <w:pPr>
        <w:spacing w:after="0"/>
        <w:ind w:left="0"/>
        <w:jc w:val="both"/>
      </w:pPr>
      <w:r>
        <w:rPr>
          <w:rFonts w:ascii="Times New Roman"/>
          <w:b w:val="false"/>
          <w:i w:val="false"/>
          <w:color w:val="000000"/>
          <w:sz w:val="28"/>
        </w:rPr>
        <w:t>
      свинчивание водосливного тройника;</w:t>
      </w:r>
    </w:p>
    <w:bookmarkEnd w:id="500"/>
    <w:bookmarkStart w:name="z506" w:id="501"/>
    <w:p>
      <w:pPr>
        <w:spacing w:after="0"/>
        <w:ind w:left="0"/>
        <w:jc w:val="both"/>
      </w:pPr>
      <w:r>
        <w:rPr>
          <w:rFonts w:ascii="Times New Roman"/>
          <w:b w:val="false"/>
          <w:i w:val="false"/>
          <w:color w:val="000000"/>
          <w:sz w:val="28"/>
        </w:rPr>
        <w:t>
      соединение насосных тяг с кривошипно-шатунным механизмом;</w:t>
      </w:r>
    </w:p>
    <w:bookmarkEnd w:id="501"/>
    <w:bookmarkStart w:name="z507" w:id="502"/>
    <w:p>
      <w:pPr>
        <w:spacing w:after="0"/>
        <w:ind w:left="0"/>
        <w:jc w:val="both"/>
      </w:pPr>
      <w:r>
        <w:rPr>
          <w:rFonts w:ascii="Times New Roman"/>
          <w:b w:val="false"/>
          <w:i w:val="false"/>
          <w:color w:val="000000"/>
          <w:sz w:val="28"/>
        </w:rPr>
        <w:t>
      установка сальника в устье буровой скважины;</w:t>
      </w:r>
    </w:p>
    <w:bookmarkEnd w:id="502"/>
    <w:bookmarkStart w:name="z508" w:id="503"/>
    <w:p>
      <w:pPr>
        <w:spacing w:after="0"/>
        <w:ind w:left="0"/>
        <w:jc w:val="both"/>
      </w:pPr>
      <w:r>
        <w:rPr>
          <w:rFonts w:ascii="Times New Roman"/>
          <w:b w:val="false"/>
          <w:i w:val="false"/>
          <w:color w:val="000000"/>
          <w:sz w:val="28"/>
        </w:rPr>
        <w:t>
      прокладка трубчатого водоотвода длиной 10 м;</w:t>
      </w:r>
    </w:p>
    <w:bookmarkEnd w:id="503"/>
    <w:bookmarkStart w:name="z509" w:id="504"/>
    <w:p>
      <w:pPr>
        <w:spacing w:after="0"/>
        <w:ind w:left="0"/>
        <w:jc w:val="both"/>
      </w:pPr>
      <w:r>
        <w:rPr>
          <w:rFonts w:ascii="Times New Roman"/>
          <w:b w:val="false"/>
          <w:i w:val="false"/>
          <w:color w:val="000000"/>
          <w:sz w:val="28"/>
        </w:rPr>
        <w:t>
      установка электроуровнемера.</w:t>
      </w:r>
    </w:p>
    <w:bookmarkEnd w:id="504"/>
    <w:bookmarkStart w:name="z510" w:id="505"/>
    <w:p>
      <w:pPr>
        <w:spacing w:after="0"/>
        <w:ind w:left="0"/>
        <w:jc w:val="both"/>
      </w:pPr>
      <w:r>
        <w:rPr>
          <w:rFonts w:ascii="Times New Roman"/>
          <w:b w:val="false"/>
          <w:i w:val="false"/>
          <w:color w:val="000000"/>
          <w:sz w:val="28"/>
        </w:rPr>
        <w:t>
      2) при проведении опыта:</w:t>
      </w:r>
    </w:p>
    <w:bookmarkEnd w:id="505"/>
    <w:bookmarkStart w:name="z511" w:id="506"/>
    <w:p>
      <w:pPr>
        <w:spacing w:after="0"/>
        <w:ind w:left="0"/>
        <w:jc w:val="both"/>
      </w:pPr>
      <w:r>
        <w:rPr>
          <w:rFonts w:ascii="Times New Roman"/>
          <w:b w:val="false"/>
          <w:i w:val="false"/>
          <w:color w:val="000000"/>
          <w:sz w:val="28"/>
        </w:rPr>
        <w:t>
      непрерывная откачка воды в пределах одного понижения уровня воды: измерение уровня, температуры и расхода воды в процессе опыта, отбор проб воды для анализа, наблюдения за восстановлением уровня, обслуживание машин и оборудования;</w:t>
      </w:r>
    </w:p>
    <w:bookmarkEnd w:id="506"/>
    <w:bookmarkStart w:name="z512" w:id="507"/>
    <w:p>
      <w:pPr>
        <w:spacing w:after="0"/>
        <w:ind w:left="0"/>
        <w:jc w:val="both"/>
      </w:pPr>
      <w:r>
        <w:rPr>
          <w:rFonts w:ascii="Times New Roman"/>
          <w:b w:val="false"/>
          <w:i w:val="false"/>
          <w:color w:val="000000"/>
          <w:sz w:val="28"/>
        </w:rPr>
        <w:t>
      документация и полевая обработка данных опыта.</w:t>
      </w:r>
    </w:p>
    <w:bookmarkEnd w:id="507"/>
    <w:bookmarkStart w:name="z513" w:id="508"/>
    <w:p>
      <w:pPr>
        <w:spacing w:after="0"/>
        <w:ind w:left="0"/>
        <w:jc w:val="both"/>
      </w:pPr>
      <w:r>
        <w:rPr>
          <w:rFonts w:ascii="Times New Roman"/>
          <w:b w:val="false"/>
          <w:i w:val="false"/>
          <w:color w:val="000000"/>
          <w:sz w:val="28"/>
        </w:rPr>
        <w:t>
      3) при ликвидации опыта:</w:t>
      </w:r>
    </w:p>
    <w:bookmarkEnd w:id="508"/>
    <w:bookmarkStart w:name="z514" w:id="509"/>
    <w:p>
      <w:pPr>
        <w:spacing w:after="0"/>
        <w:ind w:left="0"/>
        <w:jc w:val="both"/>
      </w:pPr>
      <w:r>
        <w:rPr>
          <w:rFonts w:ascii="Times New Roman"/>
          <w:b w:val="false"/>
          <w:i w:val="false"/>
          <w:color w:val="000000"/>
          <w:sz w:val="28"/>
        </w:rPr>
        <w:t>
      снятие электроуровнемера, разборка трубчатого водоотвода длиной 10 м, отсоединение насосных тяг от кривошипно-шатунного механизма, отвинчивание водосливного тройника;</w:t>
      </w:r>
    </w:p>
    <w:bookmarkEnd w:id="509"/>
    <w:bookmarkStart w:name="z515" w:id="510"/>
    <w:p>
      <w:pPr>
        <w:spacing w:after="0"/>
        <w:ind w:left="0"/>
        <w:jc w:val="both"/>
      </w:pPr>
      <w:r>
        <w:rPr>
          <w:rFonts w:ascii="Times New Roman"/>
          <w:b w:val="false"/>
          <w:i w:val="false"/>
          <w:color w:val="000000"/>
          <w:sz w:val="28"/>
        </w:rPr>
        <w:t>
      раскрепление водоподъемных труб над устьем колодца, подъем насоса, водоподъемных труб и насосных тяг, подготовка (чистка, смазка) оборудования и других предметов к переезду на новое место или сдаче на склад.</w:t>
      </w:r>
    </w:p>
    <w:bookmarkEnd w:id="510"/>
    <w:bookmarkStart w:name="z516" w:id="511"/>
    <w:p>
      <w:pPr>
        <w:spacing w:after="0"/>
        <w:ind w:left="0"/>
        <w:jc w:val="both"/>
      </w:pPr>
      <w:r>
        <w:rPr>
          <w:rFonts w:ascii="Times New Roman"/>
          <w:b w:val="false"/>
          <w:i w:val="false"/>
          <w:color w:val="000000"/>
          <w:sz w:val="28"/>
        </w:rPr>
        <w:t xml:space="preserve">
      137. Нормы времени на подготовку и ликвидацию опыта по откачке воды из одиночной буровой скважины штанговым насосом с приводом от буровой установки с двигателем внутреннего сгорания при спуско-подъемных операциях посредством лебедки буровой установки приводятся в </w:t>
      </w:r>
      <w:r>
        <w:rPr>
          <w:rFonts w:ascii="Times New Roman"/>
          <w:b w:val="false"/>
          <w:i w:val="false"/>
          <w:color w:val="000000"/>
          <w:sz w:val="28"/>
        </w:rPr>
        <w:t>таблице 33</w:t>
      </w:r>
      <w:r>
        <w:rPr>
          <w:rFonts w:ascii="Times New Roman"/>
          <w:b w:val="false"/>
          <w:i w:val="false"/>
          <w:color w:val="000000"/>
          <w:sz w:val="28"/>
        </w:rPr>
        <w:t xml:space="preserve"> согласно приложению 21 к нормам времени.</w:t>
      </w:r>
    </w:p>
    <w:bookmarkEnd w:id="511"/>
    <w:bookmarkStart w:name="z517" w:id="512"/>
    <w:p>
      <w:pPr>
        <w:spacing w:after="0"/>
        <w:ind w:left="0"/>
        <w:jc w:val="both"/>
      </w:pPr>
      <w:r>
        <w:rPr>
          <w:rFonts w:ascii="Times New Roman"/>
          <w:b w:val="false"/>
          <w:i w:val="false"/>
          <w:color w:val="000000"/>
          <w:sz w:val="28"/>
        </w:rPr>
        <w:t xml:space="preserve">
      138. Затраты труда и состав исполнителей на подготовку и ликвидацию, проведение опыта и наблюдение за восстановлением уровня приводятся в </w:t>
      </w:r>
      <w:r>
        <w:rPr>
          <w:rFonts w:ascii="Times New Roman"/>
          <w:b w:val="false"/>
          <w:i w:val="false"/>
          <w:color w:val="000000"/>
          <w:sz w:val="28"/>
        </w:rPr>
        <w:t>таблице 34</w:t>
      </w:r>
      <w:r>
        <w:rPr>
          <w:rFonts w:ascii="Times New Roman"/>
          <w:b w:val="false"/>
          <w:i w:val="false"/>
          <w:color w:val="000000"/>
          <w:sz w:val="28"/>
        </w:rPr>
        <w:t xml:space="preserve"> согласно приложению 21 к нормам времени.</w:t>
      </w:r>
    </w:p>
    <w:bookmarkEnd w:id="512"/>
    <w:bookmarkStart w:name="z518" w:id="513"/>
    <w:p>
      <w:pPr>
        <w:spacing w:after="0"/>
        <w:ind w:left="0"/>
        <w:jc w:val="left"/>
      </w:pPr>
      <w:r>
        <w:rPr>
          <w:rFonts w:ascii="Times New Roman"/>
          <w:b/>
          <w:i w:val="false"/>
          <w:color w:val="000000"/>
        </w:rPr>
        <w:t xml:space="preserve"> Параграф 3. Опыт по откачке воды из одиночной горной выработки</w:t>
      </w:r>
      <w:r>
        <w:br/>
      </w:r>
      <w:r>
        <w:rPr>
          <w:rFonts w:ascii="Times New Roman"/>
          <w:b/>
          <w:i w:val="false"/>
          <w:color w:val="000000"/>
        </w:rPr>
        <w:t>(буровой скважины, колодца, шурфа) центробежным грязевым</w:t>
      </w:r>
      <w:r>
        <w:br/>
      </w:r>
      <w:r>
        <w:rPr>
          <w:rFonts w:ascii="Times New Roman"/>
          <w:b/>
          <w:i w:val="false"/>
          <w:color w:val="000000"/>
        </w:rPr>
        <w:t>насосом с погружным электродвигателем</w:t>
      </w:r>
      <w:r>
        <w:br/>
      </w:r>
      <w:r>
        <w:rPr>
          <w:rFonts w:ascii="Times New Roman"/>
          <w:b/>
          <w:i w:val="false"/>
          <w:color w:val="000000"/>
        </w:rPr>
        <w:t>при спуско-подъемных операциях вручную</w:t>
      </w:r>
    </w:p>
    <w:bookmarkEnd w:id="513"/>
    <w:bookmarkStart w:name="z519" w:id="514"/>
    <w:p>
      <w:pPr>
        <w:spacing w:after="0"/>
        <w:ind w:left="0"/>
        <w:jc w:val="both"/>
      </w:pPr>
      <w:r>
        <w:rPr>
          <w:rFonts w:ascii="Times New Roman"/>
          <w:b w:val="false"/>
          <w:i w:val="false"/>
          <w:color w:val="000000"/>
          <w:sz w:val="28"/>
        </w:rPr>
        <w:t>
      139. Условия работы:</w:t>
      </w:r>
    </w:p>
    <w:bookmarkEnd w:id="514"/>
    <w:bookmarkStart w:name="z520" w:id="515"/>
    <w:p>
      <w:pPr>
        <w:spacing w:after="0"/>
        <w:ind w:left="0"/>
        <w:jc w:val="both"/>
      </w:pPr>
      <w:r>
        <w:rPr>
          <w:rFonts w:ascii="Times New Roman"/>
          <w:b w:val="false"/>
          <w:i w:val="false"/>
          <w:color w:val="000000"/>
          <w:sz w:val="28"/>
        </w:rPr>
        <w:t>
      центробежный грязевый насос с погружным электродвигателем типа "Гном", "Малыш":</w:t>
      </w:r>
    </w:p>
    <w:bookmarkEnd w:id="515"/>
    <w:bookmarkStart w:name="z521" w:id="516"/>
    <w:p>
      <w:pPr>
        <w:spacing w:after="0"/>
        <w:ind w:left="0"/>
        <w:jc w:val="both"/>
      </w:pPr>
      <w:r>
        <w:rPr>
          <w:rFonts w:ascii="Times New Roman"/>
          <w:b w:val="false"/>
          <w:i w:val="false"/>
          <w:color w:val="000000"/>
          <w:sz w:val="28"/>
        </w:rPr>
        <w:t>
      глубина установки насоса до 15 м, подача воды до 16 м</w:t>
      </w:r>
      <w:r>
        <w:rPr>
          <w:rFonts w:ascii="Times New Roman"/>
          <w:b w:val="false"/>
          <w:i w:val="false"/>
          <w:color w:val="000000"/>
          <w:vertAlign w:val="superscript"/>
        </w:rPr>
        <w:t>3</w:t>
      </w:r>
      <w:r>
        <w:rPr>
          <w:rFonts w:ascii="Times New Roman"/>
          <w:b w:val="false"/>
          <w:i w:val="false"/>
          <w:color w:val="000000"/>
          <w:sz w:val="28"/>
        </w:rPr>
        <w:t>/ч;</w:t>
      </w:r>
    </w:p>
    <w:bookmarkEnd w:id="516"/>
    <w:bookmarkStart w:name="z522" w:id="517"/>
    <w:p>
      <w:pPr>
        <w:spacing w:after="0"/>
        <w:ind w:left="0"/>
        <w:jc w:val="both"/>
      </w:pPr>
      <w:r>
        <w:rPr>
          <w:rFonts w:ascii="Times New Roman"/>
          <w:b w:val="false"/>
          <w:i w:val="false"/>
          <w:color w:val="000000"/>
          <w:sz w:val="28"/>
        </w:rPr>
        <w:t>
      передвижная электростанция, электроуровнемер УЭ-50;</w:t>
      </w:r>
    </w:p>
    <w:bookmarkEnd w:id="517"/>
    <w:bookmarkStart w:name="z523" w:id="518"/>
    <w:p>
      <w:pPr>
        <w:spacing w:after="0"/>
        <w:ind w:left="0"/>
        <w:jc w:val="both"/>
      </w:pPr>
      <w:r>
        <w:rPr>
          <w:rFonts w:ascii="Times New Roman"/>
          <w:b w:val="false"/>
          <w:i w:val="false"/>
          <w:color w:val="000000"/>
          <w:sz w:val="28"/>
        </w:rPr>
        <w:t>
      мерный сосуд вместимостью 20*Q л/с.</w:t>
      </w:r>
    </w:p>
    <w:bookmarkEnd w:id="518"/>
    <w:bookmarkStart w:name="z524" w:id="519"/>
    <w:p>
      <w:pPr>
        <w:spacing w:after="0"/>
        <w:ind w:left="0"/>
        <w:jc w:val="both"/>
      </w:pPr>
      <w:r>
        <w:rPr>
          <w:rFonts w:ascii="Times New Roman"/>
          <w:b w:val="false"/>
          <w:i w:val="false"/>
          <w:color w:val="000000"/>
          <w:sz w:val="28"/>
        </w:rPr>
        <w:t>
      140. Содержание работы:</w:t>
      </w:r>
    </w:p>
    <w:bookmarkEnd w:id="519"/>
    <w:bookmarkStart w:name="z525" w:id="520"/>
    <w:p>
      <w:pPr>
        <w:spacing w:after="0"/>
        <w:ind w:left="0"/>
        <w:jc w:val="both"/>
      </w:pPr>
      <w:r>
        <w:rPr>
          <w:rFonts w:ascii="Times New Roman"/>
          <w:b w:val="false"/>
          <w:i w:val="false"/>
          <w:color w:val="000000"/>
          <w:sz w:val="28"/>
        </w:rPr>
        <w:t>
      1) подготовка опыта:</w:t>
      </w:r>
    </w:p>
    <w:bookmarkEnd w:id="520"/>
    <w:bookmarkStart w:name="z526" w:id="521"/>
    <w:p>
      <w:pPr>
        <w:spacing w:after="0"/>
        <w:ind w:left="0"/>
        <w:jc w:val="both"/>
      </w:pPr>
      <w:r>
        <w:rPr>
          <w:rFonts w:ascii="Times New Roman"/>
          <w:b w:val="false"/>
          <w:i w:val="false"/>
          <w:color w:val="000000"/>
          <w:sz w:val="28"/>
        </w:rPr>
        <w:t>
      подготовительно-заключительные операции, операции, связанные с обслуживанием рабочего места, перемещение оборудования и других предметов в пределах рабочего места, снятие крышки с зажимным болтом со скважины, присоединение нагнетательных рукавов;</w:t>
      </w:r>
    </w:p>
    <w:bookmarkEnd w:id="521"/>
    <w:bookmarkStart w:name="z527" w:id="522"/>
    <w:p>
      <w:pPr>
        <w:spacing w:after="0"/>
        <w:ind w:left="0"/>
        <w:jc w:val="both"/>
      </w:pPr>
      <w:r>
        <w:rPr>
          <w:rFonts w:ascii="Times New Roman"/>
          <w:b w:val="false"/>
          <w:i w:val="false"/>
          <w:color w:val="000000"/>
          <w:sz w:val="28"/>
        </w:rPr>
        <w:t>
      прикрепление каната, на котором подвешивается электронасос;</w:t>
      </w:r>
    </w:p>
    <w:bookmarkEnd w:id="522"/>
    <w:bookmarkStart w:name="z528" w:id="523"/>
    <w:p>
      <w:pPr>
        <w:spacing w:after="0"/>
        <w:ind w:left="0"/>
        <w:jc w:val="both"/>
      </w:pPr>
      <w:r>
        <w:rPr>
          <w:rFonts w:ascii="Times New Roman"/>
          <w:b w:val="false"/>
          <w:i w:val="false"/>
          <w:color w:val="000000"/>
          <w:sz w:val="28"/>
        </w:rPr>
        <w:t>
      спуск в горную выработку на канате вручную электронасоса, токопроводящего кабеля и нагнетательного рукава;</w:t>
      </w:r>
    </w:p>
    <w:bookmarkEnd w:id="523"/>
    <w:bookmarkStart w:name="z529" w:id="524"/>
    <w:p>
      <w:pPr>
        <w:spacing w:after="0"/>
        <w:ind w:left="0"/>
        <w:jc w:val="both"/>
      </w:pPr>
      <w:r>
        <w:rPr>
          <w:rFonts w:ascii="Times New Roman"/>
          <w:b w:val="false"/>
          <w:i w:val="false"/>
          <w:color w:val="000000"/>
          <w:sz w:val="28"/>
        </w:rPr>
        <w:t>
      закрепление каната над устьем горной выработки;</w:t>
      </w:r>
    </w:p>
    <w:bookmarkEnd w:id="524"/>
    <w:bookmarkStart w:name="z530" w:id="525"/>
    <w:p>
      <w:pPr>
        <w:spacing w:after="0"/>
        <w:ind w:left="0"/>
        <w:jc w:val="both"/>
      </w:pPr>
      <w:r>
        <w:rPr>
          <w:rFonts w:ascii="Times New Roman"/>
          <w:b w:val="false"/>
          <w:i w:val="false"/>
          <w:color w:val="000000"/>
          <w:sz w:val="28"/>
        </w:rPr>
        <w:t>
      установка станции управления;</w:t>
      </w:r>
    </w:p>
    <w:bookmarkEnd w:id="525"/>
    <w:bookmarkStart w:name="z531" w:id="526"/>
    <w:p>
      <w:pPr>
        <w:spacing w:after="0"/>
        <w:ind w:left="0"/>
        <w:jc w:val="both"/>
      </w:pPr>
      <w:r>
        <w:rPr>
          <w:rFonts w:ascii="Times New Roman"/>
          <w:b w:val="false"/>
          <w:i w:val="false"/>
          <w:color w:val="000000"/>
          <w:sz w:val="28"/>
        </w:rPr>
        <w:t>
      навинчивание водосливного тройника;</w:t>
      </w:r>
    </w:p>
    <w:bookmarkEnd w:id="526"/>
    <w:bookmarkStart w:name="z532" w:id="527"/>
    <w:p>
      <w:pPr>
        <w:spacing w:after="0"/>
        <w:ind w:left="0"/>
        <w:jc w:val="both"/>
      </w:pPr>
      <w:r>
        <w:rPr>
          <w:rFonts w:ascii="Times New Roman"/>
          <w:b w:val="false"/>
          <w:i w:val="false"/>
          <w:color w:val="000000"/>
          <w:sz w:val="28"/>
        </w:rPr>
        <w:t>
      свинчивание трубчатого водоотвода длиной 10 м;</w:t>
      </w:r>
    </w:p>
    <w:bookmarkEnd w:id="527"/>
    <w:bookmarkStart w:name="z533" w:id="528"/>
    <w:p>
      <w:pPr>
        <w:spacing w:after="0"/>
        <w:ind w:left="0"/>
        <w:jc w:val="both"/>
      </w:pPr>
      <w:r>
        <w:rPr>
          <w:rFonts w:ascii="Times New Roman"/>
          <w:b w:val="false"/>
          <w:i w:val="false"/>
          <w:color w:val="000000"/>
          <w:sz w:val="28"/>
        </w:rPr>
        <w:t>
      установка электроуровнемера;</w:t>
      </w:r>
    </w:p>
    <w:bookmarkEnd w:id="528"/>
    <w:bookmarkStart w:name="z534" w:id="529"/>
    <w:p>
      <w:pPr>
        <w:spacing w:after="0"/>
        <w:ind w:left="0"/>
        <w:jc w:val="both"/>
      </w:pPr>
      <w:r>
        <w:rPr>
          <w:rFonts w:ascii="Times New Roman"/>
          <w:b w:val="false"/>
          <w:i w:val="false"/>
          <w:color w:val="000000"/>
          <w:sz w:val="28"/>
        </w:rPr>
        <w:t>
      установка мерного сосуда открытого типа;</w:t>
      </w:r>
    </w:p>
    <w:bookmarkEnd w:id="529"/>
    <w:bookmarkStart w:name="z535" w:id="530"/>
    <w:p>
      <w:pPr>
        <w:spacing w:after="0"/>
        <w:ind w:left="0"/>
        <w:jc w:val="both"/>
      </w:pPr>
      <w:r>
        <w:rPr>
          <w:rFonts w:ascii="Times New Roman"/>
          <w:b w:val="false"/>
          <w:i w:val="false"/>
          <w:color w:val="000000"/>
          <w:sz w:val="28"/>
        </w:rPr>
        <w:t>
      пробный пуск насоса под нагрузкой.</w:t>
      </w:r>
    </w:p>
    <w:bookmarkEnd w:id="530"/>
    <w:bookmarkStart w:name="z536" w:id="531"/>
    <w:p>
      <w:pPr>
        <w:spacing w:after="0"/>
        <w:ind w:left="0"/>
        <w:jc w:val="both"/>
      </w:pPr>
      <w:r>
        <w:rPr>
          <w:rFonts w:ascii="Times New Roman"/>
          <w:b w:val="false"/>
          <w:i w:val="false"/>
          <w:color w:val="000000"/>
          <w:sz w:val="28"/>
        </w:rPr>
        <w:t>
      2) установка электростанции передвижной:</w:t>
      </w:r>
    </w:p>
    <w:bookmarkEnd w:id="531"/>
    <w:bookmarkStart w:name="z537" w:id="532"/>
    <w:p>
      <w:pPr>
        <w:spacing w:after="0"/>
        <w:ind w:left="0"/>
        <w:jc w:val="both"/>
      </w:pPr>
      <w:r>
        <w:rPr>
          <w:rFonts w:ascii="Times New Roman"/>
          <w:b w:val="false"/>
          <w:i w:val="false"/>
          <w:color w:val="000000"/>
          <w:sz w:val="28"/>
        </w:rPr>
        <w:t>
      подготовительно-заключительные операции, операции, связанные с обслуживанием рабочего места, перемещение оборудования и других предметов в пределах рабочего места, вывешивание колес электростанции при помощи ручного домкрата с установкой под них деревянных подкладок, закрепление колес, пробный пуск и подналадка пускового двигателя;</w:t>
      </w:r>
    </w:p>
    <w:bookmarkEnd w:id="532"/>
    <w:bookmarkStart w:name="z538" w:id="533"/>
    <w:p>
      <w:pPr>
        <w:spacing w:after="0"/>
        <w:ind w:left="0"/>
        <w:jc w:val="both"/>
      </w:pPr>
      <w:r>
        <w:rPr>
          <w:rFonts w:ascii="Times New Roman"/>
          <w:b w:val="false"/>
          <w:i w:val="false"/>
          <w:color w:val="000000"/>
          <w:sz w:val="28"/>
        </w:rPr>
        <w:t>
      прокладка и присоединение токопроводящего кабеля к клеммам панели электростанции и станции управления электронасосом.</w:t>
      </w:r>
    </w:p>
    <w:bookmarkEnd w:id="533"/>
    <w:bookmarkStart w:name="z539" w:id="534"/>
    <w:p>
      <w:pPr>
        <w:spacing w:after="0"/>
        <w:ind w:left="0"/>
        <w:jc w:val="both"/>
      </w:pPr>
      <w:r>
        <w:rPr>
          <w:rFonts w:ascii="Times New Roman"/>
          <w:b w:val="false"/>
          <w:i w:val="false"/>
          <w:color w:val="000000"/>
          <w:sz w:val="28"/>
        </w:rPr>
        <w:t>
      3) снятие электростанции передвижной:</w:t>
      </w:r>
    </w:p>
    <w:bookmarkEnd w:id="534"/>
    <w:bookmarkStart w:name="z540" w:id="535"/>
    <w:p>
      <w:pPr>
        <w:spacing w:after="0"/>
        <w:ind w:left="0"/>
        <w:jc w:val="both"/>
      </w:pPr>
      <w:r>
        <w:rPr>
          <w:rFonts w:ascii="Times New Roman"/>
          <w:b w:val="false"/>
          <w:i w:val="false"/>
          <w:color w:val="000000"/>
          <w:sz w:val="28"/>
        </w:rPr>
        <w:t>
      извлечение деревянных подкладок из под колес электростанции, раскрепление колес, снятие заземления, отсоединение токопроводящего кабеля от клемм панели электростанции и станции управления электронасосом.</w:t>
      </w:r>
    </w:p>
    <w:bookmarkEnd w:id="535"/>
    <w:bookmarkStart w:name="z541" w:id="536"/>
    <w:p>
      <w:pPr>
        <w:spacing w:after="0"/>
        <w:ind w:left="0"/>
        <w:jc w:val="both"/>
      </w:pPr>
      <w:r>
        <w:rPr>
          <w:rFonts w:ascii="Times New Roman"/>
          <w:b w:val="false"/>
          <w:i w:val="false"/>
          <w:color w:val="000000"/>
          <w:sz w:val="28"/>
        </w:rPr>
        <w:t>
      4) ликвидация опыта:</w:t>
      </w:r>
    </w:p>
    <w:bookmarkEnd w:id="536"/>
    <w:bookmarkStart w:name="z542" w:id="537"/>
    <w:p>
      <w:pPr>
        <w:spacing w:after="0"/>
        <w:ind w:left="0"/>
        <w:jc w:val="both"/>
      </w:pPr>
      <w:r>
        <w:rPr>
          <w:rFonts w:ascii="Times New Roman"/>
          <w:b w:val="false"/>
          <w:i w:val="false"/>
          <w:color w:val="000000"/>
          <w:sz w:val="28"/>
        </w:rPr>
        <w:t>
      снятие электроуровнемера, мерного сосуда, открепление каната от устья скважины, подъем из скважины на канате вручную электронасоса, токопроводящего кабеля и нагнетательного шланга;</w:t>
      </w:r>
    </w:p>
    <w:bookmarkEnd w:id="537"/>
    <w:bookmarkStart w:name="z543" w:id="538"/>
    <w:p>
      <w:pPr>
        <w:spacing w:after="0"/>
        <w:ind w:left="0"/>
        <w:jc w:val="both"/>
      </w:pPr>
      <w:r>
        <w:rPr>
          <w:rFonts w:ascii="Times New Roman"/>
          <w:b w:val="false"/>
          <w:i w:val="false"/>
          <w:color w:val="000000"/>
          <w:sz w:val="28"/>
        </w:rPr>
        <w:t>
      открепление каната, на котором подвешивается насос, отсоединение нагнетательного шланга, закрытие устья скважины крышкой с зажимным болтом.</w:t>
      </w:r>
    </w:p>
    <w:bookmarkEnd w:id="538"/>
    <w:bookmarkStart w:name="z544" w:id="539"/>
    <w:p>
      <w:pPr>
        <w:spacing w:after="0"/>
        <w:ind w:left="0"/>
        <w:jc w:val="both"/>
      </w:pPr>
      <w:r>
        <w:rPr>
          <w:rFonts w:ascii="Times New Roman"/>
          <w:b w:val="false"/>
          <w:i w:val="false"/>
          <w:color w:val="000000"/>
          <w:sz w:val="28"/>
        </w:rPr>
        <w:t>
      141. Измерителями данной работы, на которые устанавливается трудовая норма, принимается:</w:t>
      </w:r>
    </w:p>
    <w:bookmarkEnd w:id="539"/>
    <w:bookmarkStart w:name="z545" w:id="540"/>
    <w:p>
      <w:pPr>
        <w:spacing w:after="0"/>
        <w:ind w:left="0"/>
        <w:jc w:val="both"/>
      </w:pPr>
      <w:r>
        <w:rPr>
          <w:rFonts w:ascii="Times New Roman"/>
          <w:b w:val="false"/>
          <w:i w:val="false"/>
          <w:color w:val="000000"/>
          <w:sz w:val="28"/>
        </w:rPr>
        <w:t>
      при подготовке опыта - 1 подготовка;</w:t>
      </w:r>
    </w:p>
    <w:bookmarkEnd w:id="540"/>
    <w:bookmarkStart w:name="z546" w:id="541"/>
    <w:p>
      <w:pPr>
        <w:spacing w:after="0"/>
        <w:ind w:left="0"/>
        <w:jc w:val="both"/>
      </w:pPr>
      <w:r>
        <w:rPr>
          <w:rFonts w:ascii="Times New Roman"/>
          <w:b w:val="false"/>
          <w:i w:val="false"/>
          <w:color w:val="000000"/>
          <w:sz w:val="28"/>
        </w:rPr>
        <w:t>
      при установке электростанции передвижной - 1 установка;</w:t>
      </w:r>
    </w:p>
    <w:bookmarkEnd w:id="541"/>
    <w:bookmarkStart w:name="z547" w:id="542"/>
    <w:p>
      <w:pPr>
        <w:spacing w:after="0"/>
        <w:ind w:left="0"/>
        <w:jc w:val="both"/>
      </w:pPr>
      <w:r>
        <w:rPr>
          <w:rFonts w:ascii="Times New Roman"/>
          <w:b w:val="false"/>
          <w:i w:val="false"/>
          <w:color w:val="000000"/>
          <w:sz w:val="28"/>
        </w:rPr>
        <w:t>
      при снятии электростанции передвижной - 1 снятие;</w:t>
      </w:r>
    </w:p>
    <w:bookmarkEnd w:id="542"/>
    <w:bookmarkStart w:name="z548" w:id="543"/>
    <w:p>
      <w:pPr>
        <w:spacing w:after="0"/>
        <w:ind w:left="0"/>
        <w:jc w:val="both"/>
      </w:pPr>
      <w:r>
        <w:rPr>
          <w:rFonts w:ascii="Times New Roman"/>
          <w:b w:val="false"/>
          <w:i w:val="false"/>
          <w:color w:val="000000"/>
          <w:sz w:val="28"/>
        </w:rPr>
        <w:t>
      при ликвидации опыта - 1 ликвидация;</w:t>
      </w:r>
    </w:p>
    <w:bookmarkEnd w:id="543"/>
    <w:bookmarkStart w:name="z549" w:id="544"/>
    <w:p>
      <w:pPr>
        <w:spacing w:after="0"/>
        <w:ind w:left="0"/>
        <w:jc w:val="both"/>
      </w:pPr>
      <w:r>
        <w:rPr>
          <w:rFonts w:ascii="Times New Roman"/>
          <w:b w:val="false"/>
          <w:i w:val="false"/>
          <w:color w:val="000000"/>
          <w:sz w:val="28"/>
        </w:rPr>
        <w:t>
      при проведении опыта - смена.</w:t>
      </w:r>
    </w:p>
    <w:bookmarkEnd w:id="544"/>
    <w:bookmarkStart w:name="z550" w:id="545"/>
    <w:p>
      <w:pPr>
        <w:spacing w:after="0"/>
        <w:ind w:left="0"/>
        <w:jc w:val="both"/>
      </w:pPr>
      <w:r>
        <w:rPr>
          <w:rFonts w:ascii="Times New Roman"/>
          <w:b w:val="false"/>
          <w:i w:val="false"/>
          <w:color w:val="000000"/>
          <w:sz w:val="28"/>
        </w:rPr>
        <w:t>
      142. Нормы времени на подготовку, установку, снятие электростанции передвижной и ликвидацию опыта по откачке воды из одиночной горной выработки, буровой скважины, колодца, шурфа центробежным грязевым насосом с погружным электродвигателем типа "Малыш" при спуско-подъемных операциях вручную принимаются на:</w:t>
      </w:r>
    </w:p>
    <w:bookmarkEnd w:id="545"/>
    <w:bookmarkStart w:name="z551" w:id="546"/>
    <w:p>
      <w:pPr>
        <w:spacing w:after="0"/>
        <w:ind w:left="0"/>
        <w:jc w:val="both"/>
      </w:pPr>
      <w:r>
        <w:rPr>
          <w:rFonts w:ascii="Times New Roman"/>
          <w:b w:val="false"/>
          <w:i w:val="false"/>
          <w:color w:val="000000"/>
          <w:sz w:val="28"/>
        </w:rPr>
        <w:t>
      подготовку опыта - 0,169 смены</w:t>
      </w:r>
    </w:p>
    <w:bookmarkEnd w:id="546"/>
    <w:bookmarkStart w:name="z552" w:id="547"/>
    <w:p>
      <w:pPr>
        <w:spacing w:after="0"/>
        <w:ind w:left="0"/>
        <w:jc w:val="both"/>
      </w:pPr>
      <w:r>
        <w:rPr>
          <w:rFonts w:ascii="Times New Roman"/>
          <w:b w:val="false"/>
          <w:i w:val="false"/>
          <w:color w:val="000000"/>
          <w:sz w:val="28"/>
        </w:rPr>
        <w:t>
      установку передвижной электростанции - 0,214 смены</w:t>
      </w:r>
    </w:p>
    <w:bookmarkEnd w:id="547"/>
    <w:bookmarkStart w:name="z553" w:id="548"/>
    <w:p>
      <w:pPr>
        <w:spacing w:after="0"/>
        <w:ind w:left="0"/>
        <w:jc w:val="both"/>
      </w:pPr>
      <w:r>
        <w:rPr>
          <w:rFonts w:ascii="Times New Roman"/>
          <w:b w:val="false"/>
          <w:i w:val="false"/>
          <w:color w:val="000000"/>
          <w:sz w:val="28"/>
        </w:rPr>
        <w:t>
      снятие передвижной электростанции - 0,168 смены</w:t>
      </w:r>
    </w:p>
    <w:bookmarkEnd w:id="548"/>
    <w:bookmarkStart w:name="z554" w:id="549"/>
    <w:p>
      <w:pPr>
        <w:spacing w:after="0"/>
        <w:ind w:left="0"/>
        <w:jc w:val="both"/>
      </w:pPr>
      <w:r>
        <w:rPr>
          <w:rFonts w:ascii="Times New Roman"/>
          <w:b w:val="false"/>
          <w:i w:val="false"/>
          <w:color w:val="000000"/>
          <w:sz w:val="28"/>
        </w:rPr>
        <w:t>
      ликвидацию опыта - 0,110 смены.</w:t>
      </w:r>
    </w:p>
    <w:bookmarkEnd w:id="549"/>
    <w:bookmarkStart w:name="z555" w:id="550"/>
    <w:p>
      <w:pPr>
        <w:spacing w:after="0"/>
        <w:ind w:left="0"/>
        <w:jc w:val="both"/>
      </w:pPr>
      <w:r>
        <w:rPr>
          <w:rFonts w:ascii="Times New Roman"/>
          <w:b w:val="false"/>
          <w:i w:val="false"/>
          <w:color w:val="000000"/>
          <w:sz w:val="28"/>
        </w:rPr>
        <w:t xml:space="preserve">
      143. Затраты труда и состав исполнителей на подготовку и ликвидацию, проведение опыта и наблюдение за восстановлением уровня приводятся в </w:t>
      </w:r>
      <w:r>
        <w:rPr>
          <w:rFonts w:ascii="Times New Roman"/>
          <w:b w:val="false"/>
          <w:i w:val="false"/>
          <w:color w:val="000000"/>
          <w:sz w:val="28"/>
        </w:rPr>
        <w:t>таблице 34</w:t>
      </w:r>
      <w:r>
        <w:rPr>
          <w:rFonts w:ascii="Times New Roman"/>
          <w:b w:val="false"/>
          <w:i w:val="false"/>
          <w:color w:val="000000"/>
          <w:sz w:val="28"/>
        </w:rPr>
        <w:t xml:space="preserve"> согласно приложению 21 к нормам времени.</w:t>
      </w:r>
    </w:p>
    <w:bookmarkEnd w:id="550"/>
    <w:bookmarkStart w:name="z556" w:id="551"/>
    <w:p>
      <w:pPr>
        <w:spacing w:after="0"/>
        <w:ind w:left="0"/>
        <w:jc w:val="left"/>
      </w:pPr>
      <w:r>
        <w:rPr>
          <w:rFonts w:ascii="Times New Roman"/>
          <w:b/>
          <w:i w:val="false"/>
          <w:color w:val="000000"/>
        </w:rPr>
        <w:t xml:space="preserve"> Параграф 4. Прокачки наблюдательных скважин</w:t>
      </w:r>
    </w:p>
    <w:bookmarkEnd w:id="551"/>
    <w:bookmarkStart w:name="z557" w:id="552"/>
    <w:p>
      <w:pPr>
        <w:spacing w:after="0"/>
        <w:ind w:left="0"/>
        <w:jc w:val="both"/>
      </w:pPr>
      <w:r>
        <w:rPr>
          <w:rFonts w:ascii="Times New Roman"/>
          <w:b w:val="false"/>
          <w:i w:val="false"/>
          <w:color w:val="000000"/>
          <w:sz w:val="28"/>
        </w:rPr>
        <w:t>
      144. Условия работы:</w:t>
      </w:r>
    </w:p>
    <w:bookmarkEnd w:id="552"/>
    <w:bookmarkStart w:name="z558" w:id="553"/>
    <w:p>
      <w:pPr>
        <w:spacing w:after="0"/>
        <w:ind w:left="0"/>
        <w:jc w:val="both"/>
      </w:pPr>
      <w:r>
        <w:rPr>
          <w:rFonts w:ascii="Times New Roman"/>
          <w:b w:val="false"/>
          <w:i w:val="false"/>
          <w:color w:val="000000"/>
          <w:sz w:val="28"/>
        </w:rPr>
        <w:t>
      для отбора проб воды из наблюдательных скважин производятся посезонные прокачки скважин либо погружным насосом типа "Малыш" (при определении содержания хрома на участках загрязнения), либо эрлифтом при прокачке скважин по изучению режима подземных вод. По составу эти работы отличаются от обычных откачек малой продолжительностью, поэтому для удобства расчетов устанавливаются нормы времени на посезонные прокачки с учетом подготовки и ликвидации.</w:t>
      </w:r>
    </w:p>
    <w:bookmarkEnd w:id="553"/>
    <w:bookmarkStart w:name="z559" w:id="554"/>
    <w:p>
      <w:pPr>
        <w:spacing w:after="0"/>
        <w:ind w:left="0"/>
        <w:jc w:val="both"/>
      </w:pPr>
      <w:r>
        <w:rPr>
          <w:rFonts w:ascii="Times New Roman"/>
          <w:b w:val="false"/>
          <w:i w:val="false"/>
          <w:color w:val="000000"/>
          <w:sz w:val="28"/>
        </w:rPr>
        <w:t>
      145. Содержание работы:</w:t>
      </w:r>
    </w:p>
    <w:bookmarkEnd w:id="554"/>
    <w:bookmarkStart w:name="z560" w:id="555"/>
    <w:p>
      <w:pPr>
        <w:spacing w:after="0"/>
        <w:ind w:left="0"/>
        <w:jc w:val="both"/>
      </w:pPr>
      <w:r>
        <w:rPr>
          <w:rFonts w:ascii="Times New Roman"/>
          <w:b w:val="false"/>
          <w:i w:val="false"/>
          <w:color w:val="000000"/>
          <w:sz w:val="28"/>
        </w:rPr>
        <w:t>
      подготовительно-заключительные операции, операции, связанные с обслуживанием рабочего места, разгрузка оборудования, перемещение его и других предметов в пределах рабочего места и подготовка к работе;</w:t>
      </w:r>
    </w:p>
    <w:bookmarkEnd w:id="555"/>
    <w:bookmarkStart w:name="z561" w:id="556"/>
    <w:p>
      <w:pPr>
        <w:spacing w:after="0"/>
        <w:ind w:left="0"/>
        <w:jc w:val="both"/>
      </w:pPr>
      <w:r>
        <w:rPr>
          <w:rFonts w:ascii="Times New Roman"/>
          <w:b w:val="false"/>
          <w:i w:val="false"/>
          <w:color w:val="000000"/>
          <w:sz w:val="28"/>
        </w:rPr>
        <w:t>
      монтаж станка УГБ-50М;</w:t>
      </w:r>
    </w:p>
    <w:bookmarkEnd w:id="556"/>
    <w:bookmarkStart w:name="z562" w:id="557"/>
    <w:p>
      <w:pPr>
        <w:spacing w:after="0"/>
        <w:ind w:left="0"/>
        <w:jc w:val="both"/>
      </w:pPr>
      <w:r>
        <w:rPr>
          <w:rFonts w:ascii="Times New Roman"/>
          <w:b w:val="false"/>
          <w:i w:val="false"/>
          <w:color w:val="000000"/>
          <w:sz w:val="28"/>
        </w:rPr>
        <w:t>
      открытие устья скважины;</w:t>
      </w:r>
    </w:p>
    <w:bookmarkEnd w:id="557"/>
    <w:bookmarkStart w:name="z563" w:id="558"/>
    <w:p>
      <w:pPr>
        <w:spacing w:after="0"/>
        <w:ind w:left="0"/>
        <w:jc w:val="both"/>
      </w:pPr>
      <w:r>
        <w:rPr>
          <w:rFonts w:ascii="Times New Roman"/>
          <w:b w:val="false"/>
          <w:i w:val="false"/>
          <w:color w:val="000000"/>
          <w:sz w:val="28"/>
        </w:rPr>
        <w:t>
      спуск и закрепление воздухопроводных труб над устьем скважины;</w:t>
      </w:r>
    </w:p>
    <w:bookmarkEnd w:id="558"/>
    <w:bookmarkStart w:name="z564" w:id="559"/>
    <w:p>
      <w:pPr>
        <w:spacing w:after="0"/>
        <w:ind w:left="0"/>
        <w:jc w:val="both"/>
      </w:pPr>
      <w:r>
        <w:rPr>
          <w:rFonts w:ascii="Times New Roman"/>
          <w:b w:val="false"/>
          <w:i w:val="false"/>
          <w:color w:val="000000"/>
          <w:sz w:val="28"/>
        </w:rPr>
        <w:t>
      навинчивание водосливного тройника;</w:t>
      </w:r>
    </w:p>
    <w:bookmarkEnd w:id="559"/>
    <w:bookmarkStart w:name="z565" w:id="560"/>
    <w:p>
      <w:pPr>
        <w:spacing w:after="0"/>
        <w:ind w:left="0"/>
        <w:jc w:val="both"/>
      </w:pPr>
      <w:r>
        <w:rPr>
          <w:rFonts w:ascii="Times New Roman"/>
          <w:b w:val="false"/>
          <w:i w:val="false"/>
          <w:color w:val="000000"/>
          <w:sz w:val="28"/>
        </w:rPr>
        <w:t>
      установка сальника в устье скважины;</w:t>
      </w:r>
    </w:p>
    <w:bookmarkEnd w:id="560"/>
    <w:bookmarkStart w:name="z566" w:id="561"/>
    <w:p>
      <w:pPr>
        <w:spacing w:after="0"/>
        <w:ind w:left="0"/>
        <w:jc w:val="both"/>
      </w:pPr>
      <w:r>
        <w:rPr>
          <w:rFonts w:ascii="Times New Roman"/>
          <w:b w:val="false"/>
          <w:i w:val="false"/>
          <w:color w:val="000000"/>
          <w:sz w:val="28"/>
        </w:rPr>
        <w:t>
      установка передвижного компрессора с присоединением воздухопроводных труб;</w:t>
      </w:r>
    </w:p>
    <w:bookmarkEnd w:id="561"/>
    <w:bookmarkStart w:name="z567" w:id="562"/>
    <w:p>
      <w:pPr>
        <w:spacing w:after="0"/>
        <w:ind w:left="0"/>
        <w:jc w:val="both"/>
      </w:pPr>
      <w:r>
        <w:rPr>
          <w:rFonts w:ascii="Times New Roman"/>
          <w:b w:val="false"/>
          <w:i w:val="false"/>
          <w:color w:val="000000"/>
          <w:sz w:val="28"/>
        </w:rPr>
        <w:t>
      технический осмотр узлов, заправка топливом и другие вспомогательные работы;</w:t>
      </w:r>
    </w:p>
    <w:bookmarkEnd w:id="562"/>
    <w:bookmarkStart w:name="z568" w:id="563"/>
    <w:p>
      <w:pPr>
        <w:spacing w:after="0"/>
        <w:ind w:left="0"/>
        <w:jc w:val="both"/>
      </w:pPr>
      <w:r>
        <w:rPr>
          <w:rFonts w:ascii="Times New Roman"/>
          <w:b w:val="false"/>
          <w:i w:val="false"/>
          <w:color w:val="000000"/>
          <w:sz w:val="28"/>
        </w:rPr>
        <w:t>
      прокачка, обслуживание машин и оборудования;</w:t>
      </w:r>
    </w:p>
    <w:bookmarkEnd w:id="563"/>
    <w:bookmarkStart w:name="z569" w:id="564"/>
    <w:p>
      <w:pPr>
        <w:spacing w:after="0"/>
        <w:ind w:left="0"/>
        <w:jc w:val="both"/>
      </w:pPr>
      <w:r>
        <w:rPr>
          <w:rFonts w:ascii="Times New Roman"/>
          <w:b w:val="false"/>
          <w:i w:val="false"/>
          <w:color w:val="000000"/>
          <w:sz w:val="28"/>
        </w:rPr>
        <w:t>
      отбор проб воды;</w:t>
      </w:r>
    </w:p>
    <w:bookmarkEnd w:id="564"/>
    <w:bookmarkStart w:name="z570" w:id="565"/>
    <w:p>
      <w:pPr>
        <w:spacing w:after="0"/>
        <w:ind w:left="0"/>
        <w:jc w:val="both"/>
      </w:pPr>
      <w:r>
        <w:rPr>
          <w:rFonts w:ascii="Times New Roman"/>
          <w:b w:val="false"/>
          <w:i w:val="false"/>
          <w:color w:val="000000"/>
          <w:sz w:val="28"/>
        </w:rPr>
        <w:t>
      снятие компрессорной установки с отсоединением воздухопроводных труб, извлечение сальника;</w:t>
      </w:r>
    </w:p>
    <w:bookmarkEnd w:id="565"/>
    <w:bookmarkStart w:name="z571" w:id="566"/>
    <w:p>
      <w:pPr>
        <w:spacing w:after="0"/>
        <w:ind w:left="0"/>
        <w:jc w:val="both"/>
      </w:pPr>
      <w:r>
        <w:rPr>
          <w:rFonts w:ascii="Times New Roman"/>
          <w:b w:val="false"/>
          <w:i w:val="false"/>
          <w:color w:val="000000"/>
          <w:sz w:val="28"/>
        </w:rPr>
        <w:t>
      отвинчивание водосливного тройника, извлечение воздухопроводных труб;</w:t>
      </w:r>
    </w:p>
    <w:bookmarkEnd w:id="566"/>
    <w:bookmarkStart w:name="z572" w:id="567"/>
    <w:p>
      <w:pPr>
        <w:spacing w:after="0"/>
        <w:ind w:left="0"/>
        <w:jc w:val="both"/>
      </w:pPr>
      <w:r>
        <w:rPr>
          <w:rFonts w:ascii="Times New Roman"/>
          <w:b w:val="false"/>
          <w:i w:val="false"/>
          <w:color w:val="000000"/>
          <w:sz w:val="28"/>
        </w:rPr>
        <w:t>
      закрытие устья скважины;</w:t>
      </w:r>
    </w:p>
    <w:bookmarkEnd w:id="567"/>
    <w:bookmarkStart w:name="z573" w:id="568"/>
    <w:p>
      <w:pPr>
        <w:spacing w:after="0"/>
        <w:ind w:left="0"/>
        <w:jc w:val="both"/>
      </w:pPr>
      <w:r>
        <w:rPr>
          <w:rFonts w:ascii="Times New Roman"/>
          <w:b w:val="false"/>
          <w:i w:val="false"/>
          <w:color w:val="000000"/>
          <w:sz w:val="28"/>
        </w:rPr>
        <w:t>
      демонтаж станка УГБ-50 М;</w:t>
      </w:r>
    </w:p>
    <w:bookmarkEnd w:id="568"/>
    <w:bookmarkStart w:name="z574" w:id="569"/>
    <w:p>
      <w:pPr>
        <w:spacing w:after="0"/>
        <w:ind w:left="0"/>
        <w:jc w:val="both"/>
      </w:pPr>
      <w:r>
        <w:rPr>
          <w:rFonts w:ascii="Times New Roman"/>
          <w:b w:val="false"/>
          <w:i w:val="false"/>
          <w:color w:val="000000"/>
          <w:sz w:val="28"/>
        </w:rPr>
        <w:t>
      подготовка оборудования и других предметов к переезду на новую скважину; уборка рабочего места.</w:t>
      </w:r>
    </w:p>
    <w:bookmarkEnd w:id="569"/>
    <w:bookmarkStart w:name="z575" w:id="570"/>
    <w:p>
      <w:pPr>
        <w:spacing w:after="0"/>
        <w:ind w:left="0"/>
        <w:jc w:val="both"/>
      </w:pPr>
      <w:r>
        <w:rPr>
          <w:rFonts w:ascii="Times New Roman"/>
          <w:b w:val="false"/>
          <w:i w:val="false"/>
          <w:color w:val="000000"/>
          <w:sz w:val="28"/>
        </w:rPr>
        <w:t>
      146. Работа выполняется производственной группой из трех основных исполнителей - техника гидрогеолога, бурового мастера, помощника бурового мастера, при долевом участии начальника партии, задолженного на подготовительно-заключительных операциях.</w:t>
      </w:r>
    </w:p>
    <w:bookmarkEnd w:id="570"/>
    <w:bookmarkStart w:name="z576" w:id="571"/>
    <w:p>
      <w:pPr>
        <w:spacing w:after="0"/>
        <w:ind w:left="0"/>
        <w:jc w:val="both"/>
      </w:pPr>
      <w:r>
        <w:rPr>
          <w:rFonts w:ascii="Times New Roman"/>
          <w:b w:val="false"/>
          <w:i w:val="false"/>
          <w:color w:val="000000"/>
          <w:sz w:val="28"/>
        </w:rPr>
        <w:t xml:space="preserve">
      147. Нормы времени на проведение прокачек наблюдательных скважин приводятся в </w:t>
      </w:r>
      <w:r>
        <w:rPr>
          <w:rFonts w:ascii="Times New Roman"/>
          <w:b w:val="false"/>
          <w:i w:val="false"/>
          <w:color w:val="000000"/>
          <w:sz w:val="28"/>
        </w:rPr>
        <w:t>таблице 35</w:t>
      </w:r>
      <w:r>
        <w:rPr>
          <w:rFonts w:ascii="Times New Roman"/>
          <w:b w:val="false"/>
          <w:i w:val="false"/>
          <w:color w:val="000000"/>
          <w:sz w:val="28"/>
        </w:rPr>
        <w:t xml:space="preserve"> согласно приложению 22 к нормам времени.</w:t>
      </w:r>
    </w:p>
    <w:bookmarkEnd w:id="571"/>
    <w:bookmarkStart w:name="z577" w:id="572"/>
    <w:p>
      <w:pPr>
        <w:spacing w:after="0"/>
        <w:ind w:left="0"/>
        <w:jc w:val="both"/>
      </w:pPr>
      <w:r>
        <w:rPr>
          <w:rFonts w:ascii="Times New Roman"/>
          <w:b w:val="false"/>
          <w:i w:val="false"/>
          <w:color w:val="000000"/>
          <w:sz w:val="28"/>
        </w:rPr>
        <w:t>
      148. Затраты труда основных исполнителей численно равны нормам времени на проведение прокачек наблюдательных скважин, затраты труда начальника партии составляют 0,001 смены на измеритель.</w:t>
      </w:r>
    </w:p>
    <w:bookmarkEnd w:id="572"/>
    <w:bookmarkStart w:name="z578" w:id="573"/>
    <w:p>
      <w:pPr>
        <w:spacing w:after="0"/>
        <w:ind w:left="0"/>
        <w:jc w:val="left"/>
      </w:pPr>
      <w:r>
        <w:rPr>
          <w:rFonts w:ascii="Times New Roman"/>
          <w:b/>
          <w:i w:val="false"/>
          <w:color w:val="000000"/>
        </w:rPr>
        <w:t xml:space="preserve"> Параграф 5. Оборудование оголовка буровой скважины</w:t>
      </w:r>
    </w:p>
    <w:bookmarkEnd w:id="573"/>
    <w:bookmarkStart w:name="z579" w:id="574"/>
    <w:p>
      <w:pPr>
        <w:spacing w:after="0"/>
        <w:ind w:left="0"/>
        <w:jc w:val="both"/>
      </w:pPr>
      <w:r>
        <w:rPr>
          <w:rFonts w:ascii="Times New Roman"/>
          <w:b w:val="false"/>
          <w:i w:val="false"/>
          <w:color w:val="000000"/>
          <w:sz w:val="28"/>
        </w:rPr>
        <w:t>
      149. Условия работы:</w:t>
      </w:r>
    </w:p>
    <w:bookmarkEnd w:id="574"/>
    <w:bookmarkStart w:name="z580" w:id="575"/>
    <w:p>
      <w:pPr>
        <w:spacing w:after="0"/>
        <w:ind w:left="0"/>
        <w:jc w:val="both"/>
      </w:pPr>
      <w:r>
        <w:rPr>
          <w:rFonts w:ascii="Times New Roman"/>
          <w:b w:val="false"/>
          <w:i w:val="false"/>
          <w:color w:val="000000"/>
          <w:sz w:val="28"/>
        </w:rPr>
        <w:t>
      перемещение оборудования, материалов и других предметов в пределах рабочего места (на расстояние до 10 м). Радиус приямка вокруг устья буровой скважины принимается 0,5 м, глубина 0,25 м. Приготовление цементного раствора - объем 0,2 куб.м. Приямок заливается цементным раствором (устройство "замка").</w:t>
      </w:r>
    </w:p>
    <w:bookmarkEnd w:id="575"/>
    <w:bookmarkStart w:name="z581" w:id="576"/>
    <w:p>
      <w:pPr>
        <w:spacing w:after="0"/>
        <w:ind w:left="0"/>
        <w:jc w:val="both"/>
      </w:pPr>
      <w:r>
        <w:rPr>
          <w:rFonts w:ascii="Times New Roman"/>
          <w:b w:val="false"/>
          <w:i w:val="false"/>
          <w:color w:val="000000"/>
          <w:sz w:val="28"/>
        </w:rPr>
        <w:t>
      150. Содержание работы:</w:t>
      </w:r>
    </w:p>
    <w:bookmarkEnd w:id="576"/>
    <w:bookmarkStart w:name="z582" w:id="577"/>
    <w:p>
      <w:pPr>
        <w:spacing w:after="0"/>
        <w:ind w:left="0"/>
        <w:jc w:val="both"/>
      </w:pPr>
      <w:r>
        <w:rPr>
          <w:rFonts w:ascii="Times New Roman"/>
          <w:b w:val="false"/>
          <w:i w:val="false"/>
          <w:color w:val="000000"/>
          <w:sz w:val="28"/>
        </w:rPr>
        <w:t>
      вне зависимости от положения статического уровня воды в буровых скважинах: подготовительно-заключительные операции;</w:t>
      </w:r>
    </w:p>
    <w:bookmarkEnd w:id="577"/>
    <w:bookmarkStart w:name="z583" w:id="578"/>
    <w:p>
      <w:pPr>
        <w:spacing w:after="0"/>
        <w:ind w:left="0"/>
        <w:jc w:val="both"/>
      </w:pPr>
      <w:r>
        <w:rPr>
          <w:rFonts w:ascii="Times New Roman"/>
          <w:b w:val="false"/>
          <w:i w:val="false"/>
          <w:color w:val="000000"/>
          <w:sz w:val="28"/>
        </w:rPr>
        <w:t>
      операции, связанные с обслуживанием рабочего места;</w:t>
      </w:r>
    </w:p>
    <w:bookmarkEnd w:id="578"/>
    <w:bookmarkStart w:name="z584" w:id="579"/>
    <w:p>
      <w:pPr>
        <w:spacing w:after="0"/>
        <w:ind w:left="0"/>
        <w:jc w:val="both"/>
      </w:pPr>
      <w:r>
        <w:rPr>
          <w:rFonts w:ascii="Times New Roman"/>
          <w:b w:val="false"/>
          <w:i w:val="false"/>
          <w:color w:val="000000"/>
          <w:sz w:val="28"/>
        </w:rPr>
        <w:t>
      рытье приямка вокруг устья буровой скважины;</w:t>
      </w:r>
    </w:p>
    <w:bookmarkEnd w:id="579"/>
    <w:bookmarkStart w:name="z585" w:id="580"/>
    <w:p>
      <w:pPr>
        <w:spacing w:after="0"/>
        <w:ind w:left="0"/>
        <w:jc w:val="both"/>
      </w:pPr>
      <w:r>
        <w:rPr>
          <w:rFonts w:ascii="Times New Roman"/>
          <w:b w:val="false"/>
          <w:i w:val="false"/>
          <w:color w:val="000000"/>
          <w:sz w:val="28"/>
        </w:rPr>
        <w:t>
      приготовление цементного раствора;</w:t>
      </w:r>
    </w:p>
    <w:bookmarkEnd w:id="580"/>
    <w:bookmarkStart w:name="z586" w:id="581"/>
    <w:p>
      <w:pPr>
        <w:spacing w:after="0"/>
        <w:ind w:left="0"/>
        <w:jc w:val="both"/>
      </w:pPr>
      <w:r>
        <w:rPr>
          <w:rFonts w:ascii="Times New Roman"/>
          <w:b w:val="false"/>
          <w:i w:val="false"/>
          <w:color w:val="000000"/>
          <w:sz w:val="28"/>
        </w:rPr>
        <w:t>
      заливка приямка цементным раствором.</w:t>
      </w:r>
    </w:p>
    <w:bookmarkEnd w:id="581"/>
    <w:bookmarkStart w:name="z587" w:id="582"/>
    <w:p>
      <w:pPr>
        <w:spacing w:after="0"/>
        <w:ind w:left="0"/>
        <w:jc w:val="both"/>
      </w:pPr>
      <w:r>
        <w:rPr>
          <w:rFonts w:ascii="Times New Roman"/>
          <w:b w:val="false"/>
          <w:i w:val="false"/>
          <w:color w:val="000000"/>
          <w:sz w:val="28"/>
        </w:rPr>
        <w:t>
      151. В зависимости от положения статического уровня воды в состав работы дополнительно включаются:</w:t>
      </w:r>
    </w:p>
    <w:bookmarkEnd w:id="582"/>
    <w:bookmarkStart w:name="z588" w:id="583"/>
    <w:p>
      <w:pPr>
        <w:spacing w:after="0"/>
        <w:ind w:left="0"/>
        <w:jc w:val="both"/>
      </w:pPr>
      <w:r>
        <w:rPr>
          <w:rFonts w:ascii="Times New Roman"/>
          <w:b w:val="false"/>
          <w:i w:val="false"/>
          <w:color w:val="000000"/>
          <w:sz w:val="28"/>
        </w:rPr>
        <w:t>
      1) при уровне ниже устья буровой скважины: установка на обсадную трубу металлического колпака с зажимным болтом;</w:t>
      </w:r>
    </w:p>
    <w:bookmarkEnd w:id="583"/>
    <w:bookmarkStart w:name="z589" w:id="584"/>
    <w:p>
      <w:pPr>
        <w:spacing w:after="0"/>
        <w:ind w:left="0"/>
        <w:jc w:val="both"/>
      </w:pPr>
      <w:r>
        <w:rPr>
          <w:rFonts w:ascii="Times New Roman"/>
          <w:b w:val="false"/>
          <w:i w:val="false"/>
          <w:color w:val="000000"/>
          <w:sz w:val="28"/>
        </w:rPr>
        <w:t>
      2) при самоизливе воды:</w:t>
      </w:r>
    </w:p>
    <w:bookmarkEnd w:id="584"/>
    <w:bookmarkStart w:name="z590" w:id="585"/>
    <w:p>
      <w:pPr>
        <w:spacing w:after="0"/>
        <w:ind w:left="0"/>
        <w:jc w:val="both"/>
      </w:pPr>
      <w:r>
        <w:rPr>
          <w:rFonts w:ascii="Times New Roman"/>
          <w:b w:val="false"/>
          <w:i w:val="false"/>
          <w:color w:val="000000"/>
          <w:sz w:val="28"/>
        </w:rPr>
        <w:t>
      заправка переносного ацителенового генератора карбидом;</w:t>
      </w:r>
    </w:p>
    <w:bookmarkEnd w:id="585"/>
    <w:bookmarkStart w:name="z591" w:id="586"/>
    <w:p>
      <w:pPr>
        <w:spacing w:after="0"/>
        <w:ind w:left="0"/>
        <w:jc w:val="both"/>
      </w:pPr>
      <w:r>
        <w:rPr>
          <w:rFonts w:ascii="Times New Roman"/>
          <w:b w:val="false"/>
          <w:i w:val="false"/>
          <w:color w:val="000000"/>
          <w:sz w:val="28"/>
        </w:rPr>
        <w:t>
      наращивание рабочей колонны труб выше статического уровня воды;</w:t>
      </w:r>
    </w:p>
    <w:bookmarkEnd w:id="586"/>
    <w:bookmarkStart w:name="z592" w:id="587"/>
    <w:p>
      <w:pPr>
        <w:spacing w:after="0"/>
        <w:ind w:left="0"/>
        <w:jc w:val="both"/>
      </w:pPr>
      <w:r>
        <w:rPr>
          <w:rFonts w:ascii="Times New Roman"/>
          <w:b w:val="false"/>
          <w:i w:val="false"/>
          <w:color w:val="000000"/>
          <w:sz w:val="28"/>
        </w:rPr>
        <w:t>
      срезание первой обсадной колонны труб на необходимой высоте (автогенная резка);</w:t>
      </w:r>
    </w:p>
    <w:bookmarkEnd w:id="587"/>
    <w:bookmarkStart w:name="z593" w:id="588"/>
    <w:p>
      <w:pPr>
        <w:spacing w:after="0"/>
        <w:ind w:left="0"/>
        <w:jc w:val="both"/>
      </w:pPr>
      <w:r>
        <w:rPr>
          <w:rFonts w:ascii="Times New Roman"/>
          <w:b w:val="false"/>
          <w:i w:val="false"/>
          <w:color w:val="000000"/>
          <w:sz w:val="28"/>
        </w:rPr>
        <w:t>
      приваривание к первой обсадной колонне труб устьевого патрубка с опорным фланцем, сливным штуцером и задвижкой;</w:t>
      </w:r>
    </w:p>
    <w:bookmarkEnd w:id="588"/>
    <w:bookmarkStart w:name="z594" w:id="589"/>
    <w:p>
      <w:pPr>
        <w:spacing w:after="0"/>
        <w:ind w:left="0"/>
        <w:jc w:val="both"/>
      </w:pPr>
      <w:r>
        <w:rPr>
          <w:rFonts w:ascii="Times New Roman"/>
          <w:b w:val="false"/>
          <w:i w:val="false"/>
          <w:color w:val="000000"/>
          <w:sz w:val="28"/>
        </w:rPr>
        <w:t>
      открытие задвижки на штуцере и слив воды;</w:t>
      </w:r>
    </w:p>
    <w:bookmarkEnd w:id="589"/>
    <w:bookmarkStart w:name="z595" w:id="590"/>
    <w:p>
      <w:pPr>
        <w:spacing w:after="0"/>
        <w:ind w:left="0"/>
        <w:jc w:val="both"/>
      </w:pPr>
      <w:r>
        <w:rPr>
          <w:rFonts w:ascii="Times New Roman"/>
          <w:b w:val="false"/>
          <w:i w:val="false"/>
          <w:color w:val="000000"/>
          <w:sz w:val="28"/>
        </w:rPr>
        <w:t>
      свинчивание наращенной части рабочей колонны труб;</w:t>
      </w:r>
    </w:p>
    <w:bookmarkEnd w:id="590"/>
    <w:bookmarkStart w:name="z596" w:id="591"/>
    <w:p>
      <w:pPr>
        <w:spacing w:after="0"/>
        <w:ind w:left="0"/>
        <w:jc w:val="both"/>
      </w:pPr>
      <w:r>
        <w:rPr>
          <w:rFonts w:ascii="Times New Roman"/>
          <w:b w:val="false"/>
          <w:i w:val="false"/>
          <w:color w:val="000000"/>
          <w:sz w:val="28"/>
        </w:rPr>
        <w:t>
      установка внутреннего трубореза;</w:t>
      </w:r>
    </w:p>
    <w:bookmarkEnd w:id="591"/>
    <w:bookmarkStart w:name="z597" w:id="592"/>
    <w:p>
      <w:pPr>
        <w:spacing w:after="0"/>
        <w:ind w:left="0"/>
        <w:jc w:val="both"/>
      </w:pPr>
      <w:r>
        <w:rPr>
          <w:rFonts w:ascii="Times New Roman"/>
          <w:b w:val="false"/>
          <w:i w:val="false"/>
          <w:color w:val="000000"/>
          <w:sz w:val="28"/>
        </w:rPr>
        <w:t>
      3) вырезание труборезом оставшейся части рабочей колонны труб на 5-10 см ниже опорного фланца и извлечение ее из устьевого патрубка;</w:t>
      </w:r>
    </w:p>
    <w:bookmarkEnd w:id="592"/>
    <w:bookmarkStart w:name="z598" w:id="593"/>
    <w:p>
      <w:pPr>
        <w:spacing w:after="0"/>
        <w:ind w:left="0"/>
        <w:jc w:val="both"/>
      </w:pPr>
      <w:r>
        <w:rPr>
          <w:rFonts w:ascii="Times New Roman"/>
          <w:b w:val="false"/>
          <w:i w:val="false"/>
          <w:color w:val="000000"/>
          <w:sz w:val="28"/>
        </w:rPr>
        <w:t>
      снятие трубореза;</w:t>
      </w:r>
    </w:p>
    <w:bookmarkEnd w:id="593"/>
    <w:bookmarkStart w:name="z599" w:id="594"/>
    <w:p>
      <w:pPr>
        <w:spacing w:after="0"/>
        <w:ind w:left="0"/>
        <w:jc w:val="both"/>
      </w:pPr>
      <w:r>
        <w:rPr>
          <w:rFonts w:ascii="Times New Roman"/>
          <w:b w:val="false"/>
          <w:i w:val="false"/>
          <w:color w:val="000000"/>
          <w:sz w:val="28"/>
        </w:rPr>
        <w:t>
      навинчивание на устьевой патрубок воздушного колпака;</w:t>
      </w:r>
    </w:p>
    <w:bookmarkEnd w:id="594"/>
    <w:bookmarkStart w:name="z600" w:id="595"/>
    <w:p>
      <w:pPr>
        <w:spacing w:after="0"/>
        <w:ind w:left="0"/>
        <w:jc w:val="both"/>
      </w:pPr>
      <w:r>
        <w:rPr>
          <w:rFonts w:ascii="Times New Roman"/>
          <w:b w:val="false"/>
          <w:i w:val="false"/>
          <w:color w:val="000000"/>
          <w:sz w:val="28"/>
        </w:rPr>
        <w:t>
      документация.</w:t>
      </w:r>
    </w:p>
    <w:bookmarkEnd w:id="595"/>
    <w:bookmarkStart w:name="z601" w:id="596"/>
    <w:p>
      <w:pPr>
        <w:spacing w:after="0"/>
        <w:ind w:left="0"/>
        <w:jc w:val="both"/>
      </w:pPr>
      <w:r>
        <w:rPr>
          <w:rFonts w:ascii="Times New Roman"/>
          <w:b w:val="false"/>
          <w:i w:val="false"/>
          <w:color w:val="000000"/>
          <w:sz w:val="28"/>
        </w:rPr>
        <w:t>
      152. Измерителем, на который установлены трудовые нормы, принимается - оборудование 1 оголовка.</w:t>
      </w:r>
    </w:p>
    <w:bookmarkEnd w:id="596"/>
    <w:bookmarkStart w:name="z602" w:id="597"/>
    <w:p>
      <w:pPr>
        <w:spacing w:after="0"/>
        <w:ind w:left="0"/>
        <w:jc w:val="both"/>
      </w:pPr>
      <w:r>
        <w:rPr>
          <w:rFonts w:ascii="Times New Roman"/>
          <w:b w:val="false"/>
          <w:i w:val="false"/>
          <w:color w:val="000000"/>
          <w:sz w:val="28"/>
        </w:rPr>
        <w:t xml:space="preserve">
      153. Нормы времени на оборудование оголовков буровых скважин приводятся в </w:t>
      </w:r>
      <w:r>
        <w:rPr>
          <w:rFonts w:ascii="Times New Roman"/>
          <w:b w:val="false"/>
          <w:i w:val="false"/>
          <w:color w:val="000000"/>
          <w:sz w:val="28"/>
        </w:rPr>
        <w:t>таблице 36</w:t>
      </w:r>
      <w:r>
        <w:rPr>
          <w:rFonts w:ascii="Times New Roman"/>
          <w:b w:val="false"/>
          <w:i w:val="false"/>
          <w:color w:val="000000"/>
          <w:sz w:val="28"/>
        </w:rPr>
        <w:t xml:space="preserve"> согласно приложению 23 к нормам времени.</w:t>
      </w:r>
    </w:p>
    <w:bookmarkEnd w:id="597"/>
    <w:bookmarkStart w:name="z603" w:id="598"/>
    <w:p>
      <w:pPr>
        <w:spacing w:after="0"/>
        <w:ind w:left="0"/>
        <w:jc w:val="both"/>
      </w:pPr>
      <w:r>
        <w:rPr>
          <w:rFonts w:ascii="Times New Roman"/>
          <w:b w:val="false"/>
          <w:i w:val="false"/>
          <w:color w:val="000000"/>
          <w:sz w:val="28"/>
        </w:rPr>
        <w:t>
      154. Работа по оборудованию оголовков буровых скважин проводится:</w:t>
      </w:r>
    </w:p>
    <w:bookmarkEnd w:id="598"/>
    <w:bookmarkStart w:name="z604" w:id="599"/>
    <w:p>
      <w:pPr>
        <w:spacing w:after="0"/>
        <w:ind w:left="0"/>
        <w:jc w:val="both"/>
      </w:pPr>
      <w:r>
        <w:rPr>
          <w:rFonts w:ascii="Times New Roman"/>
          <w:b w:val="false"/>
          <w:i w:val="false"/>
          <w:color w:val="000000"/>
          <w:sz w:val="28"/>
        </w:rPr>
        <w:t>
      1) при уровне воды ниже устья буровой скважины - рабочим при долевом участии техника-гидрогеолога, задолженного на подготовительно-заключительных операциях и операциях, связанных с обслуживанием рабочего места;</w:t>
      </w:r>
    </w:p>
    <w:bookmarkEnd w:id="599"/>
    <w:bookmarkStart w:name="z605" w:id="600"/>
    <w:p>
      <w:pPr>
        <w:spacing w:after="0"/>
        <w:ind w:left="0"/>
        <w:jc w:val="both"/>
      </w:pPr>
      <w:r>
        <w:rPr>
          <w:rFonts w:ascii="Times New Roman"/>
          <w:b w:val="false"/>
          <w:i w:val="false"/>
          <w:color w:val="000000"/>
          <w:sz w:val="28"/>
        </w:rPr>
        <w:t>
      2) при самоизливе - помощником машиниста буровой установки и газосварщиком при долевом участии техника-гидрогеолога, задолженного на подготовительно-заключительных операциях и операциях, связанных с обслуживанием рабочего места.</w:t>
      </w:r>
    </w:p>
    <w:bookmarkEnd w:id="600"/>
    <w:bookmarkStart w:name="z606" w:id="601"/>
    <w:p>
      <w:pPr>
        <w:spacing w:after="0"/>
        <w:ind w:left="0"/>
        <w:jc w:val="both"/>
      </w:pPr>
      <w:r>
        <w:rPr>
          <w:rFonts w:ascii="Times New Roman"/>
          <w:b w:val="false"/>
          <w:i w:val="false"/>
          <w:color w:val="000000"/>
          <w:sz w:val="28"/>
        </w:rPr>
        <w:t xml:space="preserve">
      155. Затраты труда (в человеко-сменах) основных исполнителей численно равны нормам времени на выполнение данной работы и приводятся в </w:t>
      </w:r>
      <w:r>
        <w:rPr>
          <w:rFonts w:ascii="Times New Roman"/>
          <w:b w:val="false"/>
          <w:i w:val="false"/>
          <w:color w:val="000000"/>
          <w:sz w:val="28"/>
        </w:rPr>
        <w:t>таблице 36</w:t>
      </w:r>
      <w:r>
        <w:rPr>
          <w:rFonts w:ascii="Times New Roman"/>
          <w:b w:val="false"/>
          <w:i w:val="false"/>
          <w:color w:val="000000"/>
          <w:sz w:val="28"/>
        </w:rPr>
        <w:t xml:space="preserve"> согласно приложению 23 к нормам времени.</w:t>
      </w:r>
    </w:p>
    <w:bookmarkEnd w:id="601"/>
    <w:bookmarkStart w:name="z607" w:id="602"/>
    <w:p>
      <w:pPr>
        <w:spacing w:after="0"/>
        <w:ind w:left="0"/>
        <w:jc w:val="both"/>
      </w:pPr>
      <w:r>
        <w:rPr>
          <w:rFonts w:ascii="Times New Roman"/>
          <w:b w:val="false"/>
          <w:i w:val="false"/>
          <w:color w:val="000000"/>
          <w:sz w:val="28"/>
        </w:rPr>
        <w:t>
      Затраты труда техника-гидрогеолога составляют 0,08 человеко-смены на один оголовок.</w:t>
      </w:r>
    </w:p>
    <w:bookmarkEnd w:id="602"/>
    <w:bookmarkStart w:name="z608" w:id="603"/>
    <w:p>
      <w:pPr>
        <w:spacing w:after="0"/>
        <w:ind w:left="0"/>
        <w:jc w:val="left"/>
      </w:pPr>
      <w:r>
        <w:rPr>
          <w:rFonts w:ascii="Times New Roman"/>
          <w:b/>
          <w:i w:val="false"/>
          <w:color w:val="000000"/>
        </w:rPr>
        <w:t xml:space="preserve"> Параграф 6. Опыт по наливу воды в шурф при</w:t>
      </w:r>
      <w:r>
        <w:br/>
      </w:r>
      <w:r>
        <w:rPr>
          <w:rFonts w:ascii="Times New Roman"/>
          <w:b/>
          <w:i w:val="false"/>
          <w:color w:val="000000"/>
        </w:rPr>
        <w:t>спуско-подъемных операциях вручную</w:t>
      </w:r>
    </w:p>
    <w:bookmarkEnd w:id="603"/>
    <w:bookmarkStart w:name="z609" w:id="604"/>
    <w:p>
      <w:pPr>
        <w:spacing w:after="0"/>
        <w:ind w:left="0"/>
        <w:jc w:val="both"/>
      </w:pPr>
      <w:r>
        <w:rPr>
          <w:rFonts w:ascii="Times New Roman"/>
          <w:b w:val="false"/>
          <w:i w:val="false"/>
          <w:color w:val="000000"/>
          <w:sz w:val="28"/>
        </w:rPr>
        <w:t>
      156. Условия работы:</w:t>
      </w:r>
    </w:p>
    <w:bookmarkEnd w:id="604"/>
    <w:bookmarkStart w:name="z610" w:id="605"/>
    <w:p>
      <w:pPr>
        <w:spacing w:after="0"/>
        <w:ind w:left="0"/>
        <w:jc w:val="both"/>
      </w:pPr>
      <w:r>
        <w:rPr>
          <w:rFonts w:ascii="Times New Roman"/>
          <w:b w:val="false"/>
          <w:i w:val="false"/>
          <w:color w:val="000000"/>
          <w:sz w:val="28"/>
        </w:rPr>
        <w:t>
      шурф глубиной до 5 метров;</w:t>
      </w:r>
    </w:p>
    <w:bookmarkEnd w:id="605"/>
    <w:bookmarkStart w:name="z611" w:id="606"/>
    <w:p>
      <w:pPr>
        <w:spacing w:after="0"/>
        <w:ind w:left="0"/>
        <w:jc w:val="both"/>
      </w:pPr>
      <w:r>
        <w:rPr>
          <w:rFonts w:ascii="Times New Roman"/>
          <w:b w:val="false"/>
          <w:i w:val="false"/>
          <w:color w:val="000000"/>
          <w:sz w:val="28"/>
        </w:rPr>
        <w:t>
      стенки шурфа закреплены;</w:t>
      </w:r>
    </w:p>
    <w:bookmarkEnd w:id="606"/>
    <w:bookmarkStart w:name="z612" w:id="607"/>
    <w:p>
      <w:pPr>
        <w:spacing w:after="0"/>
        <w:ind w:left="0"/>
        <w:jc w:val="both"/>
      </w:pPr>
      <w:r>
        <w:rPr>
          <w:rFonts w:ascii="Times New Roman"/>
          <w:b w:val="false"/>
          <w:i w:val="false"/>
          <w:color w:val="000000"/>
          <w:sz w:val="28"/>
        </w:rPr>
        <w:t>
      вода для опыта в необходимом объеме подносится или подвозится к месту проведения опыта.</w:t>
      </w:r>
    </w:p>
    <w:bookmarkEnd w:id="607"/>
    <w:bookmarkStart w:name="z613" w:id="608"/>
    <w:p>
      <w:pPr>
        <w:spacing w:after="0"/>
        <w:ind w:left="0"/>
        <w:jc w:val="both"/>
      </w:pPr>
      <w:r>
        <w:rPr>
          <w:rFonts w:ascii="Times New Roman"/>
          <w:b w:val="false"/>
          <w:i w:val="false"/>
          <w:color w:val="000000"/>
          <w:sz w:val="28"/>
        </w:rPr>
        <w:t>
      Налив воды в шурф: при расходе воды до 50 литров в час осуществляется в двухкольцевой инфильтрометр; при расходах более 50 литров в час осуществляется в однокольцовый инфильтрометр или непосредственно в шурф. Продолжительность смены при проведении опыта - 7 часов.</w:t>
      </w:r>
    </w:p>
    <w:bookmarkEnd w:id="608"/>
    <w:bookmarkStart w:name="z614" w:id="609"/>
    <w:p>
      <w:pPr>
        <w:spacing w:after="0"/>
        <w:ind w:left="0"/>
        <w:jc w:val="both"/>
      </w:pPr>
      <w:r>
        <w:rPr>
          <w:rFonts w:ascii="Times New Roman"/>
          <w:b w:val="false"/>
          <w:i w:val="false"/>
          <w:color w:val="000000"/>
          <w:sz w:val="28"/>
        </w:rPr>
        <w:t>
      157. Содержание работы:</w:t>
      </w:r>
    </w:p>
    <w:bookmarkEnd w:id="609"/>
    <w:bookmarkStart w:name="z615" w:id="610"/>
    <w:p>
      <w:pPr>
        <w:spacing w:after="0"/>
        <w:ind w:left="0"/>
        <w:jc w:val="both"/>
      </w:pPr>
      <w:r>
        <w:rPr>
          <w:rFonts w:ascii="Times New Roman"/>
          <w:b w:val="false"/>
          <w:i w:val="false"/>
          <w:color w:val="000000"/>
          <w:sz w:val="28"/>
        </w:rPr>
        <w:t>
      1) при подготовке опыта:</w:t>
      </w:r>
    </w:p>
    <w:bookmarkEnd w:id="610"/>
    <w:bookmarkStart w:name="z616" w:id="611"/>
    <w:p>
      <w:pPr>
        <w:spacing w:after="0"/>
        <w:ind w:left="0"/>
        <w:jc w:val="both"/>
      </w:pPr>
      <w:r>
        <w:rPr>
          <w:rFonts w:ascii="Times New Roman"/>
          <w:b w:val="false"/>
          <w:i w:val="false"/>
          <w:color w:val="000000"/>
          <w:sz w:val="28"/>
        </w:rPr>
        <w:t>
      подготовительно-заключительные операции, операции, связанные с обслуживанием рабочего места: выравнивание площадки (до 5 м</w:t>
      </w:r>
      <w:r>
        <w:rPr>
          <w:rFonts w:ascii="Times New Roman"/>
          <w:b w:val="false"/>
          <w:i w:val="false"/>
          <w:color w:val="000000"/>
          <w:vertAlign w:val="superscript"/>
        </w:rPr>
        <w:t>2</w:t>
      </w:r>
      <w:r>
        <w:rPr>
          <w:rFonts w:ascii="Times New Roman"/>
          <w:b w:val="false"/>
          <w:i w:val="false"/>
          <w:color w:val="000000"/>
          <w:sz w:val="28"/>
        </w:rPr>
        <w:t xml:space="preserve"> ) для установки мерных сосудов открытого типа;</w:t>
      </w:r>
    </w:p>
    <w:bookmarkEnd w:id="611"/>
    <w:bookmarkStart w:name="z617" w:id="612"/>
    <w:p>
      <w:pPr>
        <w:spacing w:after="0"/>
        <w:ind w:left="0"/>
        <w:jc w:val="both"/>
      </w:pPr>
      <w:r>
        <w:rPr>
          <w:rFonts w:ascii="Times New Roman"/>
          <w:b w:val="false"/>
          <w:i w:val="false"/>
          <w:color w:val="000000"/>
          <w:sz w:val="28"/>
        </w:rPr>
        <w:t>
      спуск в шурф лестницы, ее закрепление;</w:t>
      </w:r>
    </w:p>
    <w:bookmarkEnd w:id="612"/>
    <w:bookmarkStart w:name="z618" w:id="613"/>
    <w:p>
      <w:pPr>
        <w:spacing w:after="0"/>
        <w:ind w:left="0"/>
        <w:jc w:val="both"/>
      </w:pPr>
      <w:r>
        <w:rPr>
          <w:rFonts w:ascii="Times New Roman"/>
          <w:b w:val="false"/>
          <w:i w:val="false"/>
          <w:color w:val="000000"/>
          <w:sz w:val="28"/>
        </w:rPr>
        <w:t>
      рытье приямка и засыпка в него гравия;</w:t>
      </w:r>
    </w:p>
    <w:bookmarkEnd w:id="613"/>
    <w:bookmarkStart w:name="z619" w:id="614"/>
    <w:p>
      <w:pPr>
        <w:spacing w:after="0"/>
        <w:ind w:left="0"/>
        <w:jc w:val="both"/>
      </w:pPr>
      <w:r>
        <w:rPr>
          <w:rFonts w:ascii="Times New Roman"/>
          <w:b w:val="false"/>
          <w:i w:val="false"/>
          <w:color w:val="000000"/>
          <w:sz w:val="28"/>
        </w:rPr>
        <w:t>
      спуск в шурф оборудования и других предметов;</w:t>
      </w:r>
    </w:p>
    <w:bookmarkEnd w:id="614"/>
    <w:bookmarkStart w:name="z620" w:id="615"/>
    <w:p>
      <w:pPr>
        <w:spacing w:after="0"/>
        <w:ind w:left="0"/>
        <w:jc w:val="both"/>
      </w:pPr>
      <w:r>
        <w:rPr>
          <w:rFonts w:ascii="Times New Roman"/>
          <w:b w:val="false"/>
          <w:i w:val="false"/>
          <w:color w:val="000000"/>
          <w:sz w:val="28"/>
        </w:rPr>
        <w:t>
      вдавливание колец;</w:t>
      </w:r>
    </w:p>
    <w:bookmarkEnd w:id="615"/>
    <w:bookmarkStart w:name="z621" w:id="616"/>
    <w:p>
      <w:pPr>
        <w:spacing w:after="0"/>
        <w:ind w:left="0"/>
        <w:jc w:val="both"/>
      </w:pPr>
      <w:r>
        <w:rPr>
          <w:rFonts w:ascii="Times New Roman"/>
          <w:b w:val="false"/>
          <w:i w:val="false"/>
          <w:color w:val="000000"/>
          <w:sz w:val="28"/>
        </w:rPr>
        <w:t>
      установка мерной рейки;</w:t>
      </w:r>
    </w:p>
    <w:bookmarkEnd w:id="616"/>
    <w:bookmarkStart w:name="z622" w:id="617"/>
    <w:p>
      <w:pPr>
        <w:spacing w:after="0"/>
        <w:ind w:left="0"/>
        <w:jc w:val="both"/>
      </w:pPr>
      <w:r>
        <w:rPr>
          <w:rFonts w:ascii="Times New Roman"/>
          <w:b w:val="false"/>
          <w:i w:val="false"/>
          <w:color w:val="000000"/>
          <w:sz w:val="28"/>
        </w:rPr>
        <w:t>
      установка подставки для мерных сосудов закрытого типа;</w:t>
      </w:r>
    </w:p>
    <w:bookmarkEnd w:id="617"/>
    <w:bookmarkStart w:name="z623" w:id="618"/>
    <w:p>
      <w:pPr>
        <w:spacing w:after="0"/>
        <w:ind w:left="0"/>
        <w:jc w:val="both"/>
      </w:pPr>
      <w:r>
        <w:rPr>
          <w:rFonts w:ascii="Times New Roman"/>
          <w:b w:val="false"/>
          <w:i w:val="false"/>
          <w:color w:val="000000"/>
          <w:sz w:val="28"/>
        </w:rPr>
        <w:t>
      установка мерных сосудов закрытого типа, их закрепление;</w:t>
      </w:r>
    </w:p>
    <w:bookmarkEnd w:id="618"/>
    <w:bookmarkStart w:name="z624" w:id="619"/>
    <w:p>
      <w:pPr>
        <w:spacing w:after="0"/>
        <w:ind w:left="0"/>
        <w:jc w:val="both"/>
      </w:pPr>
      <w:r>
        <w:rPr>
          <w:rFonts w:ascii="Times New Roman"/>
          <w:b w:val="false"/>
          <w:i w:val="false"/>
          <w:color w:val="000000"/>
          <w:sz w:val="28"/>
        </w:rPr>
        <w:t>
      присоединение шлангов с регулирующим приспособлением к мерным сосудам открытого типа;</w:t>
      </w:r>
    </w:p>
    <w:bookmarkEnd w:id="619"/>
    <w:bookmarkStart w:name="z625" w:id="620"/>
    <w:p>
      <w:pPr>
        <w:spacing w:after="0"/>
        <w:ind w:left="0"/>
        <w:jc w:val="both"/>
      </w:pPr>
      <w:r>
        <w:rPr>
          <w:rFonts w:ascii="Times New Roman"/>
          <w:b w:val="false"/>
          <w:i w:val="false"/>
          <w:color w:val="000000"/>
          <w:sz w:val="28"/>
        </w:rPr>
        <w:t>
      наполнение мерных сосудов водой;</w:t>
      </w:r>
    </w:p>
    <w:bookmarkEnd w:id="620"/>
    <w:bookmarkStart w:name="z626" w:id="621"/>
    <w:p>
      <w:pPr>
        <w:spacing w:after="0"/>
        <w:ind w:left="0"/>
        <w:jc w:val="both"/>
      </w:pPr>
      <w:r>
        <w:rPr>
          <w:rFonts w:ascii="Times New Roman"/>
          <w:b w:val="false"/>
          <w:i w:val="false"/>
          <w:color w:val="000000"/>
          <w:sz w:val="28"/>
        </w:rPr>
        <w:t>
      заполнение колец или приямка шурфа водой до заданного уровня.</w:t>
      </w:r>
    </w:p>
    <w:bookmarkEnd w:id="621"/>
    <w:bookmarkStart w:name="z627" w:id="622"/>
    <w:p>
      <w:pPr>
        <w:spacing w:after="0"/>
        <w:ind w:left="0"/>
        <w:jc w:val="both"/>
      </w:pPr>
      <w:r>
        <w:rPr>
          <w:rFonts w:ascii="Times New Roman"/>
          <w:b w:val="false"/>
          <w:i w:val="false"/>
          <w:color w:val="000000"/>
          <w:sz w:val="28"/>
        </w:rPr>
        <w:t>
      2) при проведении опыта:</w:t>
      </w:r>
    </w:p>
    <w:bookmarkEnd w:id="622"/>
    <w:bookmarkStart w:name="z628" w:id="623"/>
    <w:p>
      <w:pPr>
        <w:spacing w:after="0"/>
        <w:ind w:left="0"/>
        <w:jc w:val="both"/>
      </w:pPr>
      <w:r>
        <w:rPr>
          <w:rFonts w:ascii="Times New Roman"/>
          <w:b w:val="false"/>
          <w:i w:val="false"/>
          <w:color w:val="000000"/>
          <w:sz w:val="28"/>
        </w:rPr>
        <w:t>
      непрерывный налив воды в приямок шурфа или установленные кольца;</w:t>
      </w:r>
    </w:p>
    <w:bookmarkEnd w:id="623"/>
    <w:bookmarkStart w:name="z629" w:id="624"/>
    <w:p>
      <w:pPr>
        <w:spacing w:after="0"/>
        <w:ind w:left="0"/>
        <w:jc w:val="both"/>
      </w:pPr>
      <w:r>
        <w:rPr>
          <w:rFonts w:ascii="Times New Roman"/>
          <w:b w:val="false"/>
          <w:i w:val="false"/>
          <w:color w:val="000000"/>
          <w:sz w:val="28"/>
        </w:rPr>
        <w:t>
      поочередное наполнение водой мерных сосудов;</w:t>
      </w:r>
    </w:p>
    <w:bookmarkEnd w:id="624"/>
    <w:bookmarkStart w:name="z630" w:id="625"/>
    <w:p>
      <w:pPr>
        <w:spacing w:after="0"/>
        <w:ind w:left="0"/>
        <w:jc w:val="both"/>
      </w:pPr>
      <w:r>
        <w:rPr>
          <w:rFonts w:ascii="Times New Roman"/>
          <w:b w:val="false"/>
          <w:i w:val="false"/>
          <w:color w:val="000000"/>
          <w:sz w:val="28"/>
        </w:rPr>
        <w:t>
      учет расхода инфильтрующейся воды в породы;</w:t>
      </w:r>
    </w:p>
    <w:bookmarkEnd w:id="625"/>
    <w:bookmarkStart w:name="z631" w:id="626"/>
    <w:p>
      <w:pPr>
        <w:spacing w:after="0"/>
        <w:ind w:left="0"/>
        <w:jc w:val="both"/>
      </w:pPr>
      <w:r>
        <w:rPr>
          <w:rFonts w:ascii="Times New Roman"/>
          <w:b w:val="false"/>
          <w:i w:val="false"/>
          <w:color w:val="000000"/>
          <w:sz w:val="28"/>
        </w:rPr>
        <w:t>
      наблюдение за работой установки и ее регулирование;</w:t>
      </w:r>
    </w:p>
    <w:bookmarkEnd w:id="626"/>
    <w:bookmarkStart w:name="z632" w:id="627"/>
    <w:p>
      <w:pPr>
        <w:spacing w:after="0"/>
        <w:ind w:left="0"/>
        <w:jc w:val="both"/>
      </w:pPr>
      <w:r>
        <w:rPr>
          <w:rFonts w:ascii="Times New Roman"/>
          <w:b w:val="false"/>
          <w:i w:val="false"/>
          <w:color w:val="000000"/>
          <w:sz w:val="28"/>
        </w:rPr>
        <w:t>
      документация и полевая обработка материалов.</w:t>
      </w:r>
    </w:p>
    <w:bookmarkEnd w:id="627"/>
    <w:bookmarkStart w:name="z633" w:id="628"/>
    <w:p>
      <w:pPr>
        <w:spacing w:after="0"/>
        <w:ind w:left="0"/>
        <w:jc w:val="both"/>
      </w:pPr>
      <w:r>
        <w:rPr>
          <w:rFonts w:ascii="Times New Roman"/>
          <w:b w:val="false"/>
          <w:i w:val="false"/>
          <w:color w:val="000000"/>
          <w:sz w:val="28"/>
        </w:rPr>
        <w:t>
      3) при ликвидации опыта:</w:t>
      </w:r>
    </w:p>
    <w:bookmarkEnd w:id="628"/>
    <w:bookmarkStart w:name="z634" w:id="629"/>
    <w:p>
      <w:pPr>
        <w:spacing w:after="0"/>
        <w:ind w:left="0"/>
        <w:jc w:val="both"/>
      </w:pPr>
      <w:r>
        <w:rPr>
          <w:rFonts w:ascii="Times New Roman"/>
          <w:b w:val="false"/>
          <w:i w:val="false"/>
          <w:color w:val="000000"/>
          <w:sz w:val="28"/>
        </w:rPr>
        <w:t>
      отсоединение шлангов с регулирующим приспособлением от мерных сосудов открытого типа;</w:t>
      </w:r>
    </w:p>
    <w:bookmarkEnd w:id="629"/>
    <w:bookmarkStart w:name="z635" w:id="630"/>
    <w:p>
      <w:pPr>
        <w:spacing w:after="0"/>
        <w:ind w:left="0"/>
        <w:jc w:val="both"/>
      </w:pPr>
      <w:r>
        <w:rPr>
          <w:rFonts w:ascii="Times New Roman"/>
          <w:b w:val="false"/>
          <w:i w:val="false"/>
          <w:color w:val="000000"/>
          <w:sz w:val="28"/>
        </w:rPr>
        <w:t>
      раскрепление и снятие мерных сосудов закрытого типа;</w:t>
      </w:r>
    </w:p>
    <w:bookmarkEnd w:id="630"/>
    <w:bookmarkStart w:name="z636" w:id="631"/>
    <w:p>
      <w:pPr>
        <w:spacing w:after="0"/>
        <w:ind w:left="0"/>
        <w:jc w:val="both"/>
      </w:pPr>
      <w:r>
        <w:rPr>
          <w:rFonts w:ascii="Times New Roman"/>
          <w:b w:val="false"/>
          <w:i w:val="false"/>
          <w:color w:val="000000"/>
          <w:sz w:val="28"/>
        </w:rPr>
        <w:t>
      снятие подставки для мерных сосудов;</w:t>
      </w:r>
    </w:p>
    <w:bookmarkEnd w:id="631"/>
    <w:bookmarkStart w:name="z637" w:id="632"/>
    <w:p>
      <w:pPr>
        <w:spacing w:after="0"/>
        <w:ind w:left="0"/>
        <w:jc w:val="both"/>
      </w:pPr>
      <w:r>
        <w:rPr>
          <w:rFonts w:ascii="Times New Roman"/>
          <w:b w:val="false"/>
          <w:i w:val="false"/>
          <w:color w:val="000000"/>
          <w:sz w:val="28"/>
        </w:rPr>
        <w:t>
      снятие мерной рейки;</w:t>
      </w:r>
    </w:p>
    <w:bookmarkEnd w:id="632"/>
    <w:bookmarkStart w:name="z638" w:id="633"/>
    <w:p>
      <w:pPr>
        <w:spacing w:after="0"/>
        <w:ind w:left="0"/>
        <w:jc w:val="both"/>
      </w:pPr>
      <w:r>
        <w:rPr>
          <w:rFonts w:ascii="Times New Roman"/>
          <w:b w:val="false"/>
          <w:i w:val="false"/>
          <w:color w:val="000000"/>
          <w:sz w:val="28"/>
        </w:rPr>
        <w:t>
      извлечение колец;</w:t>
      </w:r>
    </w:p>
    <w:bookmarkEnd w:id="633"/>
    <w:bookmarkStart w:name="z639" w:id="634"/>
    <w:p>
      <w:pPr>
        <w:spacing w:after="0"/>
        <w:ind w:left="0"/>
        <w:jc w:val="both"/>
      </w:pPr>
      <w:r>
        <w:rPr>
          <w:rFonts w:ascii="Times New Roman"/>
          <w:b w:val="false"/>
          <w:i w:val="false"/>
          <w:color w:val="000000"/>
          <w:sz w:val="28"/>
        </w:rPr>
        <w:t>
      подъем оборудования и других предметов;</w:t>
      </w:r>
    </w:p>
    <w:bookmarkEnd w:id="634"/>
    <w:bookmarkStart w:name="z640" w:id="635"/>
    <w:p>
      <w:pPr>
        <w:spacing w:after="0"/>
        <w:ind w:left="0"/>
        <w:jc w:val="both"/>
      </w:pPr>
      <w:r>
        <w:rPr>
          <w:rFonts w:ascii="Times New Roman"/>
          <w:b w:val="false"/>
          <w:i w:val="false"/>
          <w:color w:val="000000"/>
          <w:sz w:val="28"/>
        </w:rPr>
        <w:t>
      раскрепление и подъем из шурфа лестницы.</w:t>
      </w:r>
    </w:p>
    <w:bookmarkEnd w:id="635"/>
    <w:bookmarkStart w:name="z641" w:id="636"/>
    <w:p>
      <w:pPr>
        <w:spacing w:after="0"/>
        <w:ind w:left="0"/>
        <w:jc w:val="both"/>
      </w:pPr>
      <w:r>
        <w:rPr>
          <w:rFonts w:ascii="Times New Roman"/>
          <w:b w:val="false"/>
          <w:i w:val="false"/>
          <w:color w:val="000000"/>
          <w:sz w:val="28"/>
        </w:rPr>
        <w:t>
      158. Нормы времени по наливу воды в шурф при спуско-подъемных операциях вручную составляют:</w:t>
      </w:r>
    </w:p>
    <w:bookmarkEnd w:id="636"/>
    <w:bookmarkStart w:name="z642" w:id="637"/>
    <w:p>
      <w:pPr>
        <w:spacing w:after="0"/>
        <w:ind w:left="0"/>
        <w:jc w:val="both"/>
      </w:pPr>
      <w:r>
        <w:rPr>
          <w:rFonts w:ascii="Times New Roman"/>
          <w:b w:val="false"/>
          <w:i w:val="false"/>
          <w:color w:val="000000"/>
          <w:sz w:val="28"/>
        </w:rPr>
        <w:t>
      на подготовку опыта:</w:t>
      </w:r>
    </w:p>
    <w:bookmarkEnd w:id="637"/>
    <w:bookmarkStart w:name="z643" w:id="638"/>
    <w:p>
      <w:pPr>
        <w:spacing w:after="0"/>
        <w:ind w:left="0"/>
        <w:jc w:val="both"/>
      </w:pPr>
      <w:r>
        <w:rPr>
          <w:rFonts w:ascii="Times New Roman"/>
          <w:b w:val="false"/>
          <w:i w:val="false"/>
          <w:color w:val="000000"/>
          <w:sz w:val="28"/>
        </w:rPr>
        <w:t>
      при двухкольцевом наливе - 0,200 смены;</w:t>
      </w:r>
    </w:p>
    <w:bookmarkEnd w:id="638"/>
    <w:bookmarkStart w:name="z644" w:id="639"/>
    <w:p>
      <w:pPr>
        <w:spacing w:after="0"/>
        <w:ind w:left="0"/>
        <w:jc w:val="both"/>
      </w:pPr>
      <w:r>
        <w:rPr>
          <w:rFonts w:ascii="Times New Roman"/>
          <w:b w:val="false"/>
          <w:i w:val="false"/>
          <w:color w:val="000000"/>
          <w:sz w:val="28"/>
        </w:rPr>
        <w:t>
      при однокольцевом наливе:</w:t>
      </w:r>
    </w:p>
    <w:bookmarkEnd w:id="639"/>
    <w:bookmarkStart w:name="z645" w:id="640"/>
    <w:p>
      <w:pPr>
        <w:spacing w:after="0"/>
        <w:ind w:left="0"/>
        <w:jc w:val="both"/>
      </w:pPr>
      <w:r>
        <w:rPr>
          <w:rFonts w:ascii="Times New Roman"/>
          <w:b w:val="false"/>
          <w:i w:val="false"/>
          <w:color w:val="000000"/>
          <w:sz w:val="28"/>
        </w:rPr>
        <w:t>
      расход воды более 50 до 800 литров в час - 0,143 смены;</w:t>
      </w:r>
    </w:p>
    <w:bookmarkEnd w:id="640"/>
    <w:bookmarkStart w:name="z646" w:id="641"/>
    <w:p>
      <w:pPr>
        <w:spacing w:after="0"/>
        <w:ind w:left="0"/>
        <w:jc w:val="both"/>
      </w:pPr>
      <w:r>
        <w:rPr>
          <w:rFonts w:ascii="Times New Roman"/>
          <w:b w:val="false"/>
          <w:i w:val="false"/>
          <w:color w:val="000000"/>
          <w:sz w:val="28"/>
        </w:rPr>
        <w:t>
      расход воды более 800 литров в час - 0,169 смены;</w:t>
      </w:r>
    </w:p>
    <w:bookmarkEnd w:id="641"/>
    <w:bookmarkStart w:name="z647" w:id="642"/>
    <w:p>
      <w:pPr>
        <w:spacing w:after="0"/>
        <w:ind w:left="0"/>
        <w:jc w:val="both"/>
      </w:pPr>
      <w:r>
        <w:rPr>
          <w:rFonts w:ascii="Times New Roman"/>
          <w:b w:val="false"/>
          <w:i w:val="false"/>
          <w:color w:val="000000"/>
          <w:sz w:val="28"/>
        </w:rPr>
        <w:t>
      на проведение опыта: продолжительность проведения опыта определяется проектом в зависимости от геолого-гидрогеологических условий местности;</w:t>
      </w:r>
    </w:p>
    <w:bookmarkEnd w:id="642"/>
    <w:bookmarkStart w:name="z648" w:id="643"/>
    <w:p>
      <w:pPr>
        <w:spacing w:after="0"/>
        <w:ind w:left="0"/>
        <w:jc w:val="both"/>
      </w:pPr>
      <w:r>
        <w:rPr>
          <w:rFonts w:ascii="Times New Roman"/>
          <w:b w:val="false"/>
          <w:i w:val="false"/>
          <w:color w:val="000000"/>
          <w:sz w:val="28"/>
        </w:rPr>
        <w:t>
      на ликвидацию опыта:</w:t>
      </w:r>
    </w:p>
    <w:bookmarkEnd w:id="643"/>
    <w:bookmarkStart w:name="z649" w:id="644"/>
    <w:p>
      <w:pPr>
        <w:spacing w:after="0"/>
        <w:ind w:left="0"/>
        <w:jc w:val="both"/>
      </w:pPr>
      <w:r>
        <w:rPr>
          <w:rFonts w:ascii="Times New Roman"/>
          <w:b w:val="false"/>
          <w:i w:val="false"/>
          <w:color w:val="000000"/>
          <w:sz w:val="28"/>
        </w:rPr>
        <w:t>
      при двухкольцевом наливе - 0,150 смены;</w:t>
      </w:r>
    </w:p>
    <w:bookmarkEnd w:id="644"/>
    <w:bookmarkStart w:name="z650" w:id="645"/>
    <w:p>
      <w:pPr>
        <w:spacing w:after="0"/>
        <w:ind w:left="0"/>
        <w:jc w:val="both"/>
      </w:pPr>
      <w:r>
        <w:rPr>
          <w:rFonts w:ascii="Times New Roman"/>
          <w:b w:val="false"/>
          <w:i w:val="false"/>
          <w:color w:val="000000"/>
          <w:sz w:val="28"/>
        </w:rPr>
        <w:t>
      при однокольцевом наливе:</w:t>
      </w:r>
    </w:p>
    <w:bookmarkEnd w:id="645"/>
    <w:bookmarkStart w:name="z651" w:id="646"/>
    <w:p>
      <w:pPr>
        <w:spacing w:after="0"/>
        <w:ind w:left="0"/>
        <w:jc w:val="both"/>
      </w:pPr>
      <w:r>
        <w:rPr>
          <w:rFonts w:ascii="Times New Roman"/>
          <w:b w:val="false"/>
          <w:i w:val="false"/>
          <w:color w:val="000000"/>
          <w:sz w:val="28"/>
        </w:rPr>
        <w:t>
      расход воды более 50 до 800 литров в час - 0,108 смены;</w:t>
      </w:r>
    </w:p>
    <w:bookmarkEnd w:id="646"/>
    <w:bookmarkStart w:name="z652" w:id="647"/>
    <w:p>
      <w:pPr>
        <w:spacing w:after="0"/>
        <w:ind w:left="0"/>
        <w:jc w:val="both"/>
      </w:pPr>
      <w:r>
        <w:rPr>
          <w:rFonts w:ascii="Times New Roman"/>
          <w:b w:val="false"/>
          <w:i w:val="false"/>
          <w:color w:val="000000"/>
          <w:sz w:val="28"/>
        </w:rPr>
        <w:t>
      расход воды более 800 литров в час - 0,123 смены.</w:t>
      </w:r>
    </w:p>
    <w:bookmarkEnd w:id="647"/>
    <w:bookmarkStart w:name="z653" w:id="648"/>
    <w:p>
      <w:pPr>
        <w:spacing w:after="0"/>
        <w:ind w:left="0"/>
        <w:jc w:val="both"/>
      </w:pPr>
      <w:r>
        <w:rPr>
          <w:rFonts w:ascii="Times New Roman"/>
          <w:b w:val="false"/>
          <w:i w:val="false"/>
          <w:color w:val="000000"/>
          <w:sz w:val="28"/>
        </w:rPr>
        <w:t xml:space="preserve">
      159. Затраты труда и состав исполнителей на подготовку и ликвидацию опыта и проведение опыта приводятся в </w:t>
      </w:r>
      <w:r>
        <w:rPr>
          <w:rFonts w:ascii="Times New Roman"/>
          <w:b w:val="false"/>
          <w:i w:val="false"/>
          <w:color w:val="000000"/>
          <w:sz w:val="28"/>
        </w:rPr>
        <w:t>таблице 38</w:t>
      </w:r>
      <w:r>
        <w:rPr>
          <w:rFonts w:ascii="Times New Roman"/>
          <w:b w:val="false"/>
          <w:i w:val="false"/>
          <w:color w:val="000000"/>
          <w:sz w:val="28"/>
        </w:rPr>
        <w:t xml:space="preserve"> согласно приложению 24 к нормам времени.</w:t>
      </w:r>
    </w:p>
    <w:bookmarkEnd w:id="648"/>
    <w:bookmarkStart w:name="z654" w:id="649"/>
    <w:p>
      <w:pPr>
        <w:spacing w:after="0"/>
        <w:ind w:left="0"/>
        <w:jc w:val="left"/>
      </w:pPr>
      <w:r>
        <w:rPr>
          <w:rFonts w:ascii="Times New Roman"/>
          <w:b/>
          <w:i w:val="false"/>
          <w:color w:val="000000"/>
        </w:rPr>
        <w:t xml:space="preserve"> Параграф 7. Опыт по наливу воды в одиночную буровую скважину</w:t>
      </w:r>
      <w:r>
        <w:br/>
      </w:r>
      <w:r>
        <w:rPr>
          <w:rFonts w:ascii="Times New Roman"/>
          <w:b/>
          <w:i w:val="false"/>
          <w:color w:val="000000"/>
        </w:rPr>
        <w:t>при спуско-подъемных операциях посредством лебедки</w:t>
      </w:r>
      <w:r>
        <w:br/>
      </w:r>
      <w:r>
        <w:rPr>
          <w:rFonts w:ascii="Times New Roman"/>
          <w:b/>
          <w:i w:val="false"/>
          <w:color w:val="000000"/>
        </w:rPr>
        <w:t>буровой установки с двигателем внутреннего сгорания</w:t>
      </w:r>
    </w:p>
    <w:bookmarkEnd w:id="649"/>
    <w:bookmarkStart w:name="z655" w:id="650"/>
    <w:p>
      <w:pPr>
        <w:spacing w:after="0"/>
        <w:ind w:left="0"/>
        <w:jc w:val="both"/>
      </w:pPr>
      <w:r>
        <w:rPr>
          <w:rFonts w:ascii="Times New Roman"/>
          <w:b w:val="false"/>
          <w:i w:val="false"/>
          <w:color w:val="000000"/>
          <w:sz w:val="28"/>
        </w:rPr>
        <w:t>
      160. Условия работы:</w:t>
      </w:r>
    </w:p>
    <w:bookmarkEnd w:id="650"/>
    <w:bookmarkStart w:name="z656" w:id="651"/>
    <w:p>
      <w:pPr>
        <w:spacing w:after="0"/>
        <w:ind w:left="0"/>
        <w:jc w:val="both"/>
      </w:pPr>
      <w:r>
        <w:rPr>
          <w:rFonts w:ascii="Times New Roman"/>
          <w:b w:val="false"/>
          <w:i w:val="false"/>
          <w:color w:val="000000"/>
          <w:sz w:val="28"/>
        </w:rPr>
        <w:t>
      уровень воды в опытной буровой скважине измеряется электроуровнемером; воды в буровую скважину подается по рукавам (шлангам) или по водоналивным трубам диаметром 108-146 мм;</w:t>
      </w:r>
    </w:p>
    <w:bookmarkEnd w:id="651"/>
    <w:bookmarkStart w:name="z657" w:id="652"/>
    <w:p>
      <w:pPr>
        <w:spacing w:after="0"/>
        <w:ind w:left="0"/>
        <w:jc w:val="both"/>
      </w:pPr>
      <w:r>
        <w:rPr>
          <w:rFonts w:ascii="Times New Roman"/>
          <w:b w:val="false"/>
          <w:i w:val="false"/>
          <w:color w:val="000000"/>
          <w:sz w:val="28"/>
        </w:rPr>
        <w:t>
      свинчивание водоналивных труб производится на краске с подмоткой паклей. Водоналивные трубы длиной 5 или 8 м;</w:t>
      </w:r>
    </w:p>
    <w:bookmarkEnd w:id="652"/>
    <w:bookmarkStart w:name="z658" w:id="653"/>
    <w:p>
      <w:pPr>
        <w:spacing w:after="0"/>
        <w:ind w:left="0"/>
        <w:jc w:val="both"/>
      </w:pPr>
      <w:r>
        <w:rPr>
          <w:rFonts w:ascii="Times New Roman"/>
          <w:b w:val="false"/>
          <w:i w:val="false"/>
          <w:color w:val="000000"/>
          <w:sz w:val="28"/>
        </w:rPr>
        <w:t>
      пьезометрические трубы длиной 4 м и диаметром до 50 мм. Продолжительность смены при проведении опыта - 7 часов.</w:t>
      </w:r>
    </w:p>
    <w:bookmarkEnd w:id="653"/>
    <w:bookmarkStart w:name="z659" w:id="654"/>
    <w:p>
      <w:pPr>
        <w:spacing w:after="0"/>
        <w:ind w:left="0"/>
        <w:jc w:val="both"/>
      </w:pPr>
      <w:r>
        <w:rPr>
          <w:rFonts w:ascii="Times New Roman"/>
          <w:b w:val="false"/>
          <w:i w:val="false"/>
          <w:color w:val="000000"/>
          <w:sz w:val="28"/>
        </w:rPr>
        <w:t>
      161. Содержание работы:</w:t>
      </w:r>
    </w:p>
    <w:bookmarkEnd w:id="654"/>
    <w:bookmarkStart w:name="z660" w:id="655"/>
    <w:p>
      <w:pPr>
        <w:spacing w:after="0"/>
        <w:ind w:left="0"/>
        <w:jc w:val="both"/>
      </w:pPr>
      <w:r>
        <w:rPr>
          <w:rFonts w:ascii="Times New Roman"/>
          <w:b w:val="false"/>
          <w:i w:val="false"/>
          <w:color w:val="000000"/>
          <w:sz w:val="28"/>
        </w:rPr>
        <w:t>
      1) подготовка к опыту: подготовительно-заключительные операции, операции, связанные с обслуживанием рабочего места;</w:t>
      </w:r>
    </w:p>
    <w:bookmarkEnd w:id="655"/>
    <w:bookmarkStart w:name="z661" w:id="656"/>
    <w:p>
      <w:pPr>
        <w:spacing w:after="0"/>
        <w:ind w:left="0"/>
        <w:jc w:val="both"/>
      </w:pPr>
      <w:r>
        <w:rPr>
          <w:rFonts w:ascii="Times New Roman"/>
          <w:b w:val="false"/>
          <w:i w:val="false"/>
          <w:color w:val="000000"/>
          <w:sz w:val="28"/>
        </w:rPr>
        <w:t>
      установка подставки для мерных сосудов;</w:t>
      </w:r>
    </w:p>
    <w:bookmarkEnd w:id="656"/>
    <w:bookmarkStart w:name="z662" w:id="657"/>
    <w:p>
      <w:pPr>
        <w:spacing w:after="0"/>
        <w:ind w:left="0"/>
        <w:jc w:val="both"/>
      </w:pPr>
      <w:r>
        <w:rPr>
          <w:rFonts w:ascii="Times New Roman"/>
          <w:b w:val="false"/>
          <w:i w:val="false"/>
          <w:color w:val="000000"/>
          <w:sz w:val="28"/>
        </w:rPr>
        <w:t>
      закрепление мерных сосудов на подставке;</w:t>
      </w:r>
    </w:p>
    <w:bookmarkEnd w:id="657"/>
    <w:bookmarkStart w:name="z663" w:id="658"/>
    <w:p>
      <w:pPr>
        <w:spacing w:after="0"/>
        <w:ind w:left="0"/>
        <w:jc w:val="both"/>
      </w:pPr>
      <w:r>
        <w:rPr>
          <w:rFonts w:ascii="Times New Roman"/>
          <w:b w:val="false"/>
          <w:i w:val="false"/>
          <w:color w:val="000000"/>
          <w:sz w:val="28"/>
        </w:rPr>
        <w:t>
      спуск в буровую скважину пьезометрических труб, рукавов или водоналивных труб;</w:t>
      </w:r>
    </w:p>
    <w:bookmarkEnd w:id="658"/>
    <w:bookmarkStart w:name="z664" w:id="659"/>
    <w:p>
      <w:pPr>
        <w:spacing w:after="0"/>
        <w:ind w:left="0"/>
        <w:jc w:val="both"/>
      </w:pPr>
      <w:r>
        <w:rPr>
          <w:rFonts w:ascii="Times New Roman"/>
          <w:b w:val="false"/>
          <w:i w:val="false"/>
          <w:color w:val="000000"/>
          <w:sz w:val="28"/>
        </w:rPr>
        <w:t>
      присоединение шлангов (рукавов) к мерным сосудам и водоналивным трубам;</w:t>
      </w:r>
    </w:p>
    <w:bookmarkEnd w:id="659"/>
    <w:bookmarkStart w:name="z665" w:id="660"/>
    <w:p>
      <w:pPr>
        <w:spacing w:after="0"/>
        <w:ind w:left="0"/>
        <w:jc w:val="both"/>
      </w:pPr>
      <w:r>
        <w:rPr>
          <w:rFonts w:ascii="Times New Roman"/>
          <w:b w:val="false"/>
          <w:i w:val="false"/>
          <w:color w:val="000000"/>
          <w:sz w:val="28"/>
        </w:rPr>
        <w:t>
      установка электроуровнемера;</w:t>
      </w:r>
    </w:p>
    <w:bookmarkEnd w:id="660"/>
    <w:bookmarkStart w:name="z666" w:id="661"/>
    <w:p>
      <w:pPr>
        <w:spacing w:after="0"/>
        <w:ind w:left="0"/>
        <w:jc w:val="both"/>
      </w:pPr>
      <w:r>
        <w:rPr>
          <w:rFonts w:ascii="Times New Roman"/>
          <w:b w:val="false"/>
          <w:i w:val="false"/>
          <w:color w:val="000000"/>
          <w:sz w:val="28"/>
        </w:rPr>
        <w:t>
      наполнение скважины водой до заданного уровня.</w:t>
      </w:r>
    </w:p>
    <w:bookmarkEnd w:id="661"/>
    <w:bookmarkStart w:name="z667" w:id="662"/>
    <w:p>
      <w:pPr>
        <w:spacing w:after="0"/>
        <w:ind w:left="0"/>
        <w:jc w:val="both"/>
      </w:pPr>
      <w:r>
        <w:rPr>
          <w:rFonts w:ascii="Times New Roman"/>
          <w:b w:val="false"/>
          <w:i w:val="false"/>
          <w:color w:val="000000"/>
          <w:sz w:val="28"/>
        </w:rPr>
        <w:t>
      2) проведение опыта: непрерывный налив воды в буровую скважину;</w:t>
      </w:r>
    </w:p>
    <w:bookmarkEnd w:id="662"/>
    <w:bookmarkStart w:name="z668" w:id="663"/>
    <w:p>
      <w:pPr>
        <w:spacing w:after="0"/>
        <w:ind w:left="0"/>
        <w:jc w:val="both"/>
      </w:pPr>
      <w:r>
        <w:rPr>
          <w:rFonts w:ascii="Times New Roman"/>
          <w:b w:val="false"/>
          <w:i w:val="false"/>
          <w:color w:val="000000"/>
          <w:sz w:val="28"/>
        </w:rPr>
        <w:t>
      замерение уровня воды в опытной скважине;</w:t>
      </w:r>
    </w:p>
    <w:bookmarkEnd w:id="663"/>
    <w:bookmarkStart w:name="z669" w:id="664"/>
    <w:p>
      <w:pPr>
        <w:spacing w:after="0"/>
        <w:ind w:left="0"/>
        <w:jc w:val="both"/>
      </w:pPr>
      <w:r>
        <w:rPr>
          <w:rFonts w:ascii="Times New Roman"/>
          <w:b w:val="false"/>
          <w:i w:val="false"/>
          <w:color w:val="000000"/>
          <w:sz w:val="28"/>
        </w:rPr>
        <w:t>
      взятие и запись отсчета;</w:t>
      </w:r>
    </w:p>
    <w:bookmarkEnd w:id="664"/>
    <w:bookmarkStart w:name="z670" w:id="665"/>
    <w:p>
      <w:pPr>
        <w:spacing w:after="0"/>
        <w:ind w:left="0"/>
        <w:jc w:val="both"/>
      </w:pPr>
      <w:r>
        <w:rPr>
          <w:rFonts w:ascii="Times New Roman"/>
          <w:b w:val="false"/>
          <w:i w:val="false"/>
          <w:color w:val="000000"/>
          <w:sz w:val="28"/>
        </w:rPr>
        <w:t>
      документация и полевая обработка материалов.</w:t>
      </w:r>
    </w:p>
    <w:bookmarkEnd w:id="665"/>
    <w:bookmarkStart w:name="z671" w:id="666"/>
    <w:p>
      <w:pPr>
        <w:spacing w:after="0"/>
        <w:ind w:left="0"/>
        <w:jc w:val="both"/>
      </w:pPr>
      <w:r>
        <w:rPr>
          <w:rFonts w:ascii="Times New Roman"/>
          <w:b w:val="false"/>
          <w:i w:val="false"/>
          <w:color w:val="000000"/>
          <w:sz w:val="28"/>
        </w:rPr>
        <w:t>
      3) ликвидация опыта:</w:t>
      </w:r>
    </w:p>
    <w:bookmarkEnd w:id="666"/>
    <w:bookmarkStart w:name="z672" w:id="667"/>
    <w:p>
      <w:pPr>
        <w:spacing w:after="0"/>
        <w:ind w:left="0"/>
        <w:jc w:val="both"/>
      </w:pPr>
      <w:r>
        <w:rPr>
          <w:rFonts w:ascii="Times New Roman"/>
          <w:b w:val="false"/>
          <w:i w:val="false"/>
          <w:color w:val="000000"/>
          <w:sz w:val="28"/>
        </w:rPr>
        <w:t>
      подготовительно-заключительные операции;</w:t>
      </w:r>
    </w:p>
    <w:bookmarkEnd w:id="667"/>
    <w:bookmarkStart w:name="z673" w:id="668"/>
    <w:p>
      <w:pPr>
        <w:spacing w:after="0"/>
        <w:ind w:left="0"/>
        <w:jc w:val="both"/>
      </w:pPr>
      <w:r>
        <w:rPr>
          <w:rFonts w:ascii="Times New Roman"/>
          <w:b w:val="false"/>
          <w:i w:val="false"/>
          <w:color w:val="000000"/>
          <w:sz w:val="28"/>
        </w:rPr>
        <w:t>
      операции, связанные с обслуживанием рабочего места;</w:t>
      </w:r>
    </w:p>
    <w:bookmarkEnd w:id="668"/>
    <w:bookmarkStart w:name="z674" w:id="669"/>
    <w:p>
      <w:pPr>
        <w:spacing w:after="0"/>
        <w:ind w:left="0"/>
        <w:jc w:val="both"/>
      </w:pPr>
      <w:r>
        <w:rPr>
          <w:rFonts w:ascii="Times New Roman"/>
          <w:b w:val="false"/>
          <w:i w:val="false"/>
          <w:color w:val="000000"/>
          <w:sz w:val="28"/>
        </w:rPr>
        <w:t>
      снятие электроуровнемера;</w:t>
      </w:r>
    </w:p>
    <w:bookmarkEnd w:id="669"/>
    <w:bookmarkStart w:name="z675" w:id="670"/>
    <w:p>
      <w:pPr>
        <w:spacing w:after="0"/>
        <w:ind w:left="0"/>
        <w:jc w:val="both"/>
      </w:pPr>
      <w:r>
        <w:rPr>
          <w:rFonts w:ascii="Times New Roman"/>
          <w:b w:val="false"/>
          <w:i w:val="false"/>
          <w:color w:val="000000"/>
          <w:sz w:val="28"/>
        </w:rPr>
        <w:t>
      отсоединение шлангов (рукавов) от мерных сосудов и водоналивных труб;</w:t>
      </w:r>
    </w:p>
    <w:bookmarkEnd w:id="670"/>
    <w:bookmarkStart w:name="z676" w:id="671"/>
    <w:p>
      <w:pPr>
        <w:spacing w:after="0"/>
        <w:ind w:left="0"/>
        <w:jc w:val="both"/>
      </w:pPr>
      <w:r>
        <w:rPr>
          <w:rFonts w:ascii="Times New Roman"/>
          <w:b w:val="false"/>
          <w:i w:val="false"/>
          <w:color w:val="000000"/>
          <w:sz w:val="28"/>
        </w:rPr>
        <w:t>
      раскрепление мерных сосудов на подставке;</w:t>
      </w:r>
    </w:p>
    <w:bookmarkEnd w:id="671"/>
    <w:bookmarkStart w:name="z677" w:id="672"/>
    <w:p>
      <w:pPr>
        <w:spacing w:after="0"/>
        <w:ind w:left="0"/>
        <w:jc w:val="both"/>
      </w:pPr>
      <w:r>
        <w:rPr>
          <w:rFonts w:ascii="Times New Roman"/>
          <w:b w:val="false"/>
          <w:i w:val="false"/>
          <w:color w:val="000000"/>
          <w:sz w:val="28"/>
        </w:rPr>
        <w:t>
      разборка подставки для мерных сосудов.</w:t>
      </w:r>
    </w:p>
    <w:bookmarkEnd w:id="672"/>
    <w:bookmarkStart w:name="z678" w:id="673"/>
    <w:p>
      <w:pPr>
        <w:spacing w:after="0"/>
        <w:ind w:left="0"/>
        <w:jc w:val="both"/>
      </w:pPr>
      <w:r>
        <w:rPr>
          <w:rFonts w:ascii="Times New Roman"/>
          <w:b w:val="false"/>
          <w:i w:val="false"/>
          <w:color w:val="000000"/>
          <w:sz w:val="28"/>
        </w:rPr>
        <w:t xml:space="preserve">
      162. Нормы времени на подготовку и ликвидацию опыта по наливу воды в одиночную буровую скважину при спуско-подъемных операциях посредством лебедки буровой установки с двигателем внутреннего сгорания приводятся в </w:t>
      </w:r>
      <w:r>
        <w:rPr>
          <w:rFonts w:ascii="Times New Roman"/>
          <w:b w:val="false"/>
          <w:i w:val="false"/>
          <w:color w:val="000000"/>
          <w:sz w:val="28"/>
        </w:rPr>
        <w:t>таблице 37</w:t>
      </w:r>
      <w:r>
        <w:rPr>
          <w:rFonts w:ascii="Times New Roman"/>
          <w:b w:val="false"/>
          <w:i w:val="false"/>
          <w:color w:val="000000"/>
          <w:sz w:val="28"/>
        </w:rPr>
        <w:t xml:space="preserve"> согласно приложению 24 к нормам времени.</w:t>
      </w:r>
    </w:p>
    <w:bookmarkEnd w:id="673"/>
    <w:bookmarkStart w:name="z679" w:id="674"/>
    <w:p>
      <w:pPr>
        <w:spacing w:after="0"/>
        <w:ind w:left="0"/>
        <w:jc w:val="both"/>
      </w:pPr>
      <w:r>
        <w:rPr>
          <w:rFonts w:ascii="Times New Roman"/>
          <w:b w:val="false"/>
          <w:i w:val="false"/>
          <w:color w:val="000000"/>
          <w:sz w:val="28"/>
        </w:rPr>
        <w:t xml:space="preserve">
      163. Затраты труда и состав исполнителей на подготовку и ликвидацию и проведение опыта приводятся в </w:t>
      </w:r>
      <w:r>
        <w:rPr>
          <w:rFonts w:ascii="Times New Roman"/>
          <w:b w:val="false"/>
          <w:i w:val="false"/>
          <w:color w:val="000000"/>
          <w:sz w:val="28"/>
        </w:rPr>
        <w:t>таблице 38</w:t>
      </w:r>
      <w:r>
        <w:rPr>
          <w:rFonts w:ascii="Times New Roman"/>
          <w:b w:val="false"/>
          <w:i w:val="false"/>
          <w:color w:val="000000"/>
          <w:sz w:val="28"/>
        </w:rPr>
        <w:t xml:space="preserve"> согласно приложению 24 к нормам времени.</w:t>
      </w:r>
    </w:p>
    <w:bookmarkEnd w:id="674"/>
    <w:bookmarkStart w:name="z680" w:id="675"/>
    <w:p>
      <w:pPr>
        <w:spacing w:after="0"/>
        <w:ind w:left="0"/>
        <w:jc w:val="left"/>
      </w:pPr>
      <w:r>
        <w:rPr>
          <w:rFonts w:ascii="Times New Roman"/>
          <w:b/>
          <w:i w:val="false"/>
          <w:color w:val="000000"/>
        </w:rPr>
        <w:t xml:space="preserve"> Параграф 8. Опыт по наливу воды в одиночную буровую скважину при спуско-подъемных операциях вручную</w:t>
      </w:r>
    </w:p>
    <w:bookmarkEnd w:id="675"/>
    <w:bookmarkStart w:name="z681" w:id="676"/>
    <w:p>
      <w:pPr>
        <w:spacing w:after="0"/>
        <w:ind w:left="0"/>
        <w:jc w:val="both"/>
      </w:pPr>
      <w:r>
        <w:rPr>
          <w:rFonts w:ascii="Times New Roman"/>
          <w:b w:val="false"/>
          <w:i w:val="false"/>
          <w:color w:val="000000"/>
          <w:sz w:val="28"/>
        </w:rPr>
        <w:t>
      164. Условия работы:</w:t>
      </w:r>
    </w:p>
    <w:bookmarkEnd w:id="676"/>
    <w:bookmarkStart w:name="z682" w:id="677"/>
    <w:p>
      <w:pPr>
        <w:spacing w:after="0"/>
        <w:ind w:left="0"/>
        <w:jc w:val="both"/>
      </w:pPr>
      <w:r>
        <w:rPr>
          <w:rFonts w:ascii="Times New Roman"/>
          <w:b w:val="false"/>
          <w:i w:val="false"/>
          <w:color w:val="000000"/>
          <w:sz w:val="28"/>
        </w:rPr>
        <w:t>
      глубина скважины до 50 м.;</w:t>
      </w:r>
    </w:p>
    <w:bookmarkEnd w:id="677"/>
    <w:bookmarkStart w:name="z683" w:id="678"/>
    <w:p>
      <w:pPr>
        <w:spacing w:after="0"/>
        <w:ind w:left="0"/>
        <w:jc w:val="both"/>
      </w:pPr>
      <w:r>
        <w:rPr>
          <w:rFonts w:ascii="Times New Roman"/>
          <w:b w:val="false"/>
          <w:i w:val="false"/>
          <w:color w:val="000000"/>
          <w:sz w:val="28"/>
        </w:rPr>
        <w:t>
      опробуемый интервал глубины буровой скважины подготовлен для налива воды;</w:t>
      </w:r>
    </w:p>
    <w:bookmarkEnd w:id="678"/>
    <w:bookmarkStart w:name="z684" w:id="679"/>
    <w:p>
      <w:pPr>
        <w:spacing w:after="0"/>
        <w:ind w:left="0"/>
        <w:jc w:val="both"/>
      </w:pPr>
      <w:r>
        <w:rPr>
          <w:rFonts w:ascii="Times New Roman"/>
          <w:b w:val="false"/>
          <w:i w:val="false"/>
          <w:color w:val="000000"/>
          <w:sz w:val="28"/>
        </w:rPr>
        <w:t>
      вода для опыта в необходимом объеме подвозится или подносится к месту проведения опыта;</w:t>
      </w:r>
    </w:p>
    <w:bookmarkEnd w:id="679"/>
    <w:bookmarkStart w:name="z685" w:id="680"/>
    <w:p>
      <w:pPr>
        <w:spacing w:after="0"/>
        <w:ind w:left="0"/>
        <w:jc w:val="both"/>
      </w:pPr>
      <w:r>
        <w:rPr>
          <w:rFonts w:ascii="Times New Roman"/>
          <w:b w:val="false"/>
          <w:i w:val="false"/>
          <w:color w:val="000000"/>
          <w:sz w:val="28"/>
        </w:rPr>
        <w:t>
      уровень воды в опытной буровой скважине измеряется электроуровнемером;</w:t>
      </w:r>
    </w:p>
    <w:bookmarkEnd w:id="680"/>
    <w:bookmarkStart w:name="z686" w:id="681"/>
    <w:p>
      <w:pPr>
        <w:spacing w:after="0"/>
        <w:ind w:left="0"/>
        <w:jc w:val="both"/>
      </w:pPr>
      <w:r>
        <w:rPr>
          <w:rFonts w:ascii="Times New Roman"/>
          <w:b w:val="false"/>
          <w:i w:val="false"/>
          <w:color w:val="000000"/>
          <w:sz w:val="28"/>
        </w:rPr>
        <w:t>
      вода в буровую скважину подается по рукавам (шлангам) или по водоналивным трубам диаметром 108-146 мм;</w:t>
      </w:r>
    </w:p>
    <w:bookmarkEnd w:id="681"/>
    <w:bookmarkStart w:name="z687" w:id="682"/>
    <w:p>
      <w:pPr>
        <w:spacing w:after="0"/>
        <w:ind w:left="0"/>
        <w:jc w:val="both"/>
      </w:pPr>
      <w:r>
        <w:rPr>
          <w:rFonts w:ascii="Times New Roman"/>
          <w:b w:val="false"/>
          <w:i w:val="false"/>
          <w:color w:val="000000"/>
          <w:sz w:val="28"/>
        </w:rPr>
        <w:t>
      свинчивание водоналивных труб производится на краске с подмоткой паклей. Водоналивные трубы длиной 5 или 8 м;</w:t>
      </w:r>
    </w:p>
    <w:bookmarkEnd w:id="682"/>
    <w:bookmarkStart w:name="z688" w:id="683"/>
    <w:p>
      <w:pPr>
        <w:spacing w:after="0"/>
        <w:ind w:left="0"/>
        <w:jc w:val="both"/>
      </w:pPr>
      <w:r>
        <w:rPr>
          <w:rFonts w:ascii="Times New Roman"/>
          <w:b w:val="false"/>
          <w:i w:val="false"/>
          <w:color w:val="000000"/>
          <w:sz w:val="28"/>
        </w:rPr>
        <w:t>
      пьезометрические трубы длиной 4 м и диаметром до 50 мм;</w:t>
      </w:r>
    </w:p>
    <w:bookmarkEnd w:id="683"/>
    <w:bookmarkStart w:name="z689" w:id="684"/>
    <w:p>
      <w:pPr>
        <w:spacing w:after="0"/>
        <w:ind w:left="0"/>
        <w:jc w:val="both"/>
      </w:pPr>
      <w:r>
        <w:rPr>
          <w:rFonts w:ascii="Times New Roman"/>
          <w:b w:val="false"/>
          <w:i w:val="false"/>
          <w:color w:val="000000"/>
          <w:sz w:val="28"/>
        </w:rPr>
        <w:t>
      сосуды открытого типа вместимостью 200 л. Продолжительность смены при проведении опыта - 7 часов.</w:t>
      </w:r>
    </w:p>
    <w:bookmarkEnd w:id="684"/>
    <w:bookmarkStart w:name="z690" w:id="685"/>
    <w:p>
      <w:pPr>
        <w:spacing w:after="0"/>
        <w:ind w:left="0"/>
        <w:jc w:val="both"/>
      </w:pPr>
      <w:r>
        <w:rPr>
          <w:rFonts w:ascii="Times New Roman"/>
          <w:b w:val="false"/>
          <w:i w:val="false"/>
          <w:color w:val="000000"/>
          <w:sz w:val="28"/>
        </w:rPr>
        <w:t>
      165. Содержание работы:</w:t>
      </w:r>
    </w:p>
    <w:bookmarkEnd w:id="685"/>
    <w:bookmarkStart w:name="z691" w:id="686"/>
    <w:p>
      <w:pPr>
        <w:spacing w:after="0"/>
        <w:ind w:left="0"/>
        <w:jc w:val="both"/>
      </w:pPr>
      <w:r>
        <w:rPr>
          <w:rFonts w:ascii="Times New Roman"/>
          <w:b w:val="false"/>
          <w:i w:val="false"/>
          <w:color w:val="000000"/>
          <w:sz w:val="28"/>
        </w:rPr>
        <w:t>
      1) при подготовке опыта по наливу воды в буровую скважину: подготовительно-заключительные операции;</w:t>
      </w:r>
    </w:p>
    <w:bookmarkEnd w:id="686"/>
    <w:bookmarkStart w:name="z692" w:id="687"/>
    <w:p>
      <w:pPr>
        <w:spacing w:after="0"/>
        <w:ind w:left="0"/>
        <w:jc w:val="both"/>
      </w:pPr>
      <w:r>
        <w:rPr>
          <w:rFonts w:ascii="Times New Roman"/>
          <w:b w:val="false"/>
          <w:i w:val="false"/>
          <w:color w:val="000000"/>
          <w:sz w:val="28"/>
        </w:rPr>
        <w:t>
      операции, связанные с обслуживанием рабочего места;</w:t>
      </w:r>
    </w:p>
    <w:bookmarkEnd w:id="687"/>
    <w:bookmarkStart w:name="z693" w:id="688"/>
    <w:p>
      <w:pPr>
        <w:spacing w:after="0"/>
        <w:ind w:left="0"/>
        <w:jc w:val="both"/>
      </w:pPr>
      <w:r>
        <w:rPr>
          <w:rFonts w:ascii="Times New Roman"/>
          <w:b w:val="false"/>
          <w:i w:val="false"/>
          <w:color w:val="000000"/>
          <w:sz w:val="28"/>
        </w:rPr>
        <w:t>
      установка подставки для мерных сосудов;</w:t>
      </w:r>
    </w:p>
    <w:bookmarkEnd w:id="688"/>
    <w:bookmarkStart w:name="z694" w:id="689"/>
    <w:p>
      <w:pPr>
        <w:spacing w:after="0"/>
        <w:ind w:left="0"/>
        <w:jc w:val="both"/>
      </w:pPr>
      <w:r>
        <w:rPr>
          <w:rFonts w:ascii="Times New Roman"/>
          <w:b w:val="false"/>
          <w:i w:val="false"/>
          <w:color w:val="000000"/>
          <w:sz w:val="28"/>
        </w:rPr>
        <w:t>
      закрепление мерных сосудов на подставке;</w:t>
      </w:r>
    </w:p>
    <w:bookmarkEnd w:id="689"/>
    <w:bookmarkStart w:name="z695" w:id="690"/>
    <w:p>
      <w:pPr>
        <w:spacing w:after="0"/>
        <w:ind w:left="0"/>
        <w:jc w:val="both"/>
      </w:pPr>
      <w:r>
        <w:rPr>
          <w:rFonts w:ascii="Times New Roman"/>
          <w:b w:val="false"/>
          <w:i w:val="false"/>
          <w:color w:val="000000"/>
          <w:sz w:val="28"/>
        </w:rPr>
        <w:t>
      спуск в буровую скважину пьезометрических труб, рукавов или водоналивных труб;</w:t>
      </w:r>
    </w:p>
    <w:bookmarkEnd w:id="690"/>
    <w:bookmarkStart w:name="z696" w:id="691"/>
    <w:p>
      <w:pPr>
        <w:spacing w:after="0"/>
        <w:ind w:left="0"/>
        <w:jc w:val="both"/>
      </w:pPr>
      <w:r>
        <w:rPr>
          <w:rFonts w:ascii="Times New Roman"/>
          <w:b w:val="false"/>
          <w:i w:val="false"/>
          <w:color w:val="000000"/>
          <w:sz w:val="28"/>
        </w:rPr>
        <w:t>
      присоединение шлангов (рукавов) к мерным сосудам и водоналивным трубам; установка электроуровнемера.</w:t>
      </w:r>
    </w:p>
    <w:bookmarkEnd w:id="691"/>
    <w:bookmarkStart w:name="z697" w:id="692"/>
    <w:p>
      <w:pPr>
        <w:spacing w:after="0"/>
        <w:ind w:left="0"/>
        <w:jc w:val="both"/>
      </w:pPr>
      <w:r>
        <w:rPr>
          <w:rFonts w:ascii="Times New Roman"/>
          <w:b w:val="false"/>
          <w:i w:val="false"/>
          <w:color w:val="000000"/>
          <w:sz w:val="28"/>
        </w:rPr>
        <w:t>
      2) при проведении опыта по наливу воды в буровую скважину: непрерывный налив воды в буровую скважину;</w:t>
      </w:r>
    </w:p>
    <w:bookmarkEnd w:id="692"/>
    <w:bookmarkStart w:name="z698" w:id="693"/>
    <w:p>
      <w:pPr>
        <w:spacing w:after="0"/>
        <w:ind w:left="0"/>
        <w:jc w:val="both"/>
      </w:pPr>
      <w:r>
        <w:rPr>
          <w:rFonts w:ascii="Times New Roman"/>
          <w:b w:val="false"/>
          <w:i w:val="false"/>
          <w:color w:val="000000"/>
          <w:sz w:val="28"/>
        </w:rPr>
        <w:t>
      измерение уровня воды в опытной скважине;</w:t>
      </w:r>
    </w:p>
    <w:bookmarkEnd w:id="693"/>
    <w:bookmarkStart w:name="z699" w:id="694"/>
    <w:p>
      <w:pPr>
        <w:spacing w:after="0"/>
        <w:ind w:left="0"/>
        <w:jc w:val="both"/>
      </w:pPr>
      <w:r>
        <w:rPr>
          <w:rFonts w:ascii="Times New Roman"/>
          <w:b w:val="false"/>
          <w:i w:val="false"/>
          <w:color w:val="000000"/>
          <w:sz w:val="28"/>
        </w:rPr>
        <w:t>
      наблюдение за работой установки и ее регулирование;</w:t>
      </w:r>
    </w:p>
    <w:bookmarkEnd w:id="694"/>
    <w:bookmarkStart w:name="z700" w:id="695"/>
    <w:p>
      <w:pPr>
        <w:spacing w:after="0"/>
        <w:ind w:left="0"/>
        <w:jc w:val="both"/>
      </w:pPr>
      <w:r>
        <w:rPr>
          <w:rFonts w:ascii="Times New Roman"/>
          <w:b w:val="false"/>
          <w:i w:val="false"/>
          <w:color w:val="000000"/>
          <w:sz w:val="28"/>
        </w:rPr>
        <w:t>
      документация и полевая обработка материалов.</w:t>
      </w:r>
    </w:p>
    <w:bookmarkEnd w:id="695"/>
    <w:bookmarkStart w:name="z701" w:id="696"/>
    <w:p>
      <w:pPr>
        <w:spacing w:after="0"/>
        <w:ind w:left="0"/>
        <w:jc w:val="both"/>
      </w:pPr>
      <w:r>
        <w:rPr>
          <w:rFonts w:ascii="Times New Roman"/>
          <w:b w:val="false"/>
          <w:i w:val="false"/>
          <w:color w:val="000000"/>
          <w:sz w:val="28"/>
        </w:rPr>
        <w:t>
      3) при ликвидации опыта по наливу воды в буровую скважину: снятие электроуровнемера;</w:t>
      </w:r>
    </w:p>
    <w:bookmarkEnd w:id="696"/>
    <w:bookmarkStart w:name="z702" w:id="697"/>
    <w:p>
      <w:pPr>
        <w:spacing w:after="0"/>
        <w:ind w:left="0"/>
        <w:jc w:val="both"/>
      </w:pPr>
      <w:r>
        <w:rPr>
          <w:rFonts w:ascii="Times New Roman"/>
          <w:b w:val="false"/>
          <w:i w:val="false"/>
          <w:color w:val="000000"/>
          <w:sz w:val="28"/>
        </w:rPr>
        <w:t>
      отсоединение шлангов (рукавов) от мерных сосудов и водоналивных труб;</w:t>
      </w:r>
    </w:p>
    <w:bookmarkEnd w:id="697"/>
    <w:bookmarkStart w:name="z703" w:id="698"/>
    <w:p>
      <w:pPr>
        <w:spacing w:after="0"/>
        <w:ind w:left="0"/>
        <w:jc w:val="both"/>
      </w:pPr>
      <w:r>
        <w:rPr>
          <w:rFonts w:ascii="Times New Roman"/>
          <w:b w:val="false"/>
          <w:i w:val="false"/>
          <w:color w:val="000000"/>
          <w:sz w:val="28"/>
        </w:rPr>
        <w:t>
      подъем из скважины пьезометрических труб, рукавов или водоналивных труб;</w:t>
      </w:r>
    </w:p>
    <w:bookmarkEnd w:id="698"/>
    <w:bookmarkStart w:name="z704" w:id="699"/>
    <w:p>
      <w:pPr>
        <w:spacing w:after="0"/>
        <w:ind w:left="0"/>
        <w:jc w:val="both"/>
      </w:pPr>
      <w:r>
        <w:rPr>
          <w:rFonts w:ascii="Times New Roman"/>
          <w:b w:val="false"/>
          <w:i w:val="false"/>
          <w:color w:val="000000"/>
          <w:sz w:val="28"/>
        </w:rPr>
        <w:t>
      раскрепление мерных сосудов на подставке;</w:t>
      </w:r>
    </w:p>
    <w:bookmarkEnd w:id="699"/>
    <w:bookmarkStart w:name="z705" w:id="700"/>
    <w:p>
      <w:pPr>
        <w:spacing w:after="0"/>
        <w:ind w:left="0"/>
        <w:jc w:val="both"/>
      </w:pPr>
      <w:r>
        <w:rPr>
          <w:rFonts w:ascii="Times New Roman"/>
          <w:b w:val="false"/>
          <w:i w:val="false"/>
          <w:color w:val="000000"/>
          <w:sz w:val="28"/>
        </w:rPr>
        <w:t>
      разборка подставки для мерных сосудов.</w:t>
      </w:r>
    </w:p>
    <w:bookmarkEnd w:id="700"/>
    <w:bookmarkStart w:name="z706" w:id="701"/>
    <w:p>
      <w:pPr>
        <w:spacing w:after="0"/>
        <w:ind w:left="0"/>
        <w:jc w:val="both"/>
      </w:pPr>
      <w:r>
        <w:rPr>
          <w:rFonts w:ascii="Times New Roman"/>
          <w:b w:val="false"/>
          <w:i w:val="false"/>
          <w:color w:val="000000"/>
          <w:sz w:val="28"/>
        </w:rPr>
        <w:t xml:space="preserve">
      166. Нормы времени на подготовку, ликвидацию опыта по наливу воды в буровую скважину при спуско-подъемных операциях вручную приводятся в </w:t>
      </w:r>
      <w:r>
        <w:rPr>
          <w:rFonts w:ascii="Times New Roman"/>
          <w:b w:val="false"/>
          <w:i w:val="false"/>
          <w:color w:val="000000"/>
          <w:sz w:val="28"/>
        </w:rPr>
        <w:t>таблице 37</w:t>
      </w:r>
      <w:r>
        <w:rPr>
          <w:rFonts w:ascii="Times New Roman"/>
          <w:b w:val="false"/>
          <w:i w:val="false"/>
          <w:color w:val="000000"/>
          <w:sz w:val="28"/>
        </w:rPr>
        <w:t xml:space="preserve"> согласно приложению 24 к нормам времени.</w:t>
      </w:r>
    </w:p>
    <w:bookmarkEnd w:id="701"/>
    <w:bookmarkStart w:name="z707" w:id="702"/>
    <w:p>
      <w:pPr>
        <w:spacing w:after="0"/>
        <w:ind w:left="0"/>
        <w:jc w:val="both"/>
      </w:pPr>
      <w:r>
        <w:rPr>
          <w:rFonts w:ascii="Times New Roman"/>
          <w:b w:val="false"/>
          <w:i w:val="false"/>
          <w:color w:val="000000"/>
          <w:sz w:val="28"/>
        </w:rPr>
        <w:t xml:space="preserve">
      167. Затраты труда и состав исполнителей на подготовку и ликвидацию опыта и проведение опыта приводятся в </w:t>
      </w:r>
      <w:r>
        <w:rPr>
          <w:rFonts w:ascii="Times New Roman"/>
          <w:b w:val="false"/>
          <w:i w:val="false"/>
          <w:color w:val="000000"/>
          <w:sz w:val="28"/>
        </w:rPr>
        <w:t>таблице 38</w:t>
      </w:r>
      <w:r>
        <w:rPr>
          <w:rFonts w:ascii="Times New Roman"/>
          <w:b w:val="false"/>
          <w:i w:val="false"/>
          <w:color w:val="000000"/>
          <w:sz w:val="28"/>
        </w:rPr>
        <w:t xml:space="preserve"> согласно приложению 24 к нормам времени.</w:t>
      </w:r>
    </w:p>
    <w:bookmarkEnd w:id="702"/>
    <w:bookmarkStart w:name="z708" w:id="703"/>
    <w:p>
      <w:pPr>
        <w:spacing w:after="0"/>
        <w:ind w:left="0"/>
        <w:jc w:val="left"/>
      </w:pPr>
      <w:r>
        <w:rPr>
          <w:rFonts w:ascii="Times New Roman"/>
          <w:b/>
          <w:i w:val="false"/>
          <w:color w:val="000000"/>
        </w:rPr>
        <w:t xml:space="preserve"> 8. Составление сводного отчета по мониторингу подземных вод</w:t>
      </w:r>
      <w:r>
        <w:br/>
      </w:r>
      <w:r>
        <w:rPr>
          <w:rFonts w:ascii="Times New Roman"/>
          <w:b/>
          <w:i w:val="false"/>
          <w:color w:val="000000"/>
        </w:rPr>
        <w:t>Параграф 1. Сбор фондовых и опубликованных материалов</w:t>
      </w:r>
    </w:p>
    <w:bookmarkEnd w:id="703"/>
    <w:bookmarkStart w:name="z710" w:id="704"/>
    <w:p>
      <w:pPr>
        <w:spacing w:after="0"/>
        <w:ind w:left="0"/>
        <w:jc w:val="both"/>
      </w:pPr>
      <w:r>
        <w:rPr>
          <w:rFonts w:ascii="Times New Roman"/>
          <w:b w:val="false"/>
          <w:i w:val="false"/>
          <w:color w:val="000000"/>
          <w:sz w:val="28"/>
        </w:rPr>
        <w:t>
      168. Для составления сводного отчета, помимо материалов наблюдений партий, привлекаются материалы метеорологических, гидрогеологических, почвенных, гидрологических, геологических, инженерно-геологических наблюдений и исследований, проводимых производственными, научно-исследовательскими и проектными организациями и институтами. Кроме того, привлекаются материалы по эксплуатации месторождений подземных вод, режиму и эксплуатации крупных водохранилищ и оросительных систем.</w:t>
      </w:r>
    </w:p>
    <w:bookmarkEnd w:id="704"/>
    <w:bookmarkStart w:name="z711" w:id="705"/>
    <w:p>
      <w:pPr>
        <w:spacing w:after="0"/>
        <w:ind w:left="0"/>
        <w:jc w:val="both"/>
      </w:pPr>
      <w:r>
        <w:rPr>
          <w:rFonts w:ascii="Times New Roman"/>
          <w:b w:val="false"/>
          <w:i w:val="false"/>
          <w:color w:val="000000"/>
          <w:sz w:val="28"/>
        </w:rPr>
        <w:t>
      169. Просмотр, выборка материалов, проведение выписок и выкопировок производится следующим составом исполнителей:</w:t>
      </w:r>
    </w:p>
    <w:bookmarkEnd w:id="705"/>
    <w:bookmarkStart w:name="z712" w:id="706"/>
    <w:p>
      <w:pPr>
        <w:spacing w:after="0"/>
        <w:ind w:left="0"/>
        <w:jc w:val="both"/>
      </w:pPr>
      <w:r>
        <w:rPr>
          <w:rFonts w:ascii="Times New Roman"/>
          <w:b w:val="false"/>
          <w:i w:val="false"/>
          <w:color w:val="000000"/>
          <w:sz w:val="28"/>
        </w:rPr>
        <w:t>
      начальник отряда;</w:t>
      </w:r>
    </w:p>
    <w:bookmarkEnd w:id="706"/>
    <w:bookmarkStart w:name="z713" w:id="707"/>
    <w:p>
      <w:pPr>
        <w:spacing w:after="0"/>
        <w:ind w:left="0"/>
        <w:jc w:val="both"/>
      </w:pPr>
      <w:r>
        <w:rPr>
          <w:rFonts w:ascii="Times New Roman"/>
          <w:b w:val="false"/>
          <w:i w:val="false"/>
          <w:color w:val="000000"/>
          <w:sz w:val="28"/>
        </w:rPr>
        <w:t>
      гидрогеолог;</w:t>
      </w:r>
    </w:p>
    <w:bookmarkEnd w:id="707"/>
    <w:bookmarkStart w:name="z714" w:id="708"/>
    <w:p>
      <w:pPr>
        <w:spacing w:after="0"/>
        <w:ind w:left="0"/>
        <w:jc w:val="both"/>
      </w:pPr>
      <w:r>
        <w:rPr>
          <w:rFonts w:ascii="Times New Roman"/>
          <w:b w:val="false"/>
          <w:i w:val="false"/>
          <w:color w:val="000000"/>
          <w:sz w:val="28"/>
        </w:rPr>
        <w:t>
      техник-гидрогеолог.</w:t>
      </w:r>
    </w:p>
    <w:bookmarkEnd w:id="708"/>
    <w:bookmarkStart w:name="z715" w:id="709"/>
    <w:p>
      <w:pPr>
        <w:spacing w:after="0"/>
        <w:ind w:left="0"/>
        <w:jc w:val="both"/>
      </w:pPr>
      <w:r>
        <w:rPr>
          <w:rFonts w:ascii="Times New Roman"/>
          <w:b w:val="false"/>
          <w:i w:val="false"/>
          <w:color w:val="000000"/>
          <w:sz w:val="28"/>
        </w:rPr>
        <w:t xml:space="preserve">
      170. Состав исполнителей, нормы времени (выработки) и затрат труда на проведение работ приводятся в </w:t>
      </w:r>
      <w:r>
        <w:rPr>
          <w:rFonts w:ascii="Times New Roman"/>
          <w:b w:val="false"/>
          <w:i w:val="false"/>
          <w:color w:val="000000"/>
          <w:sz w:val="28"/>
        </w:rPr>
        <w:t>таблице 39</w:t>
      </w:r>
      <w:r>
        <w:rPr>
          <w:rFonts w:ascii="Times New Roman"/>
          <w:b w:val="false"/>
          <w:i w:val="false"/>
          <w:color w:val="000000"/>
          <w:sz w:val="28"/>
        </w:rPr>
        <w:t xml:space="preserve"> согласно приложению 25 к нормам времени.</w:t>
      </w:r>
    </w:p>
    <w:bookmarkEnd w:id="709"/>
    <w:bookmarkStart w:name="z716" w:id="710"/>
    <w:p>
      <w:pPr>
        <w:spacing w:after="0"/>
        <w:ind w:left="0"/>
        <w:jc w:val="left"/>
      </w:pPr>
      <w:r>
        <w:rPr>
          <w:rFonts w:ascii="Times New Roman"/>
          <w:b/>
          <w:i w:val="false"/>
          <w:color w:val="000000"/>
        </w:rPr>
        <w:t xml:space="preserve"> Параграф 2. Составление текста сводного отчета</w:t>
      </w:r>
    </w:p>
    <w:bookmarkEnd w:id="710"/>
    <w:bookmarkStart w:name="z717" w:id="711"/>
    <w:p>
      <w:pPr>
        <w:spacing w:after="0"/>
        <w:ind w:left="0"/>
        <w:jc w:val="both"/>
      </w:pPr>
      <w:r>
        <w:rPr>
          <w:rFonts w:ascii="Times New Roman"/>
          <w:b w:val="false"/>
          <w:i w:val="false"/>
          <w:color w:val="000000"/>
          <w:sz w:val="28"/>
        </w:rPr>
        <w:t>
      171. Состав работ:</w:t>
      </w:r>
    </w:p>
    <w:bookmarkEnd w:id="711"/>
    <w:bookmarkStart w:name="z718" w:id="712"/>
    <w:p>
      <w:pPr>
        <w:spacing w:after="0"/>
        <w:ind w:left="0"/>
        <w:jc w:val="both"/>
      </w:pPr>
      <w:r>
        <w:rPr>
          <w:rFonts w:ascii="Times New Roman"/>
          <w:b w:val="false"/>
          <w:i w:val="false"/>
          <w:color w:val="000000"/>
          <w:sz w:val="28"/>
        </w:rPr>
        <w:t>
      анализ и систематизация материалов гидрометрических, метеорологических, гидрогеологических наблюдений;</w:t>
      </w:r>
    </w:p>
    <w:bookmarkEnd w:id="712"/>
    <w:bookmarkStart w:name="z719" w:id="713"/>
    <w:p>
      <w:pPr>
        <w:spacing w:after="0"/>
        <w:ind w:left="0"/>
        <w:jc w:val="both"/>
      </w:pPr>
      <w:r>
        <w:rPr>
          <w:rFonts w:ascii="Times New Roman"/>
          <w:b w:val="false"/>
          <w:i w:val="false"/>
          <w:color w:val="000000"/>
          <w:sz w:val="28"/>
        </w:rPr>
        <w:t>
      написание текста отчета - 300-350 страниц;</w:t>
      </w:r>
    </w:p>
    <w:bookmarkEnd w:id="713"/>
    <w:bookmarkStart w:name="z720" w:id="714"/>
    <w:p>
      <w:pPr>
        <w:spacing w:after="0"/>
        <w:ind w:left="0"/>
        <w:jc w:val="both"/>
      </w:pPr>
      <w:r>
        <w:rPr>
          <w:rFonts w:ascii="Times New Roman"/>
          <w:b w:val="false"/>
          <w:i w:val="false"/>
          <w:color w:val="000000"/>
          <w:sz w:val="28"/>
        </w:rPr>
        <w:t>
      подготовка и редактирование текстовых приложений;</w:t>
      </w:r>
    </w:p>
    <w:bookmarkEnd w:id="714"/>
    <w:bookmarkStart w:name="z721" w:id="715"/>
    <w:p>
      <w:pPr>
        <w:spacing w:after="0"/>
        <w:ind w:left="0"/>
        <w:jc w:val="both"/>
      </w:pPr>
      <w:r>
        <w:rPr>
          <w:rFonts w:ascii="Times New Roman"/>
          <w:b w:val="false"/>
          <w:i w:val="false"/>
          <w:color w:val="000000"/>
          <w:sz w:val="28"/>
        </w:rPr>
        <w:t>
      проверка табличных материалов;</w:t>
      </w:r>
    </w:p>
    <w:bookmarkEnd w:id="715"/>
    <w:bookmarkStart w:name="z722" w:id="716"/>
    <w:p>
      <w:pPr>
        <w:spacing w:after="0"/>
        <w:ind w:left="0"/>
        <w:jc w:val="both"/>
      </w:pPr>
      <w:r>
        <w:rPr>
          <w:rFonts w:ascii="Times New Roman"/>
          <w:b w:val="false"/>
          <w:i w:val="false"/>
          <w:color w:val="000000"/>
          <w:sz w:val="28"/>
        </w:rPr>
        <w:t>
      составление диаграмм, графиков, схем, иллюстрирующих главы отчета;</w:t>
      </w:r>
    </w:p>
    <w:bookmarkEnd w:id="716"/>
    <w:bookmarkStart w:name="z723" w:id="717"/>
    <w:p>
      <w:pPr>
        <w:spacing w:after="0"/>
        <w:ind w:left="0"/>
        <w:jc w:val="both"/>
      </w:pPr>
      <w:r>
        <w:rPr>
          <w:rFonts w:ascii="Times New Roman"/>
          <w:b w:val="false"/>
          <w:i w:val="false"/>
          <w:color w:val="000000"/>
          <w:sz w:val="28"/>
        </w:rPr>
        <w:t>
      редактирование.</w:t>
      </w:r>
    </w:p>
    <w:bookmarkEnd w:id="717"/>
    <w:bookmarkStart w:name="z724" w:id="718"/>
    <w:p>
      <w:pPr>
        <w:spacing w:after="0"/>
        <w:ind w:left="0"/>
        <w:jc w:val="both"/>
      </w:pPr>
      <w:r>
        <w:rPr>
          <w:rFonts w:ascii="Times New Roman"/>
          <w:b w:val="false"/>
          <w:i w:val="false"/>
          <w:color w:val="000000"/>
          <w:sz w:val="28"/>
        </w:rPr>
        <w:t>
      172. На составление текста отчета по наблюдательной сети до 100 точек наблюдения состав и затраты труда исполнителей следующие:</w:t>
      </w:r>
    </w:p>
    <w:bookmarkEnd w:id="718"/>
    <w:bookmarkStart w:name="z725" w:id="719"/>
    <w:p>
      <w:pPr>
        <w:spacing w:after="0"/>
        <w:ind w:left="0"/>
        <w:jc w:val="both"/>
      </w:pPr>
      <w:r>
        <w:rPr>
          <w:rFonts w:ascii="Times New Roman"/>
          <w:b w:val="false"/>
          <w:i w:val="false"/>
          <w:color w:val="000000"/>
          <w:sz w:val="28"/>
        </w:rPr>
        <w:t>
      1. Начальник партии - 2,48 человеко-дней</w:t>
      </w:r>
    </w:p>
    <w:bookmarkEnd w:id="719"/>
    <w:bookmarkStart w:name="z726" w:id="720"/>
    <w:p>
      <w:pPr>
        <w:spacing w:after="0"/>
        <w:ind w:left="0"/>
        <w:jc w:val="both"/>
      </w:pPr>
      <w:r>
        <w:rPr>
          <w:rFonts w:ascii="Times New Roman"/>
          <w:b w:val="false"/>
          <w:i w:val="false"/>
          <w:color w:val="000000"/>
          <w:sz w:val="28"/>
        </w:rPr>
        <w:t>
      2. Гидрогеолог* - 33,00 человеко-дней</w:t>
      </w:r>
    </w:p>
    <w:bookmarkEnd w:id="720"/>
    <w:bookmarkStart w:name="z727" w:id="721"/>
    <w:p>
      <w:pPr>
        <w:spacing w:after="0"/>
        <w:ind w:left="0"/>
        <w:jc w:val="both"/>
      </w:pPr>
      <w:r>
        <w:rPr>
          <w:rFonts w:ascii="Times New Roman"/>
          <w:b w:val="false"/>
          <w:i w:val="false"/>
          <w:color w:val="000000"/>
          <w:sz w:val="28"/>
        </w:rPr>
        <w:t>
      3. Гидрогеолог - 24,75 человеко-дней</w:t>
      </w:r>
    </w:p>
    <w:bookmarkEnd w:id="721"/>
    <w:bookmarkStart w:name="z728" w:id="722"/>
    <w:p>
      <w:pPr>
        <w:spacing w:after="0"/>
        <w:ind w:left="0"/>
        <w:jc w:val="both"/>
      </w:pPr>
      <w:r>
        <w:rPr>
          <w:rFonts w:ascii="Times New Roman"/>
          <w:b w:val="false"/>
          <w:i w:val="false"/>
          <w:color w:val="000000"/>
          <w:sz w:val="28"/>
        </w:rPr>
        <w:t>
      4. Техник-гидрогеолог 12,38 человеко-дней</w:t>
      </w:r>
    </w:p>
    <w:bookmarkEnd w:id="722"/>
    <w:bookmarkStart w:name="z729" w:id="723"/>
    <w:p>
      <w:pPr>
        <w:spacing w:after="0"/>
        <w:ind w:left="0"/>
        <w:jc w:val="both"/>
      </w:pPr>
      <w:r>
        <w:rPr>
          <w:rFonts w:ascii="Times New Roman"/>
          <w:b w:val="false"/>
          <w:i w:val="false"/>
          <w:color w:val="000000"/>
          <w:sz w:val="28"/>
        </w:rPr>
        <w:t>
      Итого: 72,61 человеко-дней</w:t>
      </w:r>
    </w:p>
    <w:bookmarkEnd w:id="723"/>
    <w:bookmarkStart w:name="z730" w:id="724"/>
    <w:p>
      <w:pPr>
        <w:spacing w:after="0"/>
        <w:ind w:left="0"/>
        <w:jc w:val="both"/>
      </w:pPr>
      <w:r>
        <w:rPr>
          <w:rFonts w:ascii="Times New Roman"/>
          <w:b w:val="false"/>
          <w:i w:val="false"/>
          <w:color w:val="000000"/>
          <w:sz w:val="28"/>
        </w:rPr>
        <w:t>
      Примечание: * специалист, выполняющий работы повышенной сложности.</w:t>
      </w:r>
    </w:p>
    <w:bookmarkEnd w:id="724"/>
    <w:bookmarkStart w:name="z731" w:id="725"/>
    <w:p>
      <w:pPr>
        <w:spacing w:after="0"/>
        <w:ind w:left="0"/>
        <w:jc w:val="both"/>
      </w:pPr>
      <w:r>
        <w:rPr>
          <w:rFonts w:ascii="Times New Roman"/>
          <w:b w:val="false"/>
          <w:i w:val="false"/>
          <w:color w:val="000000"/>
          <w:sz w:val="28"/>
        </w:rPr>
        <w:t>
      При количестве точек наблюдения больше 100 затраты труда исполнителей увеличиваются пропорционально количеству точек.</w:t>
      </w:r>
    </w:p>
    <w:bookmarkEnd w:id="725"/>
    <w:bookmarkStart w:name="z732" w:id="726"/>
    <w:p>
      <w:pPr>
        <w:spacing w:after="0"/>
        <w:ind w:left="0"/>
        <w:jc w:val="left"/>
      </w:pPr>
      <w:r>
        <w:rPr>
          <w:rFonts w:ascii="Times New Roman"/>
          <w:b/>
          <w:i w:val="false"/>
          <w:color w:val="000000"/>
        </w:rPr>
        <w:t xml:space="preserve"> Параграф 3. Составление графических и табличных приложений</w:t>
      </w:r>
      <w:r>
        <w:br/>
      </w:r>
      <w:r>
        <w:rPr>
          <w:rFonts w:ascii="Times New Roman"/>
          <w:b/>
          <w:i w:val="false"/>
          <w:color w:val="000000"/>
        </w:rPr>
        <w:t>к тексту.</w:t>
      </w:r>
    </w:p>
    <w:bookmarkEnd w:id="726"/>
    <w:bookmarkStart w:name="z733" w:id="727"/>
    <w:p>
      <w:pPr>
        <w:spacing w:after="0"/>
        <w:ind w:left="0"/>
        <w:jc w:val="both"/>
      </w:pPr>
      <w:r>
        <w:rPr>
          <w:rFonts w:ascii="Times New Roman"/>
          <w:b w:val="false"/>
          <w:i w:val="false"/>
          <w:color w:val="000000"/>
          <w:sz w:val="28"/>
        </w:rPr>
        <w:t>
      173. Состав работ:</w:t>
      </w:r>
    </w:p>
    <w:bookmarkEnd w:id="727"/>
    <w:bookmarkStart w:name="z734" w:id="728"/>
    <w:p>
      <w:pPr>
        <w:spacing w:after="0"/>
        <w:ind w:left="0"/>
        <w:jc w:val="both"/>
      </w:pPr>
      <w:r>
        <w:rPr>
          <w:rFonts w:ascii="Times New Roman"/>
          <w:b w:val="false"/>
          <w:i w:val="false"/>
          <w:color w:val="000000"/>
          <w:sz w:val="28"/>
        </w:rPr>
        <w:t>
      обработка фактического материала сторонних организаций (метеорологических, гидрогеологических, почвенно-геоботанических, стационарных наблюдений на водозаборах, водохранилищах, каналах, массивах орошения);</w:t>
      </w:r>
    </w:p>
    <w:bookmarkEnd w:id="728"/>
    <w:bookmarkStart w:name="z735" w:id="729"/>
    <w:p>
      <w:pPr>
        <w:spacing w:after="0"/>
        <w:ind w:left="0"/>
        <w:jc w:val="both"/>
      </w:pPr>
      <w:r>
        <w:rPr>
          <w:rFonts w:ascii="Times New Roman"/>
          <w:b w:val="false"/>
          <w:i w:val="false"/>
          <w:color w:val="000000"/>
          <w:sz w:val="28"/>
        </w:rPr>
        <w:t>
      построение специальных карт;</w:t>
      </w:r>
    </w:p>
    <w:bookmarkEnd w:id="729"/>
    <w:bookmarkStart w:name="z736" w:id="730"/>
    <w:p>
      <w:pPr>
        <w:spacing w:after="0"/>
        <w:ind w:left="0"/>
        <w:jc w:val="both"/>
      </w:pPr>
      <w:r>
        <w:rPr>
          <w:rFonts w:ascii="Times New Roman"/>
          <w:b w:val="false"/>
          <w:i w:val="false"/>
          <w:color w:val="000000"/>
          <w:sz w:val="28"/>
        </w:rPr>
        <w:t>
      построение разрезов, графиков и табличных приложений;</w:t>
      </w:r>
    </w:p>
    <w:bookmarkEnd w:id="730"/>
    <w:bookmarkStart w:name="z737" w:id="731"/>
    <w:p>
      <w:pPr>
        <w:spacing w:after="0"/>
        <w:ind w:left="0"/>
        <w:jc w:val="both"/>
      </w:pPr>
      <w:r>
        <w:rPr>
          <w:rFonts w:ascii="Times New Roman"/>
          <w:b w:val="false"/>
          <w:i w:val="false"/>
          <w:color w:val="000000"/>
          <w:sz w:val="28"/>
        </w:rPr>
        <w:t>
      проверка, редактирование и корректура карт, схем, разрезов.</w:t>
      </w:r>
    </w:p>
    <w:bookmarkEnd w:id="731"/>
    <w:bookmarkStart w:name="z738" w:id="732"/>
    <w:p>
      <w:pPr>
        <w:spacing w:after="0"/>
        <w:ind w:left="0"/>
        <w:jc w:val="both"/>
      </w:pPr>
      <w:r>
        <w:rPr>
          <w:rFonts w:ascii="Times New Roman"/>
          <w:b w:val="false"/>
          <w:i w:val="false"/>
          <w:color w:val="000000"/>
          <w:sz w:val="28"/>
        </w:rPr>
        <w:t xml:space="preserve">
      174. Картографический материал составляется для площади двух листов трапеций масштаба 1:500000. Затраты труда на эти виды работ приводятся в </w:t>
      </w:r>
      <w:r>
        <w:rPr>
          <w:rFonts w:ascii="Times New Roman"/>
          <w:b w:val="false"/>
          <w:i w:val="false"/>
          <w:color w:val="000000"/>
          <w:sz w:val="28"/>
        </w:rPr>
        <w:t>таблице 40</w:t>
      </w:r>
      <w:r>
        <w:rPr>
          <w:rFonts w:ascii="Times New Roman"/>
          <w:b w:val="false"/>
          <w:i w:val="false"/>
          <w:color w:val="000000"/>
          <w:sz w:val="28"/>
        </w:rPr>
        <w:t xml:space="preserve"> согласно приложению 26 к нормам времени.</w:t>
      </w:r>
    </w:p>
    <w:bookmarkEnd w:id="732"/>
    <w:bookmarkStart w:name="z739" w:id="733"/>
    <w:p>
      <w:pPr>
        <w:spacing w:after="0"/>
        <w:ind w:left="0"/>
        <w:jc w:val="left"/>
      </w:pPr>
      <w:r>
        <w:rPr>
          <w:rFonts w:ascii="Times New Roman"/>
          <w:b/>
          <w:i w:val="false"/>
          <w:color w:val="000000"/>
        </w:rPr>
        <w:t xml:space="preserve"> 9. Формирование и ведение Банка Данных Государственного</w:t>
      </w:r>
      <w:r>
        <w:br/>
      </w:r>
      <w:r>
        <w:rPr>
          <w:rFonts w:ascii="Times New Roman"/>
          <w:b/>
          <w:i w:val="false"/>
          <w:color w:val="000000"/>
        </w:rPr>
        <w:t>мониторинга подземных вод (далее - ГМПВ)</w:t>
      </w:r>
      <w:r>
        <w:br/>
      </w:r>
      <w:r>
        <w:rPr>
          <w:rFonts w:ascii="Times New Roman"/>
          <w:b/>
          <w:i w:val="false"/>
          <w:color w:val="000000"/>
        </w:rPr>
        <w:t>Параграф 1. Формирование и пополнение Баз Данных</w:t>
      </w:r>
      <w:r>
        <w:br/>
      </w:r>
      <w:r>
        <w:rPr>
          <w:rFonts w:ascii="Times New Roman"/>
          <w:b/>
          <w:i w:val="false"/>
          <w:color w:val="000000"/>
        </w:rPr>
        <w:t>(далее - БД) подсистемы "Режим и водоотбор"</w:t>
      </w:r>
    </w:p>
    <w:bookmarkEnd w:id="733"/>
    <w:bookmarkStart w:name="z741" w:id="734"/>
    <w:p>
      <w:pPr>
        <w:spacing w:after="0"/>
        <w:ind w:left="0"/>
        <w:jc w:val="both"/>
      </w:pPr>
      <w:r>
        <w:rPr>
          <w:rFonts w:ascii="Times New Roman"/>
          <w:b w:val="false"/>
          <w:i w:val="false"/>
          <w:color w:val="000000"/>
          <w:sz w:val="28"/>
        </w:rPr>
        <w:t>
      175. Последовательность выполнения данных работ следующая:</w:t>
      </w:r>
    </w:p>
    <w:bookmarkEnd w:id="734"/>
    <w:bookmarkStart w:name="z742" w:id="735"/>
    <w:p>
      <w:pPr>
        <w:spacing w:after="0"/>
        <w:ind w:left="0"/>
        <w:jc w:val="both"/>
      </w:pPr>
      <w:r>
        <w:rPr>
          <w:rFonts w:ascii="Times New Roman"/>
          <w:b w:val="false"/>
          <w:i w:val="false"/>
          <w:color w:val="000000"/>
          <w:sz w:val="28"/>
        </w:rPr>
        <w:t>
      редактирование словарей (при изменении наименования и вводе "нового" объекта);</w:t>
      </w:r>
    </w:p>
    <w:bookmarkEnd w:id="735"/>
    <w:bookmarkStart w:name="z743" w:id="736"/>
    <w:p>
      <w:pPr>
        <w:spacing w:after="0"/>
        <w:ind w:left="0"/>
        <w:jc w:val="both"/>
      </w:pPr>
      <w:r>
        <w:rPr>
          <w:rFonts w:ascii="Times New Roman"/>
          <w:b w:val="false"/>
          <w:i w:val="false"/>
          <w:color w:val="000000"/>
          <w:sz w:val="28"/>
        </w:rPr>
        <w:t>
      привязка "нового" пункта наблюдения к объекту. Данная операция выполняется для пункта наблюдения ранее отсутствующего в базе данных и выполнятся в два этапа:</w:t>
      </w:r>
    </w:p>
    <w:bookmarkEnd w:id="736"/>
    <w:bookmarkStart w:name="z744" w:id="737"/>
    <w:p>
      <w:pPr>
        <w:spacing w:after="0"/>
        <w:ind w:left="0"/>
        <w:jc w:val="both"/>
      </w:pPr>
      <w:r>
        <w:rPr>
          <w:rFonts w:ascii="Times New Roman"/>
          <w:b w:val="false"/>
          <w:i w:val="false"/>
          <w:color w:val="000000"/>
          <w:sz w:val="28"/>
        </w:rPr>
        <w:t>
      привязка к карте (программа "ГЕОЛИНК"). Предполагается, что картографическая БД сформирована;</w:t>
      </w:r>
    </w:p>
    <w:bookmarkEnd w:id="737"/>
    <w:bookmarkStart w:name="z745" w:id="738"/>
    <w:p>
      <w:pPr>
        <w:spacing w:after="0"/>
        <w:ind w:left="0"/>
        <w:jc w:val="both"/>
      </w:pPr>
      <w:r>
        <w:rPr>
          <w:rFonts w:ascii="Times New Roman"/>
          <w:b w:val="false"/>
          <w:i w:val="false"/>
          <w:color w:val="000000"/>
          <w:sz w:val="28"/>
        </w:rPr>
        <w:t>
      ввод в базу данных (программа "Мониторинг");</w:t>
      </w:r>
    </w:p>
    <w:bookmarkEnd w:id="738"/>
    <w:bookmarkStart w:name="z746" w:id="739"/>
    <w:p>
      <w:pPr>
        <w:spacing w:after="0"/>
        <w:ind w:left="0"/>
        <w:jc w:val="both"/>
      </w:pPr>
      <w:r>
        <w:rPr>
          <w:rFonts w:ascii="Times New Roman"/>
          <w:b w:val="false"/>
          <w:i w:val="false"/>
          <w:color w:val="000000"/>
          <w:sz w:val="28"/>
        </w:rPr>
        <w:t>
      перепривязка ПН к объекту (наблюдательный пост, административный район);</w:t>
      </w:r>
    </w:p>
    <w:bookmarkEnd w:id="739"/>
    <w:bookmarkStart w:name="z747" w:id="740"/>
    <w:p>
      <w:pPr>
        <w:spacing w:after="0"/>
        <w:ind w:left="0"/>
        <w:jc w:val="both"/>
      </w:pPr>
      <w:r>
        <w:rPr>
          <w:rFonts w:ascii="Times New Roman"/>
          <w:b w:val="false"/>
          <w:i w:val="false"/>
          <w:color w:val="000000"/>
          <w:sz w:val="28"/>
        </w:rPr>
        <w:t>
      формирование БД рабочие "Списки пунктов наблюдений";</w:t>
      </w:r>
    </w:p>
    <w:bookmarkEnd w:id="740"/>
    <w:bookmarkStart w:name="z748" w:id="741"/>
    <w:p>
      <w:pPr>
        <w:spacing w:after="0"/>
        <w:ind w:left="0"/>
        <w:jc w:val="both"/>
      </w:pPr>
      <w:r>
        <w:rPr>
          <w:rFonts w:ascii="Times New Roman"/>
          <w:b w:val="false"/>
          <w:i w:val="false"/>
          <w:color w:val="000000"/>
          <w:sz w:val="28"/>
        </w:rPr>
        <w:t>
      ввод информации в БД "Литология";</w:t>
      </w:r>
    </w:p>
    <w:bookmarkEnd w:id="741"/>
    <w:bookmarkStart w:name="z749" w:id="742"/>
    <w:p>
      <w:pPr>
        <w:spacing w:after="0"/>
        <w:ind w:left="0"/>
        <w:jc w:val="both"/>
      </w:pPr>
      <w:r>
        <w:rPr>
          <w:rFonts w:ascii="Times New Roman"/>
          <w:b w:val="false"/>
          <w:i w:val="false"/>
          <w:color w:val="000000"/>
          <w:sz w:val="28"/>
        </w:rPr>
        <w:t>
      ввод информации в БД "Гидрогеологические параметры";</w:t>
      </w:r>
    </w:p>
    <w:bookmarkEnd w:id="742"/>
    <w:bookmarkStart w:name="z750" w:id="743"/>
    <w:p>
      <w:pPr>
        <w:spacing w:after="0"/>
        <w:ind w:left="0"/>
        <w:jc w:val="both"/>
      </w:pPr>
      <w:r>
        <w:rPr>
          <w:rFonts w:ascii="Times New Roman"/>
          <w:b w:val="false"/>
          <w:i w:val="false"/>
          <w:color w:val="000000"/>
          <w:sz w:val="28"/>
        </w:rPr>
        <w:t>
      ввод информации в БД "Гидрогеологические характеристики";</w:t>
      </w:r>
    </w:p>
    <w:bookmarkEnd w:id="743"/>
    <w:bookmarkStart w:name="z751" w:id="744"/>
    <w:p>
      <w:pPr>
        <w:spacing w:after="0"/>
        <w:ind w:left="0"/>
        <w:jc w:val="both"/>
      </w:pPr>
      <w:r>
        <w:rPr>
          <w:rFonts w:ascii="Times New Roman"/>
          <w:b w:val="false"/>
          <w:i w:val="false"/>
          <w:color w:val="000000"/>
          <w:sz w:val="28"/>
        </w:rPr>
        <w:t>
      ввод информации в БД "Бурение";</w:t>
      </w:r>
    </w:p>
    <w:bookmarkEnd w:id="744"/>
    <w:bookmarkStart w:name="z752" w:id="745"/>
    <w:p>
      <w:pPr>
        <w:spacing w:after="0"/>
        <w:ind w:left="0"/>
        <w:jc w:val="both"/>
      </w:pPr>
      <w:r>
        <w:rPr>
          <w:rFonts w:ascii="Times New Roman"/>
          <w:b w:val="false"/>
          <w:i w:val="false"/>
          <w:color w:val="000000"/>
          <w:sz w:val="28"/>
        </w:rPr>
        <w:t>
      ввод информации в БД "Оборудование";</w:t>
      </w:r>
    </w:p>
    <w:bookmarkEnd w:id="745"/>
    <w:bookmarkStart w:name="z753" w:id="746"/>
    <w:p>
      <w:pPr>
        <w:spacing w:after="0"/>
        <w:ind w:left="0"/>
        <w:jc w:val="both"/>
      </w:pPr>
      <w:r>
        <w:rPr>
          <w:rFonts w:ascii="Times New Roman"/>
          <w:b w:val="false"/>
          <w:i w:val="false"/>
          <w:color w:val="000000"/>
          <w:sz w:val="28"/>
        </w:rPr>
        <w:t>
      ввод информации в БД "Конструкции ПН";</w:t>
      </w:r>
    </w:p>
    <w:bookmarkEnd w:id="746"/>
    <w:bookmarkStart w:name="z754" w:id="747"/>
    <w:p>
      <w:pPr>
        <w:spacing w:after="0"/>
        <w:ind w:left="0"/>
        <w:jc w:val="both"/>
      </w:pPr>
      <w:r>
        <w:rPr>
          <w:rFonts w:ascii="Times New Roman"/>
          <w:b w:val="false"/>
          <w:i w:val="false"/>
          <w:color w:val="000000"/>
          <w:sz w:val="28"/>
        </w:rPr>
        <w:t>
      ввод информации в БД "Зона санитарной охраны";</w:t>
      </w:r>
    </w:p>
    <w:bookmarkEnd w:id="747"/>
    <w:bookmarkStart w:name="z755" w:id="748"/>
    <w:p>
      <w:pPr>
        <w:spacing w:after="0"/>
        <w:ind w:left="0"/>
        <w:jc w:val="both"/>
      </w:pPr>
      <w:r>
        <w:rPr>
          <w:rFonts w:ascii="Times New Roman"/>
          <w:b w:val="false"/>
          <w:i w:val="false"/>
          <w:color w:val="000000"/>
          <w:sz w:val="28"/>
        </w:rPr>
        <w:t>
      ввод информации в БД "Статические уровни";</w:t>
      </w:r>
    </w:p>
    <w:bookmarkEnd w:id="748"/>
    <w:bookmarkStart w:name="z756" w:id="749"/>
    <w:p>
      <w:pPr>
        <w:spacing w:after="0"/>
        <w:ind w:left="0"/>
        <w:jc w:val="both"/>
      </w:pPr>
      <w:r>
        <w:rPr>
          <w:rFonts w:ascii="Times New Roman"/>
          <w:b w:val="false"/>
          <w:i w:val="false"/>
          <w:color w:val="000000"/>
          <w:sz w:val="28"/>
        </w:rPr>
        <w:t>
      ввод информации в БД "Засыпка", "Насосы";</w:t>
      </w:r>
    </w:p>
    <w:bookmarkEnd w:id="749"/>
    <w:bookmarkStart w:name="z757" w:id="750"/>
    <w:p>
      <w:pPr>
        <w:spacing w:after="0"/>
        <w:ind w:left="0"/>
        <w:jc w:val="both"/>
      </w:pPr>
      <w:r>
        <w:rPr>
          <w:rFonts w:ascii="Times New Roman"/>
          <w:b w:val="false"/>
          <w:i w:val="false"/>
          <w:color w:val="000000"/>
          <w:sz w:val="28"/>
        </w:rPr>
        <w:t>
      ввод информации в БД "Геофизические исследования";</w:t>
      </w:r>
    </w:p>
    <w:bookmarkEnd w:id="750"/>
    <w:bookmarkStart w:name="z758" w:id="751"/>
    <w:p>
      <w:pPr>
        <w:spacing w:after="0"/>
        <w:ind w:left="0"/>
        <w:jc w:val="both"/>
      </w:pPr>
      <w:r>
        <w:rPr>
          <w:rFonts w:ascii="Times New Roman"/>
          <w:b w:val="false"/>
          <w:i w:val="false"/>
          <w:color w:val="000000"/>
          <w:sz w:val="28"/>
        </w:rPr>
        <w:t>
      ввод информации в БД "Запасы";</w:t>
      </w:r>
    </w:p>
    <w:bookmarkEnd w:id="751"/>
    <w:bookmarkStart w:name="z759" w:id="752"/>
    <w:p>
      <w:pPr>
        <w:spacing w:after="0"/>
        <w:ind w:left="0"/>
        <w:jc w:val="both"/>
      </w:pPr>
      <w:r>
        <w:rPr>
          <w:rFonts w:ascii="Times New Roman"/>
          <w:b w:val="false"/>
          <w:i w:val="false"/>
          <w:color w:val="000000"/>
          <w:sz w:val="28"/>
        </w:rPr>
        <w:t>
      контроль введенной информации в базы данных;</w:t>
      </w:r>
    </w:p>
    <w:bookmarkEnd w:id="752"/>
    <w:bookmarkStart w:name="z760" w:id="753"/>
    <w:p>
      <w:pPr>
        <w:spacing w:after="0"/>
        <w:ind w:left="0"/>
        <w:jc w:val="both"/>
      </w:pPr>
      <w:r>
        <w:rPr>
          <w:rFonts w:ascii="Times New Roman"/>
          <w:b w:val="false"/>
          <w:i w:val="false"/>
          <w:color w:val="000000"/>
          <w:sz w:val="28"/>
        </w:rPr>
        <w:t>
      копирование информации (создание копий и архивов на CD-дисках).</w:t>
      </w:r>
    </w:p>
    <w:bookmarkEnd w:id="753"/>
    <w:bookmarkStart w:name="z761" w:id="754"/>
    <w:p>
      <w:pPr>
        <w:spacing w:after="0"/>
        <w:ind w:left="0"/>
        <w:jc w:val="left"/>
      </w:pPr>
      <w:r>
        <w:rPr>
          <w:rFonts w:ascii="Times New Roman"/>
          <w:b/>
          <w:i w:val="false"/>
          <w:color w:val="000000"/>
        </w:rPr>
        <w:t xml:space="preserve"> Параграф 2. Формирование и пополнение БД</w:t>
      </w:r>
      <w:r>
        <w:br/>
      </w:r>
      <w:r>
        <w:rPr>
          <w:rFonts w:ascii="Times New Roman"/>
          <w:b/>
          <w:i w:val="false"/>
          <w:color w:val="000000"/>
        </w:rPr>
        <w:t>Паспортные данные" (пункты наблюдения)</w:t>
      </w:r>
    </w:p>
    <w:bookmarkEnd w:id="754"/>
    <w:bookmarkStart w:name="z762" w:id="755"/>
    <w:p>
      <w:pPr>
        <w:spacing w:after="0"/>
        <w:ind w:left="0"/>
        <w:jc w:val="both"/>
      </w:pPr>
      <w:r>
        <w:rPr>
          <w:rFonts w:ascii="Times New Roman"/>
          <w:b w:val="false"/>
          <w:i w:val="false"/>
          <w:color w:val="000000"/>
          <w:sz w:val="28"/>
        </w:rPr>
        <w:t xml:space="preserve">
      176. Нормы трудозатрат на формирование и пополнение баз данных "Паспортные данные" (пункты наблюдения) приводятся в </w:t>
      </w:r>
      <w:r>
        <w:rPr>
          <w:rFonts w:ascii="Times New Roman"/>
          <w:b w:val="false"/>
          <w:i w:val="false"/>
          <w:color w:val="000000"/>
          <w:sz w:val="28"/>
        </w:rPr>
        <w:t>таблице 41</w:t>
      </w:r>
      <w:r>
        <w:rPr>
          <w:rFonts w:ascii="Times New Roman"/>
          <w:b w:val="false"/>
          <w:i w:val="false"/>
          <w:color w:val="000000"/>
          <w:sz w:val="28"/>
        </w:rPr>
        <w:t xml:space="preserve"> согласно приложению 27 к нормам времени.</w:t>
      </w:r>
    </w:p>
    <w:bookmarkEnd w:id="755"/>
    <w:bookmarkStart w:name="z763" w:id="756"/>
    <w:p>
      <w:pPr>
        <w:spacing w:after="0"/>
        <w:ind w:left="0"/>
        <w:jc w:val="left"/>
      </w:pPr>
      <w:r>
        <w:rPr>
          <w:rFonts w:ascii="Times New Roman"/>
          <w:b/>
          <w:i w:val="false"/>
          <w:color w:val="000000"/>
        </w:rPr>
        <w:t xml:space="preserve"> Параграф 3. Формирование и пополнение БД</w:t>
      </w:r>
      <w:r>
        <w:br/>
      </w:r>
      <w:r>
        <w:rPr>
          <w:rFonts w:ascii="Times New Roman"/>
          <w:b/>
          <w:i w:val="false"/>
          <w:color w:val="000000"/>
        </w:rPr>
        <w:t>"Паспортные данные" (Участки наблюдения)</w:t>
      </w:r>
    </w:p>
    <w:bookmarkEnd w:id="756"/>
    <w:bookmarkStart w:name="z764" w:id="757"/>
    <w:p>
      <w:pPr>
        <w:spacing w:after="0"/>
        <w:ind w:left="0"/>
        <w:jc w:val="both"/>
      </w:pPr>
      <w:r>
        <w:rPr>
          <w:rFonts w:ascii="Times New Roman"/>
          <w:b w:val="false"/>
          <w:i w:val="false"/>
          <w:color w:val="000000"/>
          <w:sz w:val="28"/>
        </w:rPr>
        <w:t>
      177. Последовательность выполнения данных работ следующая:</w:t>
      </w:r>
    </w:p>
    <w:bookmarkEnd w:id="757"/>
    <w:bookmarkStart w:name="z765" w:id="758"/>
    <w:p>
      <w:pPr>
        <w:spacing w:after="0"/>
        <w:ind w:left="0"/>
        <w:jc w:val="both"/>
      </w:pPr>
      <w:r>
        <w:rPr>
          <w:rFonts w:ascii="Times New Roman"/>
          <w:b w:val="false"/>
          <w:i w:val="false"/>
          <w:color w:val="000000"/>
          <w:sz w:val="28"/>
        </w:rPr>
        <w:t>
      редактирование словарей;</w:t>
      </w:r>
    </w:p>
    <w:bookmarkEnd w:id="758"/>
    <w:bookmarkStart w:name="z766" w:id="759"/>
    <w:p>
      <w:pPr>
        <w:spacing w:after="0"/>
        <w:ind w:left="0"/>
        <w:jc w:val="both"/>
      </w:pPr>
      <w:r>
        <w:rPr>
          <w:rFonts w:ascii="Times New Roman"/>
          <w:b w:val="false"/>
          <w:i w:val="false"/>
          <w:color w:val="000000"/>
          <w:sz w:val="28"/>
        </w:rPr>
        <w:t>
      ввод и привязка "нового" участка наблюдения (далее - УЧН);</w:t>
      </w:r>
    </w:p>
    <w:bookmarkEnd w:id="759"/>
    <w:bookmarkStart w:name="z767" w:id="760"/>
    <w:p>
      <w:pPr>
        <w:spacing w:after="0"/>
        <w:ind w:left="0"/>
        <w:jc w:val="both"/>
      </w:pPr>
      <w:r>
        <w:rPr>
          <w:rFonts w:ascii="Times New Roman"/>
          <w:b w:val="false"/>
          <w:i w:val="false"/>
          <w:color w:val="000000"/>
          <w:sz w:val="28"/>
        </w:rPr>
        <w:t>
      перепривязка УЧН к объектам (при изменении их наименований);</w:t>
      </w:r>
    </w:p>
    <w:bookmarkEnd w:id="760"/>
    <w:bookmarkStart w:name="z768" w:id="761"/>
    <w:p>
      <w:pPr>
        <w:spacing w:after="0"/>
        <w:ind w:left="0"/>
        <w:jc w:val="both"/>
      </w:pPr>
      <w:r>
        <w:rPr>
          <w:rFonts w:ascii="Times New Roman"/>
          <w:b w:val="false"/>
          <w:i w:val="false"/>
          <w:color w:val="000000"/>
          <w:sz w:val="28"/>
        </w:rPr>
        <w:t>
      ввод паспортных данных по участку наблюдения (1 паспорт УЧН) редактирование данных. (1 паспорт УЧН).</w:t>
      </w:r>
    </w:p>
    <w:bookmarkEnd w:id="761"/>
    <w:bookmarkStart w:name="z769" w:id="762"/>
    <w:p>
      <w:pPr>
        <w:spacing w:after="0"/>
        <w:ind w:left="0"/>
        <w:jc w:val="both"/>
      </w:pPr>
      <w:r>
        <w:rPr>
          <w:rFonts w:ascii="Times New Roman"/>
          <w:b w:val="false"/>
          <w:i w:val="false"/>
          <w:color w:val="000000"/>
          <w:sz w:val="28"/>
        </w:rPr>
        <w:t xml:space="preserve">
      178. Нормы трудозатрат на формирование и пополнение баз данных "Паспортные данные" (Участки наблюдения) приводятся в </w:t>
      </w:r>
      <w:r>
        <w:rPr>
          <w:rFonts w:ascii="Times New Roman"/>
          <w:b w:val="false"/>
          <w:i w:val="false"/>
          <w:color w:val="000000"/>
          <w:sz w:val="28"/>
        </w:rPr>
        <w:t>таблице 42</w:t>
      </w:r>
      <w:r>
        <w:rPr>
          <w:rFonts w:ascii="Times New Roman"/>
          <w:b w:val="false"/>
          <w:i w:val="false"/>
          <w:color w:val="000000"/>
          <w:sz w:val="28"/>
        </w:rPr>
        <w:t xml:space="preserve"> согласно приложению 27 к нормам времени.</w:t>
      </w:r>
    </w:p>
    <w:bookmarkEnd w:id="762"/>
    <w:bookmarkStart w:name="z770" w:id="763"/>
    <w:p>
      <w:pPr>
        <w:spacing w:after="0"/>
        <w:ind w:left="0"/>
        <w:jc w:val="left"/>
      </w:pPr>
      <w:r>
        <w:rPr>
          <w:rFonts w:ascii="Times New Roman"/>
          <w:b/>
          <w:i w:val="false"/>
          <w:color w:val="000000"/>
        </w:rPr>
        <w:t xml:space="preserve"> Параграф 4. Формирование и пополнение БД "Срочные замеры"</w:t>
      </w:r>
    </w:p>
    <w:bookmarkEnd w:id="763"/>
    <w:bookmarkStart w:name="z771" w:id="764"/>
    <w:p>
      <w:pPr>
        <w:spacing w:after="0"/>
        <w:ind w:left="0"/>
        <w:jc w:val="both"/>
      </w:pPr>
      <w:r>
        <w:rPr>
          <w:rFonts w:ascii="Times New Roman"/>
          <w:b w:val="false"/>
          <w:i w:val="false"/>
          <w:color w:val="000000"/>
          <w:sz w:val="28"/>
        </w:rPr>
        <w:t>
      179. При этом формируются следующие базы данных:</w:t>
      </w:r>
    </w:p>
    <w:bookmarkEnd w:id="764"/>
    <w:bookmarkStart w:name="z772" w:id="765"/>
    <w:p>
      <w:pPr>
        <w:spacing w:after="0"/>
        <w:ind w:left="0"/>
        <w:jc w:val="both"/>
      </w:pPr>
      <w:r>
        <w:rPr>
          <w:rFonts w:ascii="Times New Roman"/>
          <w:b w:val="false"/>
          <w:i w:val="false"/>
          <w:color w:val="000000"/>
          <w:sz w:val="28"/>
        </w:rPr>
        <w:t>
      "Режим уровней. Срочные замеры";</w:t>
      </w:r>
    </w:p>
    <w:bookmarkEnd w:id="765"/>
    <w:bookmarkStart w:name="z773" w:id="766"/>
    <w:p>
      <w:pPr>
        <w:spacing w:after="0"/>
        <w:ind w:left="0"/>
        <w:jc w:val="both"/>
      </w:pPr>
      <w:r>
        <w:rPr>
          <w:rFonts w:ascii="Times New Roman"/>
          <w:b w:val="false"/>
          <w:i w:val="false"/>
          <w:color w:val="000000"/>
          <w:sz w:val="28"/>
        </w:rPr>
        <w:t>
      "Режим температур. Срочные замеры";</w:t>
      </w:r>
    </w:p>
    <w:bookmarkEnd w:id="766"/>
    <w:bookmarkStart w:name="z774" w:id="767"/>
    <w:p>
      <w:pPr>
        <w:spacing w:after="0"/>
        <w:ind w:left="0"/>
        <w:jc w:val="both"/>
      </w:pPr>
      <w:r>
        <w:rPr>
          <w:rFonts w:ascii="Times New Roman"/>
          <w:b w:val="false"/>
          <w:i w:val="false"/>
          <w:color w:val="000000"/>
          <w:sz w:val="28"/>
        </w:rPr>
        <w:t>
      "Режим расхода. Срочные замеры" (для эксплуатационных скважин).</w:t>
      </w:r>
    </w:p>
    <w:bookmarkEnd w:id="767"/>
    <w:bookmarkStart w:name="z775" w:id="768"/>
    <w:p>
      <w:pPr>
        <w:spacing w:after="0"/>
        <w:ind w:left="0"/>
        <w:jc w:val="both"/>
      </w:pPr>
      <w:r>
        <w:rPr>
          <w:rFonts w:ascii="Times New Roman"/>
          <w:b w:val="false"/>
          <w:i w:val="false"/>
          <w:color w:val="000000"/>
          <w:sz w:val="28"/>
        </w:rPr>
        <w:t>
      180. Работы по формированию любой из вышеперечисленных баз данных срочных замеров уровней, температур, расхода включает в себя следующие виды операций:</w:t>
      </w:r>
    </w:p>
    <w:bookmarkEnd w:id="768"/>
    <w:bookmarkStart w:name="z776" w:id="769"/>
    <w:p>
      <w:pPr>
        <w:spacing w:after="0"/>
        <w:ind w:left="0"/>
        <w:jc w:val="both"/>
      </w:pPr>
      <w:r>
        <w:rPr>
          <w:rFonts w:ascii="Times New Roman"/>
          <w:b w:val="false"/>
          <w:i w:val="false"/>
          <w:color w:val="000000"/>
          <w:sz w:val="28"/>
        </w:rPr>
        <w:t>
      формирование рабочего списка пунктов наблюдений;</w:t>
      </w:r>
    </w:p>
    <w:bookmarkEnd w:id="769"/>
    <w:bookmarkStart w:name="z777" w:id="770"/>
    <w:p>
      <w:pPr>
        <w:spacing w:after="0"/>
        <w:ind w:left="0"/>
        <w:jc w:val="both"/>
      </w:pPr>
      <w:r>
        <w:rPr>
          <w:rFonts w:ascii="Times New Roman"/>
          <w:b w:val="false"/>
          <w:i w:val="false"/>
          <w:color w:val="000000"/>
          <w:sz w:val="28"/>
        </w:rPr>
        <w:t>
      ввод срочных значений уровня, температуры, расхода подземных вод;</w:t>
      </w:r>
    </w:p>
    <w:bookmarkEnd w:id="770"/>
    <w:bookmarkStart w:name="z778" w:id="771"/>
    <w:p>
      <w:pPr>
        <w:spacing w:after="0"/>
        <w:ind w:left="0"/>
        <w:jc w:val="both"/>
      </w:pPr>
      <w:r>
        <w:rPr>
          <w:rFonts w:ascii="Times New Roman"/>
          <w:b w:val="false"/>
          <w:i w:val="false"/>
          <w:color w:val="000000"/>
          <w:sz w:val="28"/>
        </w:rPr>
        <w:t>
      контроль исходной информации в базе;</w:t>
      </w:r>
    </w:p>
    <w:bookmarkEnd w:id="771"/>
    <w:bookmarkStart w:name="z779" w:id="772"/>
    <w:p>
      <w:pPr>
        <w:spacing w:after="0"/>
        <w:ind w:left="0"/>
        <w:jc w:val="both"/>
      </w:pPr>
      <w:r>
        <w:rPr>
          <w:rFonts w:ascii="Times New Roman"/>
          <w:b w:val="false"/>
          <w:i w:val="false"/>
          <w:color w:val="000000"/>
          <w:sz w:val="28"/>
        </w:rPr>
        <w:t>
      редактирование данных;</w:t>
      </w:r>
    </w:p>
    <w:bookmarkEnd w:id="772"/>
    <w:bookmarkStart w:name="z780" w:id="773"/>
    <w:p>
      <w:pPr>
        <w:spacing w:after="0"/>
        <w:ind w:left="0"/>
        <w:jc w:val="both"/>
      </w:pPr>
      <w:r>
        <w:rPr>
          <w:rFonts w:ascii="Times New Roman"/>
          <w:b w:val="false"/>
          <w:i w:val="false"/>
          <w:color w:val="000000"/>
          <w:sz w:val="28"/>
        </w:rPr>
        <w:t>
      копирование (создание копий на СD-дисках).</w:t>
      </w:r>
    </w:p>
    <w:bookmarkEnd w:id="773"/>
    <w:bookmarkStart w:name="z781" w:id="774"/>
    <w:p>
      <w:pPr>
        <w:spacing w:after="0"/>
        <w:ind w:left="0"/>
        <w:jc w:val="both"/>
      </w:pPr>
      <w:r>
        <w:rPr>
          <w:rFonts w:ascii="Times New Roman"/>
          <w:b w:val="false"/>
          <w:i w:val="false"/>
          <w:color w:val="000000"/>
          <w:sz w:val="28"/>
        </w:rPr>
        <w:t xml:space="preserve">
      181. Нормы трудозатрат на формирование и пополнение БД "Срочные замеры" приводятся в </w:t>
      </w:r>
      <w:r>
        <w:rPr>
          <w:rFonts w:ascii="Times New Roman"/>
          <w:b w:val="false"/>
          <w:i w:val="false"/>
          <w:color w:val="000000"/>
          <w:sz w:val="28"/>
        </w:rPr>
        <w:t>таблице 43</w:t>
      </w:r>
      <w:r>
        <w:rPr>
          <w:rFonts w:ascii="Times New Roman"/>
          <w:b w:val="false"/>
          <w:i w:val="false"/>
          <w:color w:val="000000"/>
          <w:sz w:val="28"/>
        </w:rPr>
        <w:t xml:space="preserve"> согласно приложению 27 к нормам времени.</w:t>
      </w:r>
    </w:p>
    <w:bookmarkEnd w:id="774"/>
    <w:bookmarkStart w:name="z782" w:id="775"/>
    <w:p>
      <w:pPr>
        <w:spacing w:after="0"/>
        <w:ind w:left="0"/>
        <w:jc w:val="left"/>
      </w:pPr>
      <w:r>
        <w:rPr>
          <w:rFonts w:ascii="Times New Roman"/>
          <w:b/>
          <w:i w:val="false"/>
          <w:color w:val="000000"/>
        </w:rPr>
        <w:t xml:space="preserve"> 10. Формирование и пополнение БД подсистемы "Гидрохимия"</w:t>
      </w:r>
      <w:r>
        <w:br/>
      </w:r>
      <w:r>
        <w:rPr>
          <w:rFonts w:ascii="Times New Roman"/>
          <w:b/>
          <w:i w:val="false"/>
          <w:color w:val="000000"/>
        </w:rPr>
        <w:t>Параграф 1. Формирование в подсистеме "Гидрохимия"</w:t>
      </w:r>
      <w:r>
        <w:br/>
      </w:r>
      <w:r>
        <w:rPr>
          <w:rFonts w:ascii="Times New Roman"/>
          <w:b/>
          <w:i w:val="false"/>
          <w:color w:val="000000"/>
        </w:rPr>
        <w:t>БД по химическим пробам и анализам</w:t>
      </w:r>
    </w:p>
    <w:bookmarkEnd w:id="775"/>
    <w:bookmarkStart w:name="z784" w:id="776"/>
    <w:p>
      <w:pPr>
        <w:spacing w:after="0"/>
        <w:ind w:left="0"/>
        <w:jc w:val="both"/>
      </w:pPr>
      <w:r>
        <w:rPr>
          <w:rFonts w:ascii="Times New Roman"/>
          <w:b w:val="false"/>
          <w:i w:val="false"/>
          <w:color w:val="000000"/>
          <w:sz w:val="28"/>
        </w:rPr>
        <w:t>
      182. Работы по формированию БД подсистемы "Гидрохимия" включают следующие виды операций:</w:t>
      </w:r>
    </w:p>
    <w:bookmarkEnd w:id="776"/>
    <w:bookmarkStart w:name="z785" w:id="777"/>
    <w:p>
      <w:pPr>
        <w:spacing w:after="0"/>
        <w:ind w:left="0"/>
        <w:jc w:val="both"/>
      </w:pPr>
      <w:r>
        <w:rPr>
          <w:rFonts w:ascii="Times New Roman"/>
          <w:b w:val="false"/>
          <w:i w:val="false"/>
          <w:color w:val="000000"/>
          <w:sz w:val="28"/>
        </w:rPr>
        <w:t>
      привязка (перепривязка) пунктов наблюдения (далее - ПН) к объекту (пост наблюдения);</w:t>
      </w:r>
    </w:p>
    <w:bookmarkEnd w:id="777"/>
    <w:bookmarkStart w:name="z786" w:id="778"/>
    <w:p>
      <w:pPr>
        <w:spacing w:after="0"/>
        <w:ind w:left="0"/>
        <w:jc w:val="both"/>
      </w:pPr>
      <w:r>
        <w:rPr>
          <w:rFonts w:ascii="Times New Roman"/>
          <w:b w:val="false"/>
          <w:i w:val="false"/>
          <w:color w:val="000000"/>
          <w:sz w:val="28"/>
        </w:rPr>
        <w:t>
      формирование рабочих списков пунктов наблюдения;</w:t>
      </w:r>
    </w:p>
    <w:bookmarkEnd w:id="778"/>
    <w:bookmarkStart w:name="z787" w:id="779"/>
    <w:p>
      <w:pPr>
        <w:spacing w:after="0"/>
        <w:ind w:left="0"/>
        <w:jc w:val="both"/>
      </w:pPr>
      <w:r>
        <w:rPr>
          <w:rFonts w:ascii="Times New Roman"/>
          <w:b w:val="false"/>
          <w:i w:val="false"/>
          <w:color w:val="000000"/>
          <w:sz w:val="28"/>
        </w:rPr>
        <w:t>
      формирование паспорта пробы;</w:t>
      </w:r>
    </w:p>
    <w:bookmarkEnd w:id="779"/>
    <w:bookmarkStart w:name="z788" w:id="780"/>
    <w:p>
      <w:pPr>
        <w:spacing w:after="0"/>
        <w:ind w:left="0"/>
        <w:jc w:val="both"/>
      </w:pPr>
      <w:r>
        <w:rPr>
          <w:rFonts w:ascii="Times New Roman"/>
          <w:b w:val="false"/>
          <w:i w:val="false"/>
          <w:color w:val="000000"/>
          <w:sz w:val="28"/>
        </w:rPr>
        <w:t>
      создание "макетов" для ввода данных по химическим анализам;</w:t>
      </w:r>
    </w:p>
    <w:bookmarkEnd w:id="780"/>
    <w:bookmarkStart w:name="z789" w:id="781"/>
    <w:p>
      <w:pPr>
        <w:spacing w:after="0"/>
        <w:ind w:left="0"/>
        <w:jc w:val="both"/>
      </w:pPr>
      <w:r>
        <w:rPr>
          <w:rFonts w:ascii="Times New Roman"/>
          <w:b w:val="false"/>
          <w:i w:val="false"/>
          <w:color w:val="000000"/>
          <w:sz w:val="28"/>
        </w:rPr>
        <w:t>
      "Макет" создается по видам анализов на определенное количество компонентов. Количество "макетов" зависит от видов выполняемых анализов;</w:t>
      </w:r>
    </w:p>
    <w:bookmarkEnd w:id="781"/>
    <w:bookmarkStart w:name="z790" w:id="782"/>
    <w:p>
      <w:pPr>
        <w:spacing w:after="0"/>
        <w:ind w:left="0"/>
        <w:jc w:val="both"/>
      </w:pPr>
      <w:r>
        <w:rPr>
          <w:rFonts w:ascii="Times New Roman"/>
          <w:b w:val="false"/>
          <w:i w:val="false"/>
          <w:color w:val="000000"/>
          <w:sz w:val="28"/>
        </w:rPr>
        <w:t>
      ввод информации по химическим анализам;</w:t>
      </w:r>
    </w:p>
    <w:bookmarkEnd w:id="782"/>
    <w:bookmarkStart w:name="z791" w:id="783"/>
    <w:p>
      <w:pPr>
        <w:spacing w:after="0"/>
        <w:ind w:left="0"/>
        <w:jc w:val="both"/>
      </w:pPr>
      <w:r>
        <w:rPr>
          <w:rFonts w:ascii="Times New Roman"/>
          <w:b w:val="false"/>
          <w:i w:val="false"/>
          <w:color w:val="000000"/>
          <w:sz w:val="28"/>
        </w:rPr>
        <w:t>
      контроль данных в БД;</w:t>
      </w:r>
    </w:p>
    <w:bookmarkEnd w:id="783"/>
    <w:bookmarkStart w:name="z792" w:id="784"/>
    <w:p>
      <w:pPr>
        <w:spacing w:after="0"/>
        <w:ind w:left="0"/>
        <w:jc w:val="both"/>
      </w:pPr>
      <w:r>
        <w:rPr>
          <w:rFonts w:ascii="Times New Roman"/>
          <w:b w:val="false"/>
          <w:i w:val="false"/>
          <w:color w:val="000000"/>
          <w:sz w:val="28"/>
        </w:rPr>
        <w:t>
      редактирование введенной информации;</w:t>
      </w:r>
    </w:p>
    <w:bookmarkEnd w:id="784"/>
    <w:bookmarkStart w:name="z793" w:id="785"/>
    <w:p>
      <w:pPr>
        <w:spacing w:after="0"/>
        <w:ind w:left="0"/>
        <w:jc w:val="both"/>
      </w:pPr>
      <w:r>
        <w:rPr>
          <w:rFonts w:ascii="Times New Roman"/>
          <w:b w:val="false"/>
          <w:i w:val="false"/>
          <w:color w:val="000000"/>
          <w:sz w:val="28"/>
        </w:rPr>
        <w:t>
      копирование (создание копий и архивов данных на CD-дисках).</w:t>
      </w:r>
    </w:p>
    <w:bookmarkEnd w:id="785"/>
    <w:bookmarkStart w:name="z794" w:id="786"/>
    <w:p>
      <w:pPr>
        <w:spacing w:after="0"/>
        <w:ind w:left="0"/>
        <w:jc w:val="both"/>
      </w:pPr>
      <w:r>
        <w:rPr>
          <w:rFonts w:ascii="Times New Roman"/>
          <w:b w:val="false"/>
          <w:i w:val="false"/>
          <w:color w:val="000000"/>
          <w:sz w:val="28"/>
        </w:rPr>
        <w:t xml:space="preserve">
      183. Нормы трудозатрат на формирование в подсистеме "Гидрохимия" БД по химическим пробам и анализам приводятся в </w:t>
      </w:r>
      <w:r>
        <w:rPr>
          <w:rFonts w:ascii="Times New Roman"/>
          <w:b w:val="false"/>
          <w:i w:val="false"/>
          <w:color w:val="000000"/>
          <w:sz w:val="28"/>
        </w:rPr>
        <w:t>таблице 44</w:t>
      </w:r>
      <w:r>
        <w:rPr>
          <w:rFonts w:ascii="Times New Roman"/>
          <w:b w:val="false"/>
          <w:i w:val="false"/>
          <w:color w:val="000000"/>
          <w:sz w:val="28"/>
        </w:rPr>
        <w:t xml:space="preserve"> согласно приложению 28 к нормам времени.</w:t>
      </w:r>
    </w:p>
    <w:bookmarkEnd w:id="786"/>
    <w:bookmarkStart w:name="z795" w:id="787"/>
    <w:p>
      <w:pPr>
        <w:spacing w:after="0"/>
        <w:ind w:left="0"/>
        <w:jc w:val="left"/>
      </w:pPr>
      <w:r>
        <w:rPr>
          <w:rFonts w:ascii="Times New Roman"/>
          <w:b/>
          <w:i w:val="false"/>
          <w:color w:val="000000"/>
        </w:rPr>
        <w:t xml:space="preserve"> Параграф 2. Формирование и пополнение БД подсистемы</w:t>
      </w:r>
      <w:r>
        <w:br/>
      </w:r>
      <w:r>
        <w:rPr>
          <w:rFonts w:ascii="Times New Roman"/>
          <w:b/>
          <w:i w:val="false"/>
          <w:color w:val="000000"/>
        </w:rPr>
        <w:t>"Запасы и использование"</w:t>
      </w:r>
    </w:p>
    <w:bookmarkEnd w:id="787"/>
    <w:bookmarkStart w:name="z796" w:id="788"/>
    <w:p>
      <w:pPr>
        <w:spacing w:after="0"/>
        <w:ind w:left="0"/>
        <w:jc w:val="both"/>
      </w:pPr>
      <w:r>
        <w:rPr>
          <w:rFonts w:ascii="Times New Roman"/>
          <w:b w:val="false"/>
          <w:i w:val="false"/>
          <w:color w:val="000000"/>
          <w:sz w:val="28"/>
        </w:rPr>
        <w:t>
      184. В данной подсистеме формируются следующие базы данных:</w:t>
      </w:r>
    </w:p>
    <w:bookmarkEnd w:id="788"/>
    <w:bookmarkStart w:name="z797" w:id="789"/>
    <w:p>
      <w:pPr>
        <w:spacing w:after="0"/>
        <w:ind w:left="0"/>
        <w:jc w:val="both"/>
      </w:pPr>
      <w:r>
        <w:rPr>
          <w:rFonts w:ascii="Times New Roman"/>
          <w:b w:val="false"/>
          <w:i w:val="false"/>
          <w:color w:val="000000"/>
          <w:sz w:val="28"/>
        </w:rPr>
        <w:t>
      паспортные данные (месторождение, водозабор, водопользователь, водопотребитель);</w:t>
      </w:r>
    </w:p>
    <w:bookmarkEnd w:id="789"/>
    <w:bookmarkStart w:name="z798" w:id="790"/>
    <w:p>
      <w:pPr>
        <w:spacing w:after="0"/>
        <w:ind w:left="0"/>
        <w:jc w:val="both"/>
      </w:pPr>
      <w:r>
        <w:rPr>
          <w:rFonts w:ascii="Times New Roman"/>
          <w:b w:val="false"/>
          <w:i w:val="false"/>
          <w:color w:val="000000"/>
          <w:sz w:val="28"/>
        </w:rPr>
        <w:t>
      водоотбор, использование подземных вод.</w:t>
      </w:r>
    </w:p>
    <w:bookmarkEnd w:id="790"/>
    <w:bookmarkStart w:name="z799" w:id="791"/>
    <w:p>
      <w:pPr>
        <w:spacing w:after="0"/>
        <w:ind w:left="0"/>
        <w:jc w:val="left"/>
      </w:pPr>
      <w:r>
        <w:rPr>
          <w:rFonts w:ascii="Times New Roman"/>
          <w:b/>
          <w:i w:val="false"/>
          <w:color w:val="000000"/>
        </w:rPr>
        <w:t xml:space="preserve"> Параграф 3. Формирование и пополнение БД подсистемы</w:t>
      </w:r>
      <w:r>
        <w:br/>
      </w:r>
      <w:r>
        <w:rPr>
          <w:rFonts w:ascii="Times New Roman"/>
          <w:b/>
          <w:i w:val="false"/>
          <w:color w:val="000000"/>
        </w:rPr>
        <w:t>"Запасы и использование" (паспортные данные по месторождениям,</w:t>
      </w:r>
      <w:r>
        <w:br/>
      </w:r>
      <w:r>
        <w:rPr>
          <w:rFonts w:ascii="Times New Roman"/>
          <w:b/>
          <w:i w:val="false"/>
          <w:color w:val="000000"/>
        </w:rPr>
        <w:t>водозаборам, водопользователям, водопотребителям)</w:t>
      </w:r>
    </w:p>
    <w:bookmarkEnd w:id="791"/>
    <w:bookmarkStart w:name="z800" w:id="792"/>
    <w:p>
      <w:pPr>
        <w:spacing w:after="0"/>
        <w:ind w:left="0"/>
        <w:jc w:val="both"/>
      </w:pPr>
      <w:r>
        <w:rPr>
          <w:rFonts w:ascii="Times New Roman"/>
          <w:b w:val="false"/>
          <w:i w:val="false"/>
          <w:color w:val="000000"/>
          <w:sz w:val="28"/>
        </w:rPr>
        <w:t xml:space="preserve">
      185. Нормы трудозатрат на формирование баз данных подсистемы "Паспортные данные" (Водозабор) приводятся в </w:t>
      </w:r>
      <w:r>
        <w:rPr>
          <w:rFonts w:ascii="Times New Roman"/>
          <w:b w:val="false"/>
          <w:i w:val="false"/>
          <w:color w:val="000000"/>
          <w:sz w:val="28"/>
        </w:rPr>
        <w:t>таблице 45</w:t>
      </w:r>
      <w:r>
        <w:rPr>
          <w:rFonts w:ascii="Times New Roman"/>
          <w:b w:val="false"/>
          <w:i w:val="false"/>
          <w:color w:val="000000"/>
          <w:sz w:val="28"/>
        </w:rPr>
        <w:t xml:space="preserve"> согласно приложению 29 к нормам времени.</w:t>
      </w:r>
    </w:p>
    <w:bookmarkEnd w:id="792"/>
    <w:bookmarkStart w:name="z801" w:id="793"/>
    <w:p>
      <w:pPr>
        <w:spacing w:after="0"/>
        <w:ind w:left="0"/>
        <w:jc w:val="both"/>
      </w:pPr>
      <w:r>
        <w:rPr>
          <w:rFonts w:ascii="Times New Roman"/>
          <w:b w:val="false"/>
          <w:i w:val="false"/>
          <w:color w:val="000000"/>
          <w:sz w:val="28"/>
        </w:rPr>
        <w:t xml:space="preserve">
      186. Нормы трудозатрат на формирование баз данных подсистемы "Запасы и использование", "Паспортные данные" (Месторождения подземных вод) приводятся в </w:t>
      </w:r>
      <w:r>
        <w:rPr>
          <w:rFonts w:ascii="Times New Roman"/>
          <w:b w:val="false"/>
          <w:i w:val="false"/>
          <w:color w:val="000000"/>
          <w:sz w:val="28"/>
        </w:rPr>
        <w:t>таблице 46</w:t>
      </w:r>
      <w:r>
        <w:rPr>
          <w:rFonts w:ascii="Times New Roman"/>
          <w:b w:val="false"/>
          <w:i w:val="false"/>
          <w:color w:val="000000"/>
          <w:sz w:val="28"/>
        </w:rPr>
        <w:t xml:space="preserve"> согласно приложению 29 к нормам времени.</w:t>
      </w:r>
    </w:p>
    <w:bookmarkEnd w:id="793"/>
    <w:bookmarkStart w:name="z802" w:id="794"/>
    <w:p>
      <w:pPr>
        <w:spacing w:after="0"/>
        <w:ind w:left="0"/>
        <w:jc w:val="both"/>
      </w:pPr>
      <w:r>
        <w:rPr>
          <w:rFonts w:ascii="Times New Roman"/>
          <w:b w:val="false"/>
          <w:i w:val="false"/>
          <w:color w:val="000000"/>
          <w:sz w:val="28"/>
        </w:rPr>
        <w:t xml:space="preserve">
      187. Нормы трудозатрат на формирование баз данных подсистемы "Паспортные данные" (Водопользователь) приводятся в </w:t>
      </w:r>
      <w:r>
        <w:rPr>
          <w:rFonts w:ascii="Times New Roman"/>
          <w:b w:val="false"/>
          <w:i w:val="false"/>
          <w:color w:val="000000"/>
          <w:sz w:val="28"/>
        </w:rPr>
        <w:t>таблице 47</w:t>
      </w:r>
      <w:r>
        <w:rPr>
          <w:rFonts w:ascii="Times New Roman"/>
          <w:b w:val="false"/>
          <w:i w:val="false"/>
          <w:color w:val="000000"/>
          <w:sz w:val="28"/>
        </w:rPr>
        <w:t xml:space="preserve"> согласно приложению 29 к нормам времени.</w:t>
      </w:r>
    </w:p>
    <w:bookmarkEnd w:id="794"/>
    <w:bookmarkStart w:name="z803" w:id="795"/>
    <w:p>
      <w:pPr>
        <w:spacing w:after="0"/>
        <w:ind w:left="0"/>
        <w:jc w:val="both"/>
      </w:pPr>
      <w:r>
        <w:rPr>
          <w:rFonts w:ascii="Times New Roman"/>
          <w:b w:val="false"/>
          <w:i w:val="false"/>
          <w:color w:val="000000"/>
          <w:sz w:val="28"/>
        </w:rPr>
        <w:t xml:space="preserve">
      188. Нормы трудозатрат на формирование баз данных подсистемы "Паспортные данные" (Водопотребитель) приводятся в </w:t>
      </w:r>
      <w:r>
        <w:rPr>
          <w:rFonts w:ascii="Times New Roman"/>
          <w:b w:val="false"/>
          <w:i w:val="false"/>
          <w:color w:val="000000"/>
          <w:sz w:val="28"/>
        </w:rPr>
        <w:t>таблице 48</w:t>
      </w:r>
      <w:r>
        <w:rPr>
          <w:rFonts w:ascii="Times New Roman"/>
          <w:b w:val="false"/>
          <w:i w:val="false"/>
          <w:color w:val="000000"/>
          <w:sz w:val="28"/>
        </w:rPr>
        <w:t xml:space="preserve"> согласно приложению 29 к нормам времени.</w:t>
      </w:r>
    </w:p>
    <w:bookmarkEnd w:id="795"/>
    <w:bookmarkStart w:name="z804" w:id="796"/>
    <w:p>
      <w:pPr>
        <w:spacing w:after="0"/>
        <w:ind w:left="0"/>
        <w:jc w:val="left"/>
      </w:pPr>
      <w:r>
        <w:rPr>
          <w:rFonts w:ascii="Times New Roman"/>
          <w:b/>
          <w:i w:val="false"/>
          <w:color w:val="000000"/>
        </w:rPr>
        <w:t xml:space="preserve"> Параграф 4. Формирование и пополнение Баз данных подсистемы</w:t>
      </w:r>
      <w:r>
        <w:br/>
      </w:r>
      <w:r>
        <w:rPr>
          <w:rFonts w:ascii="Times New Roman"/>
          <w:b/>
          <w:i w:val="false"/>
          <w:color w:val="000000"/>
        </w:rPr>
        <w:t>"Запасы и использование"</w:t>
      </w:r>
      <w:r>
        <w:br/>
      </w:r>
      <w:r>
        <w:rPr>
          <w:rFonts w:ascii="Times New Roman"/>
          <w:b/>
          <w:i w:val="false"/>
          <w:color w:val="000000"/>
        </w:rPr>
        <w:t>("Водоотбор", "Использование подземных вод")</w:t>
      </w:r>
    </w:p>
    <w:bookmarkEnd w:id="796"/>
    <w:bookmarkStart w:name="z805" w:id="797"/>
    <w:p>
      <w:pPr>
        <w:spacing w:after="0"/>
        <w:ind w:left="0"/>
        <w:jc w:val="both"/>
      </w:pPr>
      <w:r>
        <w:rPr>
          <w:rFonts w:ascii="Times New Roman"/>
          <w:b w:val="false"/>
          <w:i w:val="false"/>
          <w:color w:val="000000"/>
          <w:sz w:val="28"/>
        </w:rPr>
        <w:t>
      189. Задача формирования и пополнения баз данных "Водоотбор" и "Использование подземных вод" включает следующие операции:</w:t>
      </w:r>
    </w:p>
    <w:bookmarkEnd w:id="797"/>
    <w:bookmarkStart w:name="z806" w:id="798"/>
    <w:p>
      <w:pPr>
        <w:spacing w:after="0"/>
        <w:ind w:left="0"/>
        <w:jc w:val="both"/>
      </w:pPr>
      <w:r>
        <w:rPr>
          <w:rFonts w:ascii="Times New Roman"/>
          <w:b w:val="false"/>
          <w:i w:val="false"/>
          <w:color w:val="000000"/>
          <w:sz w:val="28"/>
        </w:rPr>
        <w:t>
      Проверка информации на бумажных носителях (коды, размерность единиц);</w:t>
      </w:r>
    </w:p>
    <w:bookmarkEnd w:id="798"/>
    <w:bookmarkStart w:name="z807" w:id="799"/>
    <w:p>
      <w:pPr>
        <w:spacing w:after="0"/>
        <w:ind w:left="0"/>
        <w:jc w:val="both"/>
      </w:pPr>
      <w:r>
        <w:rPr>
          <w:rFonts w:ascii="Times New Roman"/>
          <w:b w:val="false"/>
          <w:i w:val="false"/>
          <w:color w:val="000000"/>
          <w:sz w:val="28"/>
        </w:rPr>
        <w:t>
      Ввод данных пунктов водоотбора (далее - ПВ) по водозаборам;</w:t>
      </w:r>
    </w:p>
    <w:bookmarkEnd w:id="799"/>
    <w:bookmarkStart w:name="z808" w:id="800"/>
    <w:p>
      <w:pPr>
        <w:spacing w:after="0"/>
        <w:ind w:left="0"/>
        <w:jc w:val="both"/>
      </w:pPr>
      <w:r>
        <w:rPr>
          <w:rFonts w:ascii="Times New Roman"/>
          <w:b w:val="false"/>
          <w:i w:val="false"/>
          <w:color w:val="000000"/>
          <w:sz w:val="28"/>
        </w:rPr>
        <w:t>
      Контроль информации в БД (осуществляется по таблицам невязок в бюллетене и нерегламентированным запросам);</w:t>
      </w:r>
    </w:p>
    <w:bookmarkEnd w:id="800"/>
    <w:bookmarkStart w:name="z809" w:id="801"/>
    <w:p>
      <w:pPr>
        <w:spacing w:after="0"/>
        <w:ind w:left="0"/>
        <w:jc w:val="both"/>
      </w:pPr>
      <w:r>
        <w:rPr>
          <w:rFonts w:ascii="Times New Roman"/>
          <w:b w:val="false"/>
          <w:i w:val="false"/>
          <w:color w:val="000000"/>
          <w:sz w:val="28"/>
        </w:rPr>
        <w:t>
      Редактирование данных в БД.</w:t>
      </w:r>
    </w:p>
    <w:bookmarkEnd w:id="801"/>
    <w:bookmarkStart w:name="z810" w:id="802"/>
    <w:p>
      <w:pPr>
        <w:spacing w:after="0"/>
        <w:ind w:left="0"/>
        <w:jc w:val="both"/>
      </w:pPr>
      <w:r>
        <w:rPr>
          <w:rFonts w:ascii="Times New Roman"/>
          <w:b w:val="false"/>
          <w:i w:val="false"/>
          <w:color w:val="000000"/>
          <w:sz w:val="28"/>
        </w:rPr>
        <w:t>
      Примечание: Данные по запасам водоотбору и использованию подземных вод вводятся через паспорт месторождения, водозабора и водопотребителя соответственно.</w:t>
      </w:r>
    </w:p>
    <w:bookmarkEnd w:id="802"/>
    <w:bookmarkStart w:name="z811" w:id="803"/>
    <w:p>
      <w:pPr>
        <w:spacing w:after="0"/>
        <w:ind w:left="0"/>
        <w:jc w:val="both"/>
      </w:pPr>
      <w:r>
        <w:rPr>
          <w:rFonts w:ascii="Times New Roman"/>
          <w:b w:val="false"/>
          <w:i w:val="false"/>
          <w:color w:val="000000"/>
          <w:sz w:val="28"/>
        </w:rPr>
        <w:t xml:space="preserve">
      190. Нормы трудозатрат на формирование БД подсистемы "Запасы и использование" (Водоотбор) приводятся в </w:t>
      </w:r>
      <w:r>
        <w:rPr>
          <w:rFonts w:ascii="Times New Roman"/>
          <w:b w:val="false"/>
          <w:i w:val="false"/>
          <w:color w:val="000000"/>
          <w:sz w:val="28"/>
        </w:rPr>
        <w:t>таблице 49</w:t>
      </w:r>
      <w:r>
        <w:rPr>
          <w:rFonts w:ascii="Times New Roman"/>
          <w:b w:val="false"/>
          <w:i w:val="false"/>
          <w:color w:val="000000"/>
          <w:sz w:val="28"/>
        </w:rPr>
        <w:t xml:space="preserve"> согласно приложению 30 к нормам времени.</w:t>
      </w:r>
    </w:p>
    <w:bookmarkEnd w:id="803"/>
    <w:bookmarkStart w:name="z812" w:id="804"/>
    <w:p>
      <w:pPr>
        <w:spacing w:after="0"/>
        <w:ind w:left="0"/>
        <w:jc w:val="both"/>
      </w:pPr>
      <w:r>
        <w:rPr>
          <w:rFonts w:ascii="Times New Roman"/>
          <w:b w:val="false"/>
          <w:i w:val="false"/>
          <w:color w:val="000000"/>
          <w:sz w:val="28"/>
        </w:rPr>
        <w:t xml:space="preserve">
      191. Нормы трудозатрат на формирование БД подсистемы "Запасы и использование" (Использование подземных вод) приводятся в </w:t>
      </w:r>
      <w:r>
        <w:rPr>
          <w:rFonts w:ascii="Times New Roman"/>
          <w:b w:val="false"/>
          <w:i w:val="false"/>
          <w:color w:val="000000"/>
          <w:sz w:val="28"/>
        </w:rPr>
        <w:t>таблице 50</w:t>
      </w:r>
      <w:r>
        <w:rPr>
          <w:rFonts w:ascii="Times New Roman"/>
          <w:b w:val="false"/>
          <w:i w:val="false"/>
          <w:color w:val="000000"/>
          <w:sz w:val="28"/>
        </w:rPr>
        <w:t xml:space="preserve"> согласно приложению 30 к нормам времени.</w:t>
      </w:r>
    </w:p>
    <w:bookmarkEnd w:id="804"/>
    <w:bookmarkStart w:name="z813" w:id="805"/>
    <w:p>
      <w:pPr>
        <w:spacing w:after="0"/>
        <w:ind w:left="0"/>
        <w:jc w:val="left"/>
      </w:pPr>
      <w:r>
        <w:rPr>
          <w:rFonts w:ascii="Times New Roman"/>
          <w:b/>
          <w:i w:val="false"/>
          <w:color w:val="000000"/>
        </w:rPr>
        <w:t xml:space="preserve"> 11. Нормы времени на обработку информации с использованием</w:t>
      </w:r>
      <w:r>
        <w:br/>
      </w:r>
      <w:r>
        <w:rPr>
          <w:rFonts w:ascii="Times New Roman"/>
          <w:b/>
          <w:i w:val="false"/>
          <w:color w:val="000000"/>
        </w:rPr>
        <w:t>Баз Данных системы ИКС ГМПВ (ГЕОЛИНК)</w:t>
      </w:r>
    </w:p>
    <w:bookmarkEnd w:id="805"/>
    <w:bookmarkStart w:name="z814" w:id="806"/>
    <w:p>
      <w:pPr>
        <w:spacing w:after="0"/>
        <w:ind w:left="0"/>
        <w:jc w:val="both"/>
      </w:pPr>
      <w:r>
        <w:rPr>
          <w:rFonts w:ascii="Times New Roman"/>
          <w:b w:val="false"/>
          <w:i w:val="false"/>
          <w:color w:val="000000"/>
          <w:sz w:val="28"/>
        </w:rPr>
        <w:t>
      192. Обработка данных в системе ИКС ГМПВ выполняется по следующим подсистемам: "Режим и водоотбор", "Гидрохимия", "Запасы и использование", "Паспорта объектов мониторинга ПВ".</w:t>
      </w:r>
    </w:p>
    <w:bookmarkEnd w:id="806"/>
    <w:bookmarkStart w:name="z815" w:id="807"/>
    <w:p>
      <w:pPr>
        <w:spacing w:after="0"/>
        <w:ind w:left="0"/>
        <w:jc w:val="left"/>
      </w:pPr>
      <w:r>
        <w:rPr>
          <w:rFonts w:ascii="Times New Roman"/>
          <w:b/>
          <w:i w:val="false"/>
          <w:color w:val="000000"/>
        </w:rPr>
        <w:t xml:space="preserve"> Параграф 1. Обработка информации баз данных подсистемы</w:t>
      </w:r>
      <w:r>
        <w:br/>
      </w:r>
      <w:r>
        <w:rPr>
          <w:rFonts w:ascii="Times New Roman"/>
          <w:b/>
          <w:i w:val="false"/>
          <w:color w:val="000000"/>
        </w:rPr>
        <w:t>"Режим и водоотбор"</w:t>
      </w:r>
    </w:p>
    <w:bookmarkEnd w:id="807"/>
    <w:bookmarkStart w:name="z816" w:id="808"/>
    <w:p>
      <w:pPr>
        <w:spacing w:after="0"/>
        <w:ind w:left="0"/>
        <w:jc w:val="both"/>
      </w:pPr>
      <w:r>
        <w:rPr>
          <w:rFonts w:ascii="Times New Roman"/>
          <w:b w:val="false"/>
          <w:i w:val="false"/>
          <w:color w:val="000000"/>
          <w:sz w:val="28"/>
        </w:rPr>
        <w:t>
      193. Базы данных могут формироваться двумя способами:</w:t>
      </w:r>
    </w:p>
    <w:bookmarkEnd w:id="808"/>
    <w:bookmarkStart w:name="z817" w:id="809"/>
    <w:p>
      <w:pPr>
        <w:spacing w:after="0"/>
        <w:ind w:left="0"/>
        <w:jc w:val="both"/>
      </w:pPr>
      <w:r>
        <w:rPr>
          <w:rFonts w:ascii="Times New Roman"/>
          <w:b w:val="false"/>
          <w:i w:val="false"/>
          <w:color w:val="000000"/>
          <w:sz w:val="28"/>
        </w:rPr>
        <w:t>
      1) предварительная (первичная) обработка срочных замеров уровней, температуры, расхода;</w:t>
      </w:r>
    </w:p>
    <w:bookmarkEnd w:id="809"/>
    <w:bookmarkStart w:name="z818" w:id="810"/>
    <w:p>
      <w:pPr>
        <w:spacing w:after="0"/>
        <w:ind w:left="0"/>
        <w:jc w:val="both"/>
      </w:pPr>
      <w:r>
        <w:rPr>
          <w:rFonts w:ascii="Times New Roman"/>
          <w:b w:val="false"/>
          <w:i w:val="false"/>
          <w:color w:val="000000"/>
          <w:sz w:val="28"/>
        </w:rPr>
        <w:t>
      2) непосредственный ввод в БД среднемесячных, среднегодовых значений уровня, температуры, расхода. Второй способ (2) может использоваться при отсутствии данных по срочным режимным наблюдениям за уровнем, температурой и расходом. В этом случае рекомендуется использовать нормы времени на формирование и пополнение баз данных.</w:t>
      </w:r>
    </w:p>
    <w:bookmarkEnd w:id="810"/>
    <w:bookmarkStart w:name="z819" w:id="811"/>
    <w:p>
      <w:pPr>
        <w:spacing w:after="0"/>
        <w:ind w:left="0"/>
        <w:jc w:val="both"/>
      </w:pPr>
      <w:r>
        <w:rPr>
          <w:rFonts w:ascii="Times New Roman"/>
          <w:b w:val="false"/>
          <w:i w:val="false"/>
          <w:color w:val="000000"/>
          <w:sz w:val="28"/>
        </w:rPr>
        <w:t>
      194. Работа по первичной обработке информации БД. "Срочные замеры" и расчет среднемесячных и среднегодовых значений состоит из следующих операций:</w:t>
      </w:r>
    </w:p>
    <w:bookmarkEnd w:id="811"/>
    <w:bookmarkStart w:name="z820" w:id="812"/>
    <w:p>
      <w:pPr>
        <w:spacing w:after="0"/>
        <w:ind w:left="0"/>
        <w:jc w:val="both"/>
      </w:pPr>
      <w:r>
        <w:rPr>
          <w:rFonts w:ascii="Times New Roman"/>
          <w:b w:val="false"/>
          <w:i w:val="false"/>
          <w:color w:val="000000"/>
          <w:sz w:val="28"/>
        </w:rPr>
        <w:t>
      вход в БД срочных замеров, выбор обрабатываемых скважин;</w:t>
      </w:r>
    </w:p>
    <w:bookmarkEnd w:id="812"/>
    <w:bookmarkStart w:name="z821" w:id="813"/>
    <w:p>
      <w:pPr>
        <w:spacing w:after="0"/>
        <w:ind w:left="0"/>
        <w:jc w:val="both"/>
      </w:pPr>
      <w:r>
        <w:rPr>
          <w:rFonts w:ascii="Times New Roman"/>
          <w:b w:val="false"/>
          <w:i w:val="false"/>
          <w:color w:val="000000"/>
          <w:sz w:val="28"/>
        </w:rPr>
        <w:t>
      выбор параметра расчета (уровень, температура, расход);</w:t>
      </w:r>
    </w:p>
    <w:bookmarkEnd w:id="813"/>
    <w:bookmarkStart w:name="z822" w:id="814"/>
    <w:p>
      <w:pPr>
        <w:spacing w:after="0"/>
        <w:ind w:left="0"/>
        <w:jc w:val="both"/>
      </w:pPr>
      <w:r>
        <w:rPr>
          <w:rFonts w:ascii="Times New Roman"/>
          <w:b w:val="false"/>
          <w:i w:val="false"/>
          <w:color w:val="000000"/>
          <w:sz w:val="28"/>
        </w:rPr>
        <w:t>
      формирование базы среднемесячных, среднегодовых значений по отмеченным скважинам;</w:t>
      </w:r>
    </w:p>
    <w:bookmarkEnd w:id="814"/>
    <w:bookmarkStart w:name="z823" w:id="815"/>
    <w:p>
      <w:pPr>
        <w:spacing w:after="0"/>
        <w:ind w:left="0"/>
        <w:jc w:val="both"/>
      </w:pPr>
      <w:r>
        <w:rPr>
          <w:rFonts w:ascii="Times New Roman"/>
          <w:b w:val="false"/>
          <w:i w:val="false"/>
          <w:color w:val="000000"/>
          <w:sz w:val="28"/>
        </w:rPr>
        <w:t>
      загрузка информации в архивную базу.</w:t>
      </w:r>
    </w:p>
    <w:bookmarkEnd w:id="815"/>
    <w:bookmarkStart w:name="z824" w:id="816"/>
    <w:p>
      <w:pPr>
        <w:spacing w:after="0"/>
        <w:ind w:left="0"/>
        <w:jc w:val="left"/>
      </w:pPr>
      <w:r>
        <w:rPr>
          <w:rFonts w:ascii="Times New Roman"/>
          <w:b/>
          <w:i w:val="false"/>
          <w:color w:val="000000"/>
        </w:rPr>
        <w:t xml:space="preserve"> Параграф 2. Формирование БД "Среднемесячные и среднегодовые</w:t>
      </w:r>
      <w:r>
        <w:br/>
      </w:r>
      <w:r>
        <w:rPr>
          <w:rFonts w:ascii="Times New Roman"/>
          <w:b/>
          <w:i w:val="false"/>
          <w:color w:val="000000"/>
        </w:rPr>
        <w:t>значения" (уровень, температура, расход)</w:t>
      </w:r>
    </w:p>
    <w:bookmarkEnd w:id="816"/>
    <w:bookmarkStart w:name="z825" w:id="817"/>
    <w:p>
      <w:pPr>
        <w:spacing w:after="0"/>
        <w:ind w:left="0"/>
        <w:jc w:val="both"/>
      </w:pPr>
      <w:r>
        <w:rPr>
          <w:rFonts w:ascii="Times New Roman"/>
          <w:b w:val="false"/>
          <w:i w:val="false"/>
          <w:color w:val="000000"/>
          <w:sz w:val="28"/>
        </w:rPr>
        <w:t xml:space="preserve">
      195. Нормы трудозатрат на формирование БД "Среднемесячные и среднегодовые значения" (уровень, температура, расход) приводятся в </w:t>
      </w:r>
      <w:r>
        <w:rPr>
          <w:rFonts w:ascii="Times New Roman"/>
          <w:b w:val="false"/>
          <w:i w:val="false"/>
          <w:color w:val="000000"/>
          <w:sz w:val="28"/>
        </w:rPr>
        <w:t>таблице 51</w:t>
      </w:r>
      <w:r>
        <w:rPr>
          <w:rFonts w:ascii="Times New Roman"/>
          <w:b w:val="false"/>
          <w:i w:val="false"/>
          <w:color w:val="000000"/>
          <w:sz w:val="28"/>
        </w:rPr>
        <w:t xml:space="preserve"> согласно приложению 31 к нормам времени.</w:t>
      </w:r>
    </w:p>
    <w:bookmarkEnd w:id="817"/>
    <w:bookmarkStart w:name="z826" w:id="818"/>
    <w:p>
      <w:pPr>
        <w:spacing w:after="0"/>
        <w:ind w:left="0"/>
        <w:jc w:val="left"/>
      </w:pPr>
      <w:r>
        <w:rPr>
          <w:rFonts w:ascii="Times New Roman"/>
          <w:b/>
          <w:i w:val="false"/>
          <w:color w:val="000000"/>
        </w:rPr>
        <w:t xml:space="preserve"> Параграф 3. Формирование отчетных форм</w:t>
      </w:r>
      <w:r>
        <w:br/>
      </w:r>
      <w:r>
        <w:rPr>
          <w:rFonts w:ascii="Times New Roman"/>
          <w:b/>
          <w:i w:val="false"/>
          <w:color w:val="000000"/>
        </w:rPr>
        <w:t>"Ежегодника" по режимным наблюдениям</w:t>
      </w:r>
    </w:p>
    <w:bookmarkEnd w:id="818"/>
    <w:bookmarkStart w:name="z827" w:id="819"/>
    <w:p>
      <w:pPr>
        <w:spacing w:after="0"/>
        <w:ind w:left="0"/>
        <w:jc w:val="both"/>
      </w:pPr>
      <w:r>
        <w:rPr>
          <w:rFonts w:ascii="Times New Roman"/>
          <w:b w:val="false"/>
          <w:i w:val="false"/>
          <w:color w:val="000000"/>
          <w:sz w:val="28"/>
        </w:rPr>
        <w:t>
      196. Формирование отчетных форм "Ежегодника" по режимным наблюдениям производится по следующим параметрам:</w:t>
      </w:r>
    </w:p>
    <w:bookmarkEnd w:id="819"/>
    <w:bookmarkStart w:name="z828" w:id="820"/>
    <w:p>
      <w:pPr>
        <w:spacing w:after="0"/>
        <w:ind w:left="0"/>
        <w:jc w:val="both"/>
      </w:pPr>
      <w:r>
        <w:rPr>
          <w:rFonts w:ascii="Times New Roman"/>
          <w:b w:val="false"/>
          <w:i w:val="false"/>
          <w:color w:val="000000"/>
          <w:sz w:val="28"/>
        </w:rPr>
        <w:t>
      уровень;</w:t>
      </w:r>
    </w:p>
    <w:bookmarkEnd w:id="820"/>
    <w:bookmarkStart w:name="z829" w:id="821"/>
    <w:p>
      <w:pPr>
        <w:spacing w:after="0"/>
        <w:ind w:left="0"/>
        <w:jc w:val="both"/>
      </w:pPr>
      <w:r>
        <w:rPr>
          <w:rFonts w:ascii="Times New Roman"/>
          <w:b w:val="false"/>
          <w:i w:val="false"/>
          <w:color w:val="000000"/>
          <w:sz w:val="28"/>
        </w:rPr>
        <w:t>
      температура;</w:t>
      </w:r>
    </w:p>
    <w:bookmarkEnd w:id="821"/>
    <w:bookmarkStart w:name="z830" w:id="822"/>
    <w:p>
      <w:pPr>
        <w:spacing w:after="0"/>
        <w:ind w:left="0"/>
        <w:jc w:val="both"/>
      </w:pPr>
      <w:r>
        <w:rPr>
          <w:rFonts w:ascii="Times New Roman"/>
          <w:b w:val="false"/>
          <w:i w:val="false"/>
          <w:color w:val="000000"/>
          <w:sz w:val="28"/>
        </w:rPr>
        <w:t>
      расход.</w:t>
      </w:r>
    </w:p>
    <w:bookmarkEnd w:id="822"/>
    <w:bookmarkStart w:name="z831" w:id="823"/>
    <w:p>
      <w:pPr>
        <w:spacing w:after="0"/>
        <w:ind w:left="0"/>
        <w:jc w:val="both"/>
      </w:pPr>
      <w:r>
        <w:rPr>
          <w:rFonts w:ascii="Times New Roman"/>
          <w:b w:val="false"/>
          <w:i w:val="false"/>
          <w:color w:val="000000"/>
          <w:sz w:val="28"/>
        </w:rPr>
        <w:t>
      197. Технология выполнения данных работ:</w:t>
      </w:r>
    </w:p>
    <w:bookmarkEnd w:id="823"/>
    <w:bookmarkStart w:name="z832" w:id="824"/>
    <w:p>
      <w:pPr>
        <w:spacing w:after="0"/>
        <w:ind w:left="0"/>
        <w:jc w:val="both"/>
      </w:pPr>
      <w:r>
        <w:rPr>
          <w:rFonts w:ascii="Times New Roman"/>
          <w:b w:val="false"/>
          <w:i w:val="false"/>
          <w:color w:val="000000"/>
          <w:sz w:val="28"/>
        </w:rPr>
        <w:t>
      формирование списков обрабатываемых объектов;</w:t>
      </w:r>
    </w:p>
    <w:bookmarkEnd w:id="824"/>
    <w:bookmarkStart w:name="z833" w:id="825"/>
    <w:p>
      <w:pPr>
        <w:spacing w:after="0"/>
        <w:ind w:left="0"/>
        <w:jc w:val="both"/>
      </w:pPr>
      <w:r>
        <w:rPr>
          <w:rFonts w:ascii="Times New Roman"/>
          <w:b w:val="false"/>
          <w:i w:val="false"/>
          <w:color w:val="000000"/>
          <w:sz w:val="28"/>
        </w:rPr>
        <w:t>
      определение даты формирования отчета;</w:t>
      </w:r>
    </w:p>
    <w:bookmarkEnd w:id="825"/>
    <w:bookmarkStart w:name="z834" w:id="826"/>
    <w:p>
      <w:pPr>
        <w:spacing w:after="0"/>
        <w:ind w:left="0"/>
        <w:jc w:val="both"/>
      </w:pPr>
      <w:r>
        <w:rPr>
          <w:rFonts w:ascii="Times New Roman"/>
          <w:b w:val="false"/>
          <w:i w:val="false"/>
          <w:color w:val="000000"/>
          <w:sz w:val="28"/>
        </w:rPr>
        <w:t>
      формирование (изменение) сезонных характеристик (для форм "Ежегодника");</w:t>
      </w:r>
    </w:p>
    <w:bookmarkEnd w:id="826"/>
    <w:bookmarkStart w:name="z835" w:id="827"/>
    <w:p>
      <w:pPr>
        <w:spacing w:after="0"/>
        <w:ind w:left="0"/>
        <w:jc w:val="both"/>
      </w:pPr>
      <w:r>
        <w:rPr>
          <w:rFonts w:ascii="Times New Roman"/>
          <w:b w:val="false"/>
          <w:i w:val="false"/>
          <w:color w:val="000000"/>
          <w:sz w:val="28"/>
        </w:rPr>
        <w:t>
      выборка наименования отчетной формы;</w:t>
      </w:r>
    </w:p>
    <w:bookmarkEnd w:id="827"/>
    <w:bookmarkStart w:name="z836" w:id="828"/>
    <w:p>
      <w:pPr>
        <w:spacing w:after="0"/>
        <w:ind w:left="0"/>
        <w:jc w:val="both"/>
      </w:pPr>
      <w:r>
        <w:rPr>
          <w:rFonts w:ascii="Times New Roman"/>
          <w:b w:val="false"/>
          <w:i w:val="false"/>
          <w:color w:val="000000"/>
          <w:sz w:val="28"/>
        </w:rPr>
        <w:t>
      просмотр и редактирование данных отчетной формы;</w:t>
      </w:r>
    </w:p>
    <w:bookmarkEnd w:id="828"/>
    <w:bookmarkStart w:name="z837" w:id="829"/>
    <w:p>
      <w:pPr>
        <w:spacing w:after="0"/>
        <w:ind w:left="0"/>
        <w:jc w:val="both"/>
      </w:pPr>
      <w:r>
        <w:rPr>
          <w:rFonts w:ascii="Times New Roman"/>
          <w:b w:val="false"/>
          <w:i w:val="false"/>
          <w:color w:val="000000"/>
          <w:sz w:val="28"/>
        </w:rPr>
        <w:t xml:space="preserve">
      вывод на печать. </w:t>
      </w:r>
    </w:p>
    <w:bookmarkEnd w:id="829"/>
    <w:bookmarkStart w:name="z838" w:id="830"/>
    <w:p>
      <w:pPr>
        <w:spacing w:after="0"/>
        <w:ind w:left="0"/>
        <w:jc w:val="both"/>
      </w:pPr>
      <w:r>
        <w:rPr>
          <w:rFonts w:ascii="Times New Roman"/>
          <w:b w:val="false"/>
          <w:i w:val="false"/>
          <w:color w:val="000000"/>
          <w:sz w:val="28"/>
        </w:rPr>
        <w:t xml:space="preserve">
      198. Нормы трудозатрат на формирование БД "Среднемесячные и среднегодовые значения", уровней, температуры, расходов приводятся в </w:t>
      </w:r>
      <w:r>
        <w:rPr>
          <w:rFonts w:ascii="Times New Roman"/>
          <w:b w:val="false"/>
          <w:i w:val="false"/>
          <w:color w:val="000000"/>
          <w:sz w:val="28"/>
        </w:rPr>
        <w:t>таблице 52</w:t>
      </w:r>
      <w:r>
        <w:rPr>
          <w:rFonts w:ascii="Times New Roman"/>
          <w:b w:val="false"/>
          <w:i w:val="false"/>
          <w:color w:val="000000"/>
          <w:sz w:val="28"/>
        </w:rPr>
        <w:t xml:space="preserve"> согласно приложению 31 к нормам времени.</w:t>
      </w:r>
    </w:p>
    <w:bookmarkEnd w:id="830"/>
    <w:bookmarkStart w:name="z839" w:id="831"/>
    <w:p>
      <w:pPr>
        <w:spacing w:after="0"/>
        <w:ind w:left="0"/>
        <w:jc w:val="left"/>
      </w:pPr>
      <w:r>
        <w:rPr>
          <w:rFonts w:ascii="Times New Roman"/>
          <w:b/>
          <w:i w:val="false"/>
          <w:color w:val="000000"/>
        </w:rPr>
        <w:t xml:space="preserve"> Параграф 4. Графическая обработка данных режимных наблюдений</w:t>
      </w:r>
      <w:r>
        <w:br/>
      </w:r>
      <w:r>
        <w:rPr>
          <w:rFonts w:ascii="Times New Roman"/>
          <w:b/>
          <w:i w:val="false"/>
          <w:color w:val="000000"/>
        </w:rPr>
        <w:t>(срочные, среднемесячные, среднегодовые значения уровней,</w:t>
      </w:r>
      <w:r>
        <w:br/>
      </w:r>
      <w:r>
        <w:rPr>
          <w:rFonts w:ascii="Times New Roman"/>
          <w:b/>
          <w:i w:val="false"/>
          <w:color w:val="000000"/>
        </w:rPr>
        <w:t>температуры, расходов) Режимные данные - срочные замеры</w:t>
      </w:r>
      <w:r>
        <w:br/>
      </w:r>
      <w:r>
        <w:rPr>
          <w:rFonts w:ascii="Times New Roman"/>
          <w:b/>
          <w:i w:val="false"/>
          <w:color w:val="000000"/>
        </w:rPr>
        <w:t>(уровни, температура, расход)</w:t>
      </w:r>
    </w:p>
    <w:bookmarkEnd w:id="831"/>
    <w:bookmarkStart w:name="z840" w:id="832"/>
    <w:p>
      <w:pPr>
        <w:spacing w:after="0"/>
        <w:ind w:left="0"/>
        <w:jc w:val="both"/>
      </w:pPr>
      <w:r>
        <w:rPr>
          <w:rFonts w:ascii="Times New Roman"/>
          <w:b w:val="false"/>
          <w:i w:val="false"/>
          <w:color w:val="000000"/>
          <w:sz w:val="28"/>
        </w:rPr>
        <w:t>
      199. Для решения этой задачи выполняются следующие операции:</w:t>
      </w:r>
    </w:p>
    <w:bookmarkEnd w:id="832"/>
    <w:bookmarkStart w:name="z841" w:id="833"/>
    <w:p>
      <w:pPr>
        <w:spacing w:after="0"/>
        <w:ind w:left="0"/>
        <w:jc w:val="both"/>
      </w:pPr>
      <w:r>
        <w:rPr>
          <w:rFonts w:ascii="Times New Roman"/>
          <w:b w:val="false"/>
          <w:i w:val="false"/>
          <w:color w:val="000000"/>
          <w:sz w:val="28"/>
        </w:rPr>
        <w:t>
      формирование списков ПН для обработки;</w:t>
      </w:r>
    </w:p>
    <w:bookmarkEnd w:id="833"/>
    <w:bookmarkStart w:name="z842" w:id="834"/>
    <w:p>
      <w:pPr>
        <w:spacing w:after="0"/>
        <w:ind w:left="0"/>
        <w:jc w:val="both"/>
      </w:pPr>
      <w:r>
        <w:rPr>
          <w:rFonts w:ascii="Times New Roman"/>
          <w:b w:val="false"/>
          <w:i w:val="false"/>
          <w:color w:val="000000"/>
          <w:sz w:val="28"/>
        </w:rPr>
        <w:t>
      формирование рабочих таблиц (выборки) для построения графиков срочных замеров;</w:t>
      </w:r>
    </w:p>
    <w:bookmarkEnd w:id="834"/>
    <w:bookmarkStart w:name="z843" w:id="835"/>
    <w:p>
      <w:pPr>
        <w:spacing w:after="0"/>
        <w:ind w:left="0"/>
        <w:jc w:val="both"/>
      </w:pPr>
      <w:r>
        <w:rPr>
          <w:rFonts w:ascii="Times New Roman"/>
          <w:b w:val="false"/>
          <w:i w:val="false"/>
          <w:color w:val="000000"/>
          <w:sz w:val="28"/>
        </w:rPr>
        <w:t>
      просмотр и построение графика срочных замеров по данным рабочих таблиц (выборки);</w:t>
      </w:r>
    </w:p>
    <w:bookmarkEnd w:id="835"/>
    <w:bookmarkStart w:name="z844" w:id="836"/>
    <w:p>
      <w:pPr>
        <w:spacing w:after="0"/>
        <w:ind w:left="0"/>
        <w:jc w:val="both"/>
      </w:pPr>
      <w:r>
        <w:rPr>
          <w:rFonts w:ascii="Times New Roman"/>
          <w:b w:val="false"/>
          <w:i w:val="false"/>
          <w:color w:val="000000"/>
          <w:sz w:val="28"/>
        </w:rPr>
        <w:t>
      печать графика и таблицы.</w:t>
      </w:r>
    </w:p>
    <w:bookmarkEnd w:id="836"/>
    <w:bookmarkStart w:name="z845" w:id="837"/>
    <w:p>
      <w:pPr>
        <w:spacing w:after="0"/>
        <w:ind w:left="0"/>
        <w:jc w:val="left"/>
      </w:pPr>
      <w:r>
        <w:rPr>
          <w:rFonts w:ascii="Times New Roman"/>
          <w:b/>
          <w:i w:val="false"/>
          <w:color w:val="000000"/>
        </w:rPr>
        <w:t xml:space="preserve"> Параграф 5. Режимные данные - среднемесячные, среднегодовые</w:t>
      </w:r>
      <w:r>
        <w:br/>
      </w:r>
      <w:r>
        <w:rPr>
          <w:rFonts w:ascii="Times New Roman"/>
          <w:b/>
          <w:i w:val="false"/>
          <w:color w:val="000000"/>
        </w:rPr>
        <w:t>замеры (уровни, температура, расход, электропроводность,</w:t>
      </w:r>
      <w:r>
        <w:br/>
      </w:r>
      <w:r>
        <w:rPr>
          <w:rFonts w:ascii="Times New Roman"/>
          <w:b/>
          <w:i w:val="false"/>
          <w:color w:val="000000"/>
        </w:rPr>
        <w:t>нефтепродукты)</w:t>
      </w:r>
    </w:p>
    <w:bookmarkEnd w:id="837"/>
    <w:bookmarkStart w:name="z846" w:id="838"/>
    <w:p>
      <w:pPr>
        <w:spacing w:after="0"/>
        <w:ind w:left="0"/>
        <w:jc w:val="both"/>
      </w:pPr>
      <w:r>
        <w:rPr>
          <w:rFonts w:ascii="Times New Roman"/>
          <w:b w:val="false"/>
          <w:i w:val="false"/>
          <w:color w:val="000000"/>
          <w:sz w:val="28"/>
        </w:rPr>
        <w:t>
      200. Для решения этой задачи выполняются следующие операции:</w:t>
      </w:r>
    </w:p>
    <w:bookmarkEnd w:id="838"/>
    <w:bookmarkStart w:name="z847" w:id="839"/>
    <w:p>
      <w:pPr>
        <w:spacing w:after="0"/>
        <w:ind w:left="0"/>
        <w:jc w:val="both"/>
      </w:pPr>
      <w:r>
        <w:rPr>
          <w:rFonts w:ascii="Times New Roman"/>
          <w:b w:val="false"/>
          <w:i w:val="false"/>
          <w:color w:val="000000"/>
          <w:sz w:val="28"/>
        </w:rPr>
        <w:t>
      формирование списков ПН для обработки;</w:t>
      </w:r>
    </w:p>
    <w:bookmarkEnd w:id="839"/>
    <w:bookmarkStart w:name="z848" w:id="840"/>
    <w:p>
      <w:pPr>
        <w:spacing w:after="0"/>
        <w:ind w:left="0"/>
        <w:jc w:val="both"/>
      </w:pPr>
      <w:r>
        <w:rPr>
          <w:rFonts w:ascii="Times New Roman"/>
          <w:b w:val="false"/>
          <w:i w:val="false"/>
          <w:color w:val="000000"/>
          <w:sz w:val="28"/>
        </w:rPr>
        <w:t>
      формирование рабочих таблиц (выборки) для построения графиков среднемесячных, среднегодовых (минимальные, максимальные) уровней подземных вод;</w:t>
      </w:r>
    </w:p>
    <w:bookmarkEnd w:id="840"/>
    <w:bookmarkStart w:name="z849" w:id="841"/>
    <w:p>
      <w:pPr>
        <w:spacing w:after="0"/>
        <w:ind w:left="0"/>
        <w:jc w:val="both"/>
      </w:pPr>
      <w:r>
        <w:rPr>
          <w:rFonts w:ascii="Times New Roman"/>
          <w:b w:val="false"/>
          <w:i w:val="false"/>
          <w:color w:val="000000"/>
          <w:sz w:val="28"/>
        </w:rPr>
        <w:t>
      построение и обработка графиков по данным рабочих таблиц (выборки)</w:t>
      </w:r>
    </w:p>
    <w:bookmarkEnd w:id="841"/>
    <w:p>
      <w:pPr>
        <w:spacing w:after="0"/>
        <w:ind w:left="0"/>
        <w:jc w:val="both"/>
      </w:pPr>
      <w:r>
        <w:rPr>
          <w:rFonts w:ascii="Times New Roman"/>
          <w:b w:val="false"/>
          <w:i w:val="false"/>
          <w:color w:val="000000"/>
          <w:sz w:val="28"/>
        </w:rPr>
        <w:t>
      печать графика и таблицы.</w:t>
      </w:r>
    </w:p>
    <w:bookmarkStart w:name="z850" w:id="842"/>
    <w:p>
      <w:pPr>
        <w:spacing w:after="0"/>
        <w:ind w:left="0"/>
        <w:jc w:val="both"/>
      </w:pPr>
      <w:r>
        <w:rPr>
          <w:rFonts w:ascii="Times New Roman"/>
          <w:b w:val="false"/>
          <w:i w:val="false"/>
          <w:color w:val="000000"/>
          <w:sz w:val="28"/>
        </w:rPr>
        <w:t xml:space="preserve">
      201. Нормы трудозатрат на графическую обработку срочных, среднемесячных и среднегодовых значений, уровней, температуры, расходов подземных вод приводятся в </w:t>
      </w:r>
      <w:r>
        <w:rPr>
          <w:rFonts w:ascii="Times New Roman"/>
          <w:b w:val="false"/>
          <w:i w:val="false"/>
          <w:color w:val="000000"/>
          <w:sz w:val="28"/>
        </w:rPr>
        <w:t>таблице 53</w:t>
      </w:r>
      <w:r>
        <w:rPr>
          <w:rFonts w:ascii="Times New Roman"/>
          <w:b w:val="false"/>
          <w:i w:val="false"/>
          <w:color w:val="000000"/>
          <w:sz w:val="28"/>
        </w:rPr>
        <w:t xml:space="preserve"> согласно приложению 31 к нормам времени.</w:t>
      </w:r>
    </w:p>
    <w:bookmarkEnd w:id="842"/>
    <w:bookmarkStart w:name="z851" w:id="843"/>
    <w:p>
      <w:pPr>
        <w:spacing w:after="0"/>
        <w:ind w:left="0"/>
        <w:jc w:val="left"/>
      </w:pPr>
      <w:r>
        <w:rPr>
          <w:rFonts w:ascii="Times New Roman"/>
          <w:b/>
          <w:i w:val="false"/>
          <w:color w:val="000000"/>
        </w:rPr>
        <w:t xml:space="preserve"> Параграф 6. Решение задачи прогноза уровней и расчета</w:t>
      </w:r>
      <w:r>
        <w:br/>
      </w:r>
      <w:r>
        <w:rPr>
          <w:rFonts w:ascii="Times New Roman"/>
          <w:b/>
          <w:i w:val="false"/>
          <w:color w:val="000000"/>
        </w:rPr>
        <w:t>обеспеченности подземных вод</w:t>
      </w:r>
    </w:p>
    <w:bookmarkEnd w:id="843"/>
    <w:bookmarkStart w:name="z852" w:id="844"/>
    <w:p>
      <w:pPr>
        <w:spacing w:after="0"/>
        <w:ind w:left="0"/>
        <w:jc w:val="both"/>
      </w:pPr>
      <w:r>
        <w:rPr>
          <w:rFonts w:ascii="Times New Roman"/>
          <w:b w:val="false"/>
          <w:i w:val="false"/>
          <w:color w:val="000000"/>
          <w:sz w:val="28"/>
        </w:rPr>
        <w:t>
      202. Технология решения данной задачи следующая:</w:t>
      </w:r>
    </w:p>
    <w:bookmarkEnd w:id="844"/>
    <w:bookmarkStart w:name="z853" w:id="845"/>
    <w:p>
      <w:pPr>
        <w:spacing w:after="0"/>
        <w:ind w:left="0"/>
        <w:jc w:val="both"/>
      </w:pPr>
      <w:r>
        <w:rPr>
          <w:rFonts w:ascii="Times New Roman"/>
          <w:b w:val="false"/>
          <w:i w:val="false"/>
          <w:color w:val="000000"/>
          <w:sz w:val="28"/>
        </w:rPr>
        <w:t>
      1) БД "Среднемесячных и среднегодовых значений". Пометка скважин для расчета прогноза;</w:t>
      </w:r>
    </w:p>
    <w:bookmarkEnd w:id="845"/>
    <w:bookmarkStart w:name="z854" w:id="846"/>
    <w:p>
      <w:pPr>
        <w:spacing w:after="0"/>
        <w:ind w:left="0"/>
        <w:jc w:val="both"/>
      </w:pPr>
      <w:r>
        <w:rPr>
          <w:rFonts w:ascii="Times New Roman"/>
          <w:b w:val="false"/>
          <w:i w:val="false"/>
          <w:color w:val="000000"/>
          <w:sz w:val="28"/>
        </w:rPr>
        <w:t>
      2) выбор периода прогноза;</w:t>
      </w:r>
    </w:p>
    <w:bookmarkEnd w:id="846"/>
    <w:bookmarkStart w:name="z855" w:id="847"/>
    <w:p>
      <w:pPr>
        <w:spacing w:after="0"/>
        <w:ind w:left="0"/>
        <w:jc w:val="both"/>
      </w:pPr>
      <w:r>
        <w:rPr>
          <w:rFonts w:ascii="Times New Roman"/>
          <w:b w:val="false"/>
          <w:i w:val="false"/>
          <w:color w:val="000000"/>
          <w:sz w:val="28"/>
        </w:rPr>
        <w:t>
      3) решение задачи прогноза уровня подземных вод;</w:t>
      </w:r>
    </w:p>
    <w:bookmarkEnd w:id="847"/>
    <w:bookmarkStart w:name="z856" w:id="848"/>
    <w:p>
      <w:pPr>
        <w:spacing w:after="0"/>
        <w:ind w:left="0"/>
        <w:jc w:val="both"/>
      </w:pPr>
      <w:r>
        <w:rPr>
          <w:rFonts w:ascii="Times New Roman"/>
          <w:b w:val="false"/>
          <w:i w:val="false"/>
          <w:color w:val="000000"/>
          <w:sz w:val="28"/>
        </w:rPr>
        <w:t>
      Примечание: Расчет прогноза выполняется по одной скважине;</w:t>
      </w:r>
    </w:p>
    <w:bookmarkEnd w:id="848"/>
    <w:bookmarkStart w:name="z857" w:id="849"/>
    <w:p>
      <w:pPr>
        <w:spacing w:after="0"/>
        <w:ind w:left="0"/>
        <w:jc w:val="both"/>
      </w:pPr>
      <w:r>
        <w:rPr>
          <w:rFonts w:ascii="Times New Roman"/>
          <w:b w:val="false"/>
          <w:i w:val="false"/>
          <w:color w:val="000000"/>
          <w:sz w:val="28"/>
        </w:rPr>
        <w:t>
      4) печать результирующих таблиц;</w:t>
      </w:r>
    </w:p>
    <w:bookmarkEnd w:id="849"/>
    <w:bookmarkStart w:name="z858" w:id="850"/>
    <w:p>
      <w:pPr>
        <w:spacing w:after="0"/>
        <w:ind w:left="0"/>
        <w:jc w:val="both"/>
      </w:pPr>
      <w:r>
        <w:rPr>
          <w:rFonts w:ascii="Times New Roman"/>
          <w:b w:val="false"/>
          <w:i w:val="false"/>
          <w:color w:val="000000"/>
          <w:sz w:val="28"/>
        </w:rPr>
        <w:t>
      5) печать результирующих графиков.</w:t>
      </w:r>
    </w:p>
    <w:bookmarkEnd w:id="850"/>
    <w:bookmarkStart w:name="z859" w:id="851"/>
    <w:p>
      <w:pPr>
        <w:spacing w:after="0"/>
        <w:ind w:left="0"/>
        <w:jc w:val="both"/>
      </w:pPr>
      <w:r>
        <w:rPr>
          <w:rFonts w:ascii="Times New Roman"/>
          <w:b w:val="false"/>
          <w:i w:val="false"/>
          <w:color w:val="000000"/>
          <w:sz w:val="28"/>
        </w:rPr>
        <w:t>
      Примечания:</w:t>
      </w:r>
    </w:p>
    <w:bookmarkEnd w:id="851"/>
    <w:bookmarkStart w:name="z860" w:id="852"/>
    <w:p>
      <w:pPr>
        <w:spacing w:after="0"/>
        <w:ind w:left="0"/>
        <w:jc w:val="both"/>
      </w:pPr>
      <w:r>
        <w:rPr>
          <w:rFonts w:ascii="Times New Roman"/>
          <w:b w:val="false"/>
          <w:i w:val="false"/>
          <w:color w:val="000000"/>
          <w:sz w:val="28"/>
        </w:rPr>
        <w:t>
      Нормы на решение прогнозной задачи составлены с учетом того, что БД "Среднемесячных и среднегодовых значений" уже сформирована.</w:t>
      </w:r>
    </w:p>
    <w:bookmarkEnd w:id="852"/>
    <w:bookmarkStart w:name="z861" w:id="853"/>
    <w:p>
      <w:pPr>
        <w:spacing w:after="0"/>
        <w:ind w:left="0"/>
        <w:jc w:val="both"/>
      </w:pPr>
      <w:r>
        <w:rPr>
          <w:rFonts w:ascii="Times New Roman"/>
          <w:b w:val="false"/>
          <w:i w:val="false"/>
          <w:color w:val="000000"/>
          <w:sz w:val="28"/>
        </w:rPr>
        <w:t>
      Нормы трудозатрат рассчитаны на 1 прогноз с заблаговременностью 12 месяцев при не менее 20-летнем ряде наблюдений.</w:t>
      </w:r>
    </w:p>
    <w:bookmarkEnd w:id="853"/>
    <w:bookmarkStart w:name="z862" w:id="854"/>
    <w:p>
      <w:pPr>
        <w:spacing w:after="0"/>
        <w:ind w:left="0"/>
        <w:jc w:val="both"/>
      </w:pPr>
      <w:r>
        <w:rPr>
          <w:rFonts w:ascii="Times New Roman"/>
          <w:b w:val="false"/>
          <w:i w:val="false"/>
          <w:color w:val="000000"/>
          <w:sz w:val="28"/>
        </w:rPr>
        <w:t xml:space="preserve">
      203. Нормы трудозатрат на решение задачи прогноза уровня и расчета обеспеченности подземных вод приводятся в </w:t>
      </w:r>
      <w:r>
        <w:rPr>
          <w:rFonts w:ascii="Times New Roman"/>
          <w:b w:val="false"/>
          <w:i w:val="false"/>
          <w:color w:val="000000"/>
          <w:sz w:val="28"/>
        </w:rPr>
        <w:t>таблице 54</w:t>
      </w:r>
      <w:r>
        <w:rPr>
          <w:rFonts w:ascii="Times New Roman"/>
          <w:b w:val="false"/>
          <w:i w:val="false"/>
          <w:color w:val="000000"/>
          <w:sz w:val="28"/>
        </w:rPr>
        <w:t xml:space="preserve"> согласно приложению 32 к нормам времени.</w:t>
      </w:r>
    </w:p>
    <w:bookmarkEnd w:id="854"/>
    <w:bookmarkStart w:name="z863" w:id="855"/>
    <w:p>
      <w:pPr>
        <w:spacing w:after="0"/>
        <w:ind w:left="0"/>
        <w:jc w:val="left"/>
      </w:pPr>
      <w:r>
        <w:rPr>
          <w:rFonts w:ascii="Times New Roman"/>
          <w:b/>
          <w:i w:val="false"/>
          <w:color w:val="000000"/>
        </w:rPr>
        <w:t xml:space="preserve"> Параграф 7. Обработка атрибутивных данных</w:t>
      </w:r>
      <w:r>
        <w:br/>
      </w:r>
      <w:r>
        <w:rPr>
          <w:rFonts w:ascii="Times New Roman"/>
          <w:b/>
          <w:i w:val="false"/>
          <w:color w:val="000000"/>
        </w:rPr>
        <w:t>по наблюдательным пунктам</w:t>
      </w:r>
    </w:p>
    <w:bookmarkEnd w:id="855"/>
    <w:bookmarkStart w:name="z864" w:id="856"/>
    <w:p>
      <w:pPr>
        <w:spacing w:after="0"/>
        <w:ind w:left="0"/>
        <w:jc w:val="both"/>
      </w:pPr>
      <w:r>
        <w:rPr>
          <w:rFonts w:ascii="Times New Roman"/>
          <w:b w:val="false"/>
          <w:i w:val="false"/>
          <w:color w:val="000000"/>
          <w:sz w:val="28"/>
        </w:rPr>
        <w:t>
      204. Атрибутивные данные включают следующие параметры:</w:t>
      </w:r>
    </w:p>
    <w:bookmarkEnd w:id="856"/>
    <w:bookmarkStart w:name="z865" w:id="857"/>
    <w:p>
      <w:pPr>
        <w:spacing w:after="0"/>
        <w:ind w:left="0"/>
        <w:jc w:val="both"/>
      </w:pPr>
      <w:r>
        <w:rPr>
          <w:rFonts w:ascii="Times New Roman"/>
          <w:b w:val="false"/>
          <w:i w:val="false"/>
          <w:color w:val="000000"/>
          <w:sz w:val="28"/>
        </w:rPr>
        <w:t xml:space="preserve">
      техническое состояние; </w:t>
      </w:r>
    </w:p>
    <w:bookmarkEnd w:id="857"/>
    <w:bookmarkStart w:name="z866" w:id="858"/>
    <w:p>
      <w:pPr>
        <w:spacing w:after="0"/>
        <w:ind w:left="0"/>
        <w:jc w:val="both"/>
      </w:pPr>
      <w:r>
        <w:rPr>
          <w:rFonts w:ascii="Times New Roman"/>
          <w:b w:val="false"/>
          <w:i w:val="false"/>
          <w:color w:val="000000"/>
          <w:sz w:val="28"/>
        </w:rPr>
        <w:t>
      амплитуды изменения уровней и температуры;</w:t>
      </w:r>
    </w:p>
    <w:bookmarkEnd w:id="858"/>
    <w:bookmarkStart w:name="z867" w:id="859"/>
    <w:p>
      <w:pPr>
        <w:spacing w:after="0"/>
        <w:ind w:left="0"/>
        <w:jc w:val="both"/>
      </w:pPr>
      <w:r>
        <w:rPr>
          <w:rFonts w:ascii="Times New Roman"/>
          <w:b w:val="false"/>
          <w:i w:val="false"/>
          <w:color w:val="000000"/>
          <w:sz w:val="28"/>
        </w:rPr>
        <w:t xml:space="preserve">
      статические уровни; </w:t>
      </w:r>
    </w:p>
    <w:bookmarkEnd w:id="859"/>
    <w:bookmarkStart w:name="z868" w:id="860"/>
    <w:p>
      <w:pPr>
        <w:spacing w:after="0"/>
        <w:ind w:left="0"/>
        <w:jc w:val="both"/>
      </w:pPr>
      <w:r>
        <w:rPr>
          <w:rFonts w:ascii="Times New Roman"/>
          <w:b w:val="false"/>
          <w:i w:val="false"/>
          <w:color w:val="000000"/>
          <w:sz w:val="28"/>
        </w:rPr>
        <w:t>
      гидродинамические параметры;</w:t>
      </w:r>
    </w:p>
    <w:bookmarkEnd w:id="860"/>
    <w:bookmarkStart w:name="z869" w:id="861"/>
    <w:p>
      <w:pPr>
        <w:spacing w:after="0"/>
        <w:ind w:left="0"/>
        <w:jc w:val="both"/>
      </w:pPr>
      <w:r>
        <w:rPr>
          <w:rFonts w:ascii="Times New Roman"/>
          <w:b w:val="false"/>
          <w:i w:val="false"/>
          <w:color w:val="000000"/>
          <w:sz w:val="28"/>
        </w:rPr>
        <w:t>
      водоносные горизонты.</w:t>
      </w:r>
    </w:p>
    <w:bookmarkEnd w:id="861"/>
    <w:bookmarkStart w:name="z870" w:id="862"/>
    <w:p>
      <w:pPr>
        <w:spacing w:after="0"/>
        <w:ind w:left="0"/>
        <w:jc w:val="both"/>
      </w:pPr>
      <w:r>
        <w:rPr>
          <w:rFonts w:ascii="Times New Roman"/>
          <w:b w:val="false"/>
          <w:i w:val="false"/>
          <w:color w:val="000000"/>
          <w:sz w:val="28"/>
        </w:rPr>
        <w:t>
      205. Технология решения данной задачи следующая:</w:t>
      </w:r>
    </w:p>
    <w:bookmarkEnd w:id="862"/>
    <w:bookmarkStart w:name="z871" w:id="863"/>
    <w:p>
      <w:pPr>
        <w:spacing w:after="0"/>
        <w:ind w:left="0"/>
        <w:jc w:val="both"/>
      </w:pPr>
      <w:r>
        <w:rPr>
          <w:rFonts w:ascii="Times New Roman"/>
          <w:b w:val="false"/>
          <w:i w:val="false"/>
          <w:color w:val="000000"/>
          <w:sz w:val="28"/>
        </w:rPr>
        <w:t>
      формирование списков ПН для обработки;</w:t>
      </w:r>
    </w:p>
    <w:bookmarkEnd w:id="863"/>
    <w:bookmarkStart w:name="z872" w:id="864"/>
    <w:p>
      <w:pPr>
        <w:spacing w:after="0"/>
        <w:ind w:left="0"/>
        <w:jc w:val="both"/>
      </w:pPr>
      <w:r>
        <w:rPr>
          <w:rFonts w:ascii="Times New Roman"/>
          <w:b w:val="false"/>
          <w:i w:val="false"/>
          <w:color w:val="000000"/>
          <w:sz w:val="28"/>
        </w:rPr>
        <w:t>
      формирование выборки;</w:t>
      </w:r>
    </w:p>
    <w:bookmarkEnd w:id="864"/>
    <w:bookmarkStart w:name="z873" w:id="865"/>
    <w:p>
      <w:pPr>
        <w:spacing w:after="0"/>
        <w:ind w:left="0"/>
        <w:jc w:val="both"/>
      </w:pPr>
      <w:r>
        <w:rPr>
          <w:rFonts w:ascii="Times New Roman"/>
          <w:b w:val="false"/>
          <w:i w:val="false"/>
          <w:color w:val="000000"/>
          <w:sz w:val="28"/>
        </w:rPr>
        <w:t>
      просмотр и обработка выборки;</w:t>
      </w:r>
    </w:p>
    <w:bookmarkEnd w:id="865"/>
    <w:bookmarkStart w:name="z874" w:id="866"/>
    <w:p>
      <w:pPr>
        <w:spacing w:after="0"/>
        <w:ind w:left="0"/>
        <w:jc w:val="both"/>
      </w:pPr>
      <w:r>
        <w:rPr>
          <w:rFonts w:ascii="Times New Roman"/>
          <w:b w:val="false"/>
          <w:i w:val="false"/>
          <w:color w:val="000000"/>
          <w:sz w:val="28"/>
        </w:rPr>
        <w:t>
      обработка рабочих таблиц (Word, Excel).</w:t>
      </w:r>
    </w:p>
    <w:bookmarkEnd w:id="866"/>
    <w:bookmarkStart w:name="z875" w:id="867"/>
    <w:p>
      <w:pPr>
        <w:spacing w:after="0"/>
        <w:ind w:left="0"/>
        <w:jc w:val="both"/>
      </w:pPr>
      <w:r>
        <w:rPr>
          <w:rFonts w:ascii="Times New Roman"/>
          <w:b w:val="false"/>
          <w:i w:val="false"/>
          <w:color w:val="000000"/>
          <w:sz w:val="28"/>
        </w:rPr>
        <w:t xml:space="preserve">
      206. Нормы по трудозатратам на обработку атрибутивных данных по наблюдательным пунктам приводятся в </w:t>
      </w:r>
      <w:r>
        <w:rPr>
          <w:rFonts w:ascii="Times New Roman"/>
          <w:b w:val="false"/>
          <w:i w:val="false"/>
          <w:color w:val="000000"/>
          <w:sz w:val="28"/>
        </w:rPr>
        <w:t>таблице 55</w:t>
      </w:r>
      <w:r>
        <w:rPr>
          <w:rFonts w:ascii="Times New Roman"/>
          <w:b w:val="false"/>
          <w:i w:val="false"/>
          <w:color w:val="000000"/>
          <w:sz w:val="28"/>
        </w:rPr>
        <w:t xml:space="preserve"> согласно приложению 33 к нормам времени.</w:t>
      </w:r>
    </w:p>
    <w:bookmarkEnd w:id="867"/>
    <w:bookmarkStart w:name="z876" w:id="868"/>
    <w:p>
      <w:pPr>
        <w:spacing w:after="0"/>
        <w:ind w:left="0"/>
        <w:jc w:val="left"/>
      </w:pPr>
      <w:r>
        <w:rPr>
          <w:rFonts w:ascii="Times New Roman"/>
          <w:b/>
          <w:i w:val="false"/>
          <w:color w:val="000000"/>
        </w:rPr>
        <w:t xml:space="preserve"> Параграф 8. Обработка информации баз данных подсистемы</w:t>
      </w:r>
      <w:r>
        <w:br/>
      </w:r>
      <w:r>
        <w:rPr>
          <w:rFonts w:ascii="Times New Roman"/>
          <w:b/>
          <w:i w:val="false"/>
          <w:color w:val="000000"/>
        </w:rPr>
        <w:t>"Гидрохимия" Формирование отчетов "Ежегодника"</w:t>
      </w:r>
      <w:r>
        <w:br/>
      </w:r>
      <w:r>
        <w:rPr>
          <w:rFonts w:ascii="Times New Roman"/>
          <w:b/>
          <w:i w:val="false"/>
          <w:color w:val="000000"/>
        </w:rPr>
        <w:t>по качеству подземных вод</w:t>
      </w:r>
    </w:p>
    <w:bookmarkEnd w:id="868"/>
    <w:bookmarkStart w:name="z877" w:id="869"/>
    <w:p>
      <w:pPr>
        <w:spacing w:after="0"/>
        <w:ind w:left="0"/>
        <w:jc w:val="both"/>
      </w:pPr>
      <w:r>
        <w:rPr>
          <w:rFonts w:ascii="Times New Roman"/>
          <w:b w:val="false"/>
          <w:i w:val="false"/>
          <w:color w:val="000000"/>
          <w:sz w:val="28"/>
        </w:rPr>
        <w:t>
      207. Отчеты формируются по скважинам и водоносным горизонтам. Для формирования отчетов выполняются следующие операции:</w:t>
      </w:r>
    </w:p>
    <w:bookmarkEnd w:id="869"/>
    <w:bookmarkStart w:name="z878" w:id="870"/>
    <w:p>
      <w:pPr>
        <w:spacing w:after="0"/>
        <w:ind w:left="0"/>
        <w:jc w:val="both"/>
      </w:pPr>
      <w:r>
        <w:rPr>
          <w:rFonts w:ascii="Times New Roman"/>
          <w:b w:val="false"/>
          <w:i w:val="false"/>
          <w:color w:val="000000"/>
          <w:sz w:val="28"/>
        </w:rPr>
        <w:t>
      формирование списков обрабатываемых объектов (ПН);</w:t>
      </w:r>
    </w:p>
    <w:bookmarkEnd w:id="870"/>
    <w:bookmarkStart w:name="z879" w:id="871"/>
    <w:p>
      <w:pPr>
        <w:spacing w:after="0"/>
        <w:ind w:left="0"/>
        <w:jc w:val="both"/>
      </w:pPr>
      <w:r>
        <w:rPr>
          <w:rFonts w:ascii="Times New Roman"/>
          <w:b w:val="false"/>
          <w:i w:val="false"/>
          <w:color w:val="000000"/>
          <w:sz w:val="28"/>
        </w:rPr>
        <w:t>
      ввод даты формирования отчета;</w:t>
      </w:r>
    </w:p>
    <w:bookmarkEnd w:id="871"/>
    <w:bookmarkStart w:name="z880" w:id="872"/>
    <w:p>
      <w:pPr>
        <w:spacing w:after="0"/>
        <w:ind w:left="0"/>
        <w:jc w:val="both"/>
      </w:pPr>
      <w:r>
        <w:rPr>
          <w:rFonts w:ascii="Times New Roman"/>
          <w:b w:val="false"/>
          <w:i w:val="false"/>
          <w:color w:val="000000"/>
          <w:sz w:val="28"/>
        </w:rPr>
        <w:t>
      формирование отчета;</w:t>
      </w:r>
    </w:p>
    <w:bookmarkEnd w:id="872"/>
    <w:bookmarkStart w:name="z881" w:id="873"/>
    <w:p>
      <w:pPr>
        <w:spacing w:after="0"/>
        <w:ind w:left="0"/>
        <w:jc w:val="both"/>
      </w:pPr>
      <w:r>
        <w:rPr>
          <w:rFonts w:ascii="Times New Roman"/>
          <w:b w:val="false"/>
          <w:i w:val="false"/>
          <w:color w:val="000000"/>
          <w:sz w:val="28"/>
        </w:rPr>
        <w:t xml:space="preserve">
      сравнение данных химанализов с ПДК; </w:t>
      </w:r>
    </w:p>
    <w:bookmarkEnd w:id="873"/>
    <w:bookmarkStart w:name="z882" w:id="874"/>
    <w:p>
      <w:pPr>
        <w:spacing w:after="0"/>
        <w:ind w:left="0"/>
        <w:jc w:val="both"/>
      </w:pPr>
      <w:r>
        <w:rPr>
          <w:rFonts w:ascii="Times New Roman"/>
          <w:b w:val="false"/>
          <w:i w:val="false"/>
          <w:color w:val="000000"/>
          <w:sz w:val="28"/>
        </w:rPr>
        <w:t>
      просмотр и редактирование данных отчета.</w:t>
      </w:r>
    </w:p>
    <w:bookmarkEnd w:id="874"/>
    <w:bookmarkStart w:name="z883" w:id="875"/>
    <w:p>
      <w:pPr>
        <w:spacing w:after="0"/>
        <w:ind w:left="0"/>
        <w:jc w:val="both"/>
      </w:pPr>
      <w:r>
        <w:rPr>
          <w:rFonts w:ascii="Times New Roman"/>
          <w:b w:val="false"/>
          <w:i w:val="false"/>
          <w:color w:val="000000"/>
          <w:sz w:val="28"/>
        </w:rPr>
        <w:t xml:space="preserve">
      208. Нормы трудозатрат для формирования отчетов ежегодника по качеству подземных вод приводятся в </w:t>
      </w:r>
      <w:r>
        <w:rPr>
          <w:rFonts w:ascii="Times New Roman"/>
          <w:b w:val="false"/>
          <w:i w:val="false"/>
          <w:color w:val="000000"/>
          <w:sz w:val="28"/>
        </w:rPr>
        <w:t>таблице 56</w:t>
      </w:r>
      <w:r>
        <w:rPr>
          <w:rFonts w:ascii="Times New Roman"/>
          <w:b w:val="false"/>
          <w:i w:val="false"/>
          <w:color w:val="000000"/>
          <w:sz w:val="28"/>
        </w:rPr>
        <w:t xml:space="preserve"> согласно приложению 34 к нормам времени.</w:t>
      </w:r>
    </w:p>
    <w:bookmarkEnd w:id="875"/>
    <w:bookmarkStart w:name="z884" w:id="876"/>
    <w:p>
      <w:pPr>
        <w:spacing w:after="0"/>
        <w:ind w:left="0"/>
        <w:jc w:val="left"/>
      </w:pPr>
      <w:r>
        <w:rPr>
          <w:rFonts w:ascii="Times New Roman"/>
          <w:b/>
          <w:i w:val="false"/>
          <w:color w:val="000000"/>
        </w:rPr>
        <w:t xml:space="preserve"> Параграф 9. Графическая обработка данных химических анализов</w:t>
      </w:r>
    </w:p>
    <w:bookmarkEnd w:id="876"/>
    <w:bookmarkStart w:name="z885" w:id="877"/>
    <w:p>
      <w:pPr>
        <w:spacing w:after="0"/>
        <w:ind w:left="0"/>
        <w:jc w:val="both"/>
      </w:pPr>
      <w:r>
        <w:rPr>
          <w:rFonts w:ascii="Times New Roman"/>
          <w:b w:val="false"/>
          <w:i w:val="false"/>
          <w:color w:val="000000"/>
          <w:sz w:val="28"/>
        </w:rPr>
        <w:t xml:space="preserve">
      209. Нормы трудозатрат на графическую обработку данных химических анализов приводятся в </w:t>
      </w:r>
      <w:r>
        <w:rPr>
          <w:rFonts w:ascii="Times New Roman"/>
          <w:b w:val="false"/>
          <w:i w:val="false"/>
          <w:color w:val="000000"/>
          <w:sz w:val="28"/>
        </w:rPr>
        <w:t>таблице 57</w:t>
      </w:r>
      <w:r>
        <w:rPr>
          <w:rFonts w:ascii="Times New Roman"/>
          <w:b w:val="false"/>
          <w:i w:val="false"/>
          <w:color w:val="000000"/>
          <w:sz w:val="28"/>
        </w:rPr>
        <w:t xml:space="preserve"> согласно приложению 34 к нормам времени.</w:t>
      </w:r>
    </w:p>
    <w:bookmarkEnd w:id="877"/>
    <w:bookmarkStart w:name="z886" w:id="878"/>
    <w:p>
      <w:pPr>
        <w:spacing w:after="0"/>
        <w:ind w:left="0"/>
        <w:jc w:val="left"/>
      </w:pPr>
      <w:r>
        <w:rPr>
          <w:rFonts w:ascii="Times New Roman"/>
          <w:b/>
          <w:i w:val="false"/>
          <w:color w:val="000000"/>
        </w:rPr>
        <w:t xml:space="preserve"> Параграф 10. Обработка атрибутивных данных</w:t>
      </w:r>
      <w:r>
        <w:br/>
      </w:r>
      <w:r>
        <w:rPr>
          <w:rFonts w:ascii="Times New Roman"/>
          <w:b/>
          <w:i w:val="false"/>
          <w:color w:val="000000"/>
        </w:rPr>
        <w:t>пунктов наблюдений по химическим анализам</w:t>
      </w:r>
    </w:p>
    <w:bookmarkEnd w:id="878"/>
    <w:bookmarkStart w:name="z887" w:id="879"/>
    <w:p>
      <w:pPr>
        <w:spacing w:after="0"/>
        <w:ind w:left="0"/>
        <w:jc w:val="both"/>
      </w:pPr>
      <w:r>
        <w:rPr>
          <w:rFonts w:ascii="Times New Roman"/>
          <w:b w:val="false"/>
          <w:i w:val="false"/>
          <w:color w:val="000000"/>
          <w:sz w:val="28"/>
        </w:rPr>
        <w:t>
      210. Технология выполнения данного вида работ следующая:</w:t>
      </w:r>
    </w:p>
    <w:bookmarkEnd w:id="879"/>
    <w:bookmarkStart w:name="z888" w:id="880"/>
    <w:p>
      <w:pPr>
        <w:spacing w:after="0"/>
        <w:ind w:left="0"/>
        <w:jc w:val="both"/>
      </w:pPr>
      <w:r>
        <w:rPr>
          <w:rFonts w:ascii="Times New Roman"/>
          <w:b w:val="false"/>
          <w:i w:val="false"/>
          <w:color w:val="000000"/>
          <w:sz w:val="28"/>
        </w:rPr>
        <w:t>
      формирование рабочих таблиц (выборки) сравнения с ПДК (среднее, максимальное, последнее);</w:t>
      </w:r>
    </w:p>
    <w:bookmarkEnd w:id="880"/>
    <w:bookmarkStart w:name="z889" w:id="881"/>
    <w:p>
      <w:pPr>
        <w:spacing w:after="0"/>
        <w:ind w:left="0"/>
        <w:jc w:val="both"/>
      </w:pPr>
      <w:r>
        <w:rPr>
          <w:rFonts w:ascii="Times New Roman"/>
          <w:b w:val="false"/>
          <w:i w:val="false"/>
          <w:color w:val="000000"/>
          <w:sz w:val="28"/>
        </w:rPr>
        <w:t>
      формирование рабочих таблиц (выборки) - тип вод (среднее, максимальное, последнее);</w:t>
      </w:r>
    </w:p>
    <w:bookmarkEnd w:id="881"/>
    <w:bookmarkStart w:name="z890" w:id="882"/>
    <w:p>
      <w:pPr>
        <w:spacing w:after="0"/>
        <w:ind w:left="0"/>
        <w:jc w:val="both"/>
      </w:pPr>
      <w:r>
        <w:rPr>
          <w:rFonts w:ascii="Times New Roman"/>
          <w:b w:val="false"/>
          <w:i w:val="false"/>
          <w:color w:val="000000"/>
          <w:sz w:val="28"/>
        </w:rPr>
        <w:t>
      обработка рабочих таблиц (Microsoft Word, Microsoft Excel).</w:t>
      </w:r>
    </w:p>
    <w:bookmarkEnd w:id="882"/>
    <w:bookmarkStart w:name="z891" w:id="883"/>
    <w:p>
      <w:pPr>
        <w:spacing w:after="0"/>
        <w:ind w:left="0"/>
        <w:jc w:val="both"/>
      </w:pPr>
      <w:r>
        <w:rPr>
          <w:rFonts w:ascii="Times New Roman"/>
          <w:b w:val="false"/>
          <w:i w:val="false"/>
          <w:color w:val="000000"/>
          <w:sz w:val="28"/>
        </w:rPr>
        <w:t xml:space="preserve">
      211. Нормы трудозатрат на обработку атрибутивных данных ПН по данным химических анализов приводятся в </w:t>
      </w:r>
      <w:r>
        <w:rPr>
          <w:rFonts w:ascii="Times New Roman"/>
          <w:b w:val="false"/>
          <w:i w:val="false"/>
          <w:color w:val="000000"/>
          <w:sz w:val="28"/>
        </w:rPr>
        <w:t>таблице 58</w:t>
      </w:r>
      <w:r>
        <w:rPr>
          <w:rFonts w:ascii="Times New Roman"/>
          <w:b w:val="false"/>
          <w:i w:val="false"/>
          <w:color w:val="000000"/>
          <w:sz w:val="28"/>
        </w:rPr>
        <w:t xml:space="preserve"> согласно приложению 34 к нормам времени.</w:t>
      </w:r>
    </w:p>
    <w:bookmarkEnd w:id="883"/>
    <w:bookmarkStart w:name="z892" w:id="884"/>
    <w:p>
      <w:pPr>
        <w:spacing w:after="0"/>
        <w:ind w:left="0"/>
        <w:jc w:val="left"/>
      </w:pPr>
      <w:r>
        <w:rPr>
          <w:rFonts w:ascii="Times New Roman"/>
          <w:b/>
          <w:i w:val="false"/>
          <w:color w:val="000000"/>
        </w:rPr>
        <w:t xml:space="preserve"> Параграф 11. Обработка информации баз данных подсистемы</w:t>
      </w:r>
      <w:r>
        <w:br/>
      </w:r>
      <w:r>
        <w:rPr>
          <w:rFonts w:ascii="Times New Roman"/>
          <w:b/>
          <w:i w:val="false"/>
          <w:color w:val="000000"/>
        </w:rPr>
        <w:t>"Запасы и использование"</w:t>
      </w:r>
    </w:p>
    <w:bookmarkEnd w:id="884"/>
    <w:bookmarkStart w:name="z893" w:id="885"/>
    <w:p>
      <w:pPr>
        <w:spacing w:after="0"/>
        <w:ind w:left="0"/>
        <w:jc w:val="both"/>
      </w:pPr>
      <w:r>
        <w:rPr>
          <w:rFonts w:ascii="Times New Roman"/>
          <w:b w:val="false"/>
          <w:i w:val="false"/>
          <w:color w:val="000000"/>
          <w:sz w:val="28"/>
        </w:rPr>
        <w:t>
      212. Ежегодный бюллетень включает информацию по составу наблюдательной сети, ресурсам и учету подземных вод для пресных и минеральных вод. Для получения этой информации выполняются следующие операции:</w:t>
      </w:r>
    </w:p>
    <w:bookmarkEnd w:id="885"/>
    <w:bookmarkStart w:name="z894" w:id="886"/>
    <w:p>
      <w:pPr>
        <w:spacing w:after="0"/>
        <w:ind w:left="0"/>
        <w:jc w:val="both"/>
      </w:pPr>
      <w:r>
        <w:rPr>
          <w:rFonts w:ascii="Times New Roman"/>
          <w:b w:val="false"/>
          <w:i w:val="false"/>
          <w:color w:val="000000"/>
          <w:sz w:val="28"/>
        </w:rPr>
        <w:t>
      формирование списков обрабатываемых объектов;</w:t>
      </w:r>
    </w:p>
    <w:bookmarkEnd w:id="886"/>
    <w:bookmarkStart w:name="z895" w:id="887"/>
    <w:p>
      <w:pPr>
        <w:spacing w:after="0"/>
        <w:ind w:left="0"/>
        <w:jc w:val="both"/>
      </w:pPr>
      <w:r>
        <w:rPr>
          <w:rFonts w:ascii="Times New Roman"/>
          <w:b w:val="false"/>
          <w:i w:val="false"/>
          <w:color w:val="000000"/>
          <w:sz w:val="28"/>
        </w:rPr>
        <w:t>
      ввод даты формирования документа;</w:t>
      </w:r>
    </w:p>
    <w:bookmarkEnd w:id="887"/>
    <w:bookmarkStart w:name="z896" w:id="888"/>
    <w:p>
      <w:pPr>
        <w:spacing w:after="0"/>
        <w:ind w:left="0"/>
        <w:jc w:val="both"/>
      </w:pPr>
      <w:r>
        <w:rPr>
          <w:rFonts w:ascii="Times New Roman"/>
          <w:b w:val="false"/>
          <w:i w:val="false"/>
          <w:color w:val="000000"/>
          <w:sz w:val="28"/>
        </w:rPr>
        <w:t>
      выбор и формирование выходного документа (таблицы);</w:t>
      </w:r>
    </w:p>
    <w:bookmarkEnd w:id="888"/>
    <w:bookmarkStart w:name="z897" w:id="889"/>
    <w:p>
      <w:pPr>
        <w:spacing w:after="0"/>
        <w:ind w:left="0"/>
        <w:jc w:val="both"/>
      </w:pPr>
      <w:r>
        <w:rPr>
          <w:rFonts w:ascii="Times New Roman"/>
          <w:b w:val="false"/>
          <w:i w:val="false"/>
          <w:color w:val="000000"/>
          <w:sz w:val="28"/>
        </w:rPr>
        <w:t>
      просмотр и редактирование данных (таблицы).</w:t>
      </w:r>
    </w:p>
    <w:bookmarkEnd w:id="889"/>
    <w:bookmarkStart w:name="z898" w:id="890"/>
    <w:p>
      <w:pPr>
        <w:spacing w:after="0"/>
        <w:ind w:left="0"/>
        <w:jc w:val="left"/>
      </w:pPr>
      <w:r>
        <w:rPr>
          <w:rFonts w:ascii="Times New Roman"/>
          <w:b/>
          <w:i w:val="false"/>
          <w:color w:val="000000"/>
        </w:rPr>
        <w:t xml:space="preserve"> Параграф 12. Формирование форм Ежегодного бюллетеня</w:t>
      </w:r>
    </w:p>
    <w:bookmarkEnd w:id="890"/>
    <w:bookmarkStart w:name="z899" w:id="891"/>
    <w:p>
      <w:pPr>
        <w:spacing w:after="0"/>
        <w:ind w:left="0"/>
        <w:jc w:val="both"/>
      </w:pPr>
      <w:r>
        <w:rPr>
          <w:rFonts w:ascii="Times New Roman"/>
          <w:b w:val="false"/>
          <w:i w:val="false"/>
          <w:color w:val="000000"/>
          <w:sz w:val="28"/>
        </w:rPr>
        <w:t xml:space="preserve">
      213. Нормы трудозатрат на формирование форм Ежегодного бюллетеня приводятся в </w:t>
      </w:r>
      <w:r>
        <w:rPr>
          <w:rFonts w:ascii="Times New Roman"/>
          <w:b w:val="false"/>
          <w:i w:val="false"/>
          <w:color w:val="000000"/>
          <w:sz w:val="28"/>
        </w:rPr>
        <w:t>таблице 59</w:t>
      </w:r>
      <w:r>
        <w:rPr>
          <w:rFonts w:ascii="Times New Roman"/>
          <w:b w:val="false"/>
          <w:i w:val="false"/>
          <w:color w:val="000000"/>
          <w:sz w:val="28"/>
        </w:rPr>
        <w:t xml:space="preserve"> согласно приложению 35 к нормам времени.</w:t>
      </w:r>
    </w:p>
    <w:bookmarkEnd w:id="891"/>
    <w:bookmarkStart w:name="z900" w:id="892"/>
    <w:p>
      <w:pPr>
        <w:spacing w:after="0"/>
        <w:ind w:left="0"/>
        <w:jc w:val="left"/>
      </w:pPr>
      <w:r>
        <w:rPr>
          <w:rFonts w:ascii="Times New Roman"/>
          <w:b/>
          <w:i w:val="false"/>
          <w:color w:val="000000"/>
        </w:rPr>
        <w:t xml:space="preserve"> Параграф 13. Статистическая обработка данных подсистемы</w:t>
      </w:r>
    </w:p>
    <w:bookmarkEnd w:id="892"/>
    <w:bookmarkStart w:name="z901" w:id="893"/>
    <w:p>
      <w:pPr>
        <w:spacing w:after="0"/>
        <w:ind w:left="0"/>
        <w:jc w:val="both"/>
      </w:pPr>
      <w:r>
        <w:rPr>
          <w:rFonts w:ascii="Times New Roman"/>
          <w:b w:val="false"/>
          <w:i w:val="false"/>
          <w:color w:val="000000"/>
          <w:sz w:val="28"/>
        </w:rPr>
        <w:t>
      214. Выполняется графическая обработка данных водоотбора по водозаборам и водоносным горизонтам.</w:t>
      </w:r>
    </w:p>
    <w:bookmarkEnd w:id="893"/>
    <w:bookmarkStart w:name="z902" w:id="894"/>
    <w:p>
      <w:pPr>
        <w:spacing w:after="0"/>
        <w:ind w:left="0"/>
        <w:jc w:val="both"/>
      </w:pPr>
      <w:r>
        <w:rPr>
          <w:rFonts w:ascii="Times New Roman"/>
          <w:b w:val="false"/>
          <w:i w:val="false"/>
          <w:color w:val="000000"/>
          <w:sz w:val="28"/>
        </w:rPr>
        <w:t>
      Технология выполнения работ следующая:</w:t>
      </w:r>
    </w:p>
    <w:bookmarkEnd w:id="894"/>
    <w:bookmarkStart w:name="z903" w:id="895"/>
    <w:p>
      <w:pPr>
        <w:spacing w:after="0"/>
        <w:ind w:left="0"/>
        <w:jc w:val="both"/>
      </w:pPr>
      <w:r>
        <w:rPr>
          <w:rFonts w:ascii="Times New Roman"/>
          <w:b w:val="false"/>
          <w:i w:val="false"/>
          <w:color w:val="000000"/>
          <w:sz w:val="28"/>
        </w:rPr>
        <w:t>
      формирование списка водозаборов и водоносных горизонтов;</w:t>
      </w:r>
    </w:p>
    <w:bookmarkEnd w:id="895"/>
    <w:bookmarkStart w:name="z904" w:id="896"/>
    <w:p>
      <w:pPr>
        <w:spacing w:after="0"/>
        <w:ind w:left="0"/>
        <w:jc w:val="both"/>
      </w:pPr>
      <w:r>
        <w:rPr>
          <w:rFonts w:ascii="Times New Roman"/>
          <w:b w:val="false"/>
          <w:i w:val="false"/>
          <w:color w:val="000000"/>
          <w:sz w:val="28"/>
        </w:rPr>
        <w:t>
      ввод даты формирования справки;</w:t>
      </w:r>
    </w:p>
    <w:bookmarkEnd w:id="896"/>
    <w:bookmarkStart w:name="z905" w:id="897"/>
    <w:p>
      <w:pPr>
        <w:spacing w:after="0"/>
        <w:ind w:left="0"/>
        <w:jc w:val="both"/>
      </w:pPr>
      <w:r>
        <w:rPr>
          <w:rFonts w:ascii="Times New Roman"/>
          <w:b w:val="false"/>
          <w:i w:val="false"/>
          <w:color w:val="000000"/>
          <w:sz w:val="28"/>
        </w:rPr>
        <w:t>
      формирование справки о наличии данных по водозаборам;</w:t>
      </w:r>
    </w:p>
    <w:bookmarkEnd w:id="897"/>
    <w:bookmarkStart w:name="z906" w:id="898"/>
    <w:p>
      <w:pPr>
        <w:spacing w:after="0"/>
        <w:ind w:left="0"/>
        <w:jc w:val="both"/>
      </w:pPr>
      <w:r>
        <w:rPr>
          <w:rFonts w:ascii="Times New Roman"/>
          <w:b w:val="false"/>
          <w:i w:val="false"/>
          <w:color w:val="000000"/>
          <w:sz w:val="28"/>
        </w:rPr>
        <w:t>
      формирование рабочих таблиц (выборки) для построения графиков, диаграмм изменения величины водоотбора;</w:t>
      </w:r>
    </w:p>
    <w:bookmarkEnd w:id="898"/>
    <w:bookmarkStart w:name="z907" w:id="899"/>
    <w:p>
      <w:pPr>
        <w:spacing w:after="0"/>
        <w:ind w:left="0"/>
        <w:jc w:val="both"/>
      </w:pPr>
      <w:r>
        <w:rPr>
          <w:rFonts w:ascii="Times New Roman"/>
          <w:b w:val="false"/>
          <w:i w:val="false"/>
          <w:color w:val="000000"/>
          <w:sz w:val="28"/>
        </w:rPr>
        <w:t>
      построение и обработка графика, диаграммы;</w:t>
      </w:r>
    </w:p>
    <w:bookmarkEnd w:id="899"/>
    <w:bookmarkStart w:name="z908" w:id="900"/>
    <w:p>
      <w:pPr>
        <w:spacing w:after="0"/>
        <w:ind w:left="0"/>
        <w:jc w:val="both"/>
      </w:pPr>
      <w:r>
        <w:rPr>
          <w:rFonts w:ascii="Times New Roman"/>
          <w:b w:val="false"/>
          <w:i w:val="false"/>
          <w:color w:val="000000"/>
          <w:sz w:val="28"/>
        </w:rPr>
        <w:t>
      оформление и вывод на печать графика, диаграммы.</w:t>
      </w:r>
    </w:p>
    <w:bookmarkEnd w:id="900"/>
    <w:bookmarkStart w:name="z909" w:id="901"/>
    <w:p>
      <w:pPr>
        <w:spacing w:after="0"/>
        <w:ind w:left="0"/>
        <w:jc w:val="both"/>
      </w:pPr>
      <w:r>
        <w:rPr>
          <w:rFonts w:ascii="Times New Roman"/>
          <w:b w:val="false"/>
          <w:i w:val="false"/>
          <w:color w:val="000000"/>
          <w:sz w:val="28"/>
        </w:rPr>
        <w:t xml:space="preserve">
      215. Нормы трудозатрат на статобработку приводятся в </w:t>
      </w:r>
      <w:r>
        <w:rPr>
          <w:rFonts w:ascii="Times New Roman"/>
          <w:b w:val="false"/>
          <w:i w:val="false"/>
          <w:color w:val="000000"/>
          <w:sz w:val="28"/>
        </w:rPr>
        <w:t>таблице 60</w:t>
      </w:r>
      <w:r>
        <w:rPr>
          <w:rFonts w:ascii="Times New Roman"/>
          <w:b w:val="false"/>
          <w:i w:val="false"/>
          <w:color w:val="000000"/>
          <w:sz w:val="28"/>
        </w:rPr>
        <w:t xml:space="preserve"> согласно приложению 36 к нормам времени.</w:t>
      </w:r>
    </w:p>
    <w:bookmarkEnd w:id="901"/>
    <w:bookmarkStart w:name="z910" w:id="902"/>
    <w:p>
      <w:pPr>
        <w:spacing w:after="0"/>
        <w:ind w:left="0"/>
        <w:jc w:val="left"/>
      </w:pPr>
      <w:r>
        <w:rPr>
          <w:rFonts w:ascii="Times New Roman"/>
          <w:b/>
          <w:i w:val="false"/>
          <w:color w:val="000000"/>
        </w:rPr>
        <w:t xml:space="preserve"> Параграф 14. Обработка атрибутивных данных по водозаборам</w:t>
      </w:r>
      <w:r>
        <w:br/>
      </w:r>
      <w:r>
        <w:rPr>
          <w:rFonts w:ascii="Times New Roman"/>
          <w:b/>
          <w:i w:val="false"/>
          <w:color w:val="000000"/>
        </w:rPr>
        <w:t>и пунктам наблюдения (эксплуатационные скважины)</w:t>
      </w:r>
    </w:p>
    <w:bookmarkEnd w:id="902"/>
    <w:bookmarkStart w:name="z911" w:id="903"/>
    <w:p>
      <w:pPr>
        <w:spacing w:after="0"/>
        <w:ind w:left="0"/>
        <w:jc w:val="both"/>
      </w:pPr>
      <w:r>
        <w:rPr>
          <w:rFonts w:ascii="Times New Roman"/>
          <w:b w:val="false"/>
          <w:i w:val="false"/>
          <w:color w:val="000000"/>
          <w:sz w:val="28"/>
        </w:rPr>
        <w:t>
      216. Атрибутивные данные содержат в табличном виде информацию по характерным параметрам водозаборов и пунктов наблюдений. Для получения этой информации необходимо выполнение следующих операций:</w:t>
      </w:r>
    </w:p>
    <w:bookmarkEnd w:id="903"/>
    <w:bookmarkStart w:name="z912" w:id="904"/>
    <w:p>
      <w:pPr>
        <w:spacing w:after="0"/>
        <w:ind w:left="0"/>
        <w:jc w:val="both"/>
      </w:pPr>
      <w:r>
        <w:rPr>
          <w:rFonts w:ascii="Times New Roman"/>
          <w:b w:val="false"/>
          <w:i w:val="false"/>
          <w:color w:val="000000"/>
          <w:sz w:val="28"/>
        </w:rPr>
        <w:t>
      1) водозаборы:</w:t>
      </w:r>
    </w:p>
    <w:bookmarkEnd w:id="904"/>
    <w:bookmarkStart w:name="z913" w:id="905"/>
    <w:p>
      <w:pPr>
        <w:spacing w:after="0"/>
        <w:ind w:left="0"/>
        <w:jc w:val="both"/>
      </w:pPr>
      <w:r>
        <w:rPr>
          <w:rFonts w:ascii="Times New Roman"/>
          <w:b w:val="false"/>
          <w:i w:val="false"/>
          <w:color w:val="000000"/>
          <w:sz w:val="28"/>
        </w:rPr>
        <w:t>
      выбор параметра обработки;</w:t>
      </w:r>
    </w:p>
    <w:bookmarkEnd w:id="905"/>
    <w:bookmarkStart w:name="z914" w:id="906"/>
    <w:p>
      <w:pPr>
        <w:spacing w:after="0"/>
        <w:ind w:left="0"/>
        <w:jc w:val="both"/>
      </w:pPr>
      <w:r>
        <w:rPr>
          <w:rFonts w:ascii="Times New Roman"/>
          <w:b w:val="false"/>
          <w:i w:val="false"/>
          <w:color w:val="000000"/>
          <w:sz w:val="28"/>
        </w:rPr>
        <w:t>
      определение периода (даты) обработки;</w:t>
      </w:r>
    </w:p>
    <w:bookmarkEnd w:id="906"/>
    <w:bookmarkStart w:name="z915" w:id="907"/>
    <w:p>
      <w:pPr>
        <w:spacing w:after="0"/>
        <w:ind w:left="0"/>
        <w:jc w:val="both"/>
      </w:pPr>
      <w:r>
        <w:rPr>
          <w:rFonts w:ascii="Times New Roman"/>
          <w:b w:val="false"/>
          <w:i w:val="false"/>
          <w:color w:val="000000"/>
          <w:sz w:val="28"/>
        </w:rPr>
        <w:t>
      формирование списка водозаборов для обработки;</w:t>
      </w:r>
    </w:p>
    <w:bookmarkEnd w:id="907"/>
    <w:bookmarkStart w:name="z916" w:id="908"/>
    <w:p>
      <w:pPr>
        <w:spacing w:after="0"/>
        <w:ind w:left="0"/>
        <w:jc w:val="both"/>
      </w:pPr>
      <w:r>
        <w:rPr>
          <w:rFonts w:ascii="Times New Roman"/>
          <w:b w:val="false"/>
          <w:i w:val="false"/>
          <w:color w:val="000000"/>
          <w:sz w:val="28"/>
        </w:rPr>
        <w:t>
      просмотр и обработка выбранных таблиц;</w:t>
      </w:r>
    </w:p>
    <w:bookmarkEnd w:id="908"/>
    <w:bookmarkStart w:name="z917" w:id="909"/>
    <w:p>
      <w:pPr>
        <w:spacing w:after="0"/>
        <w:ind w:left="0"/>
        <w:jc w:val="both"/>
      </w:pPr>
      <w:r>
        <w:rPr>
          <w:rFonts w:ascii="Times New Roman"/>
          <w:b w:val="false"/>
          <w:i w:val="false"/>
          <w:color w:val="000000"/>
          <w:sz w:val="28"/>
        </w:rPr>
        <w:t>
      печать.</w:t>
      </w:r>
    </w:p>
    <w:bookmarkEnd w:id="909"/>
    <w:bookmarkStart w:name="z918" w:id="910"/>
    <w:p>
      <w:pPr>
        <w:spacing w:after="0"/>
        <w:ind w:left="0"/>
        <w:jc w:val="both"/>
      </w:pPr>
      <w:r>
        <w:rPr>
          <w:rFonts w:ascii="Times New Roman"/>
          <w:b w:val="false"/>
          <w:i w:val="false"/>
          <w:color w:val="000000"/>
          <w:sz w:val="28"/>
        </w:rPr>
        <w:t>
      2) пункты наблюдения (эксплуатационные скважины):</w:t>
      </w:r>
    </w:p>
    <w:bookmarkEnd w:id="910"/>
    <w:bookmarkStart w:name="z919" w:id="911"/>
    <w:p>
      <w:pPr>
        <w:spacing w:after="0"/>
        <w:ind w:left="0"/>
        <w:jc w:val="both"/>
      </w:pPr>
      <w:r>
        <w:rPr>
          <w:rFonts w:ascii="Times New Roman"/>
          <w:b w:val="false"/>
          <w:i w:val="false"/>
          <w:color w:val="000000"/>
          <w:sz w:val="28"/>
        </w:rPr>
        <w:t>
      выбор параметрической таблицы;</w:t>
      </w:r>
    </w:p>
    <w:bookmarkEnd w:id="911"/>
    <w:bookmarkStart w:name="z920" w:id="912"/>
    <w:p>
      <w:pPr>
        <w:spacing w:after="0"/>
        <w:ind w:left="0"/>
        <w:jc w:val="both"/>
      </w:pPr>
      <w:r>
        <w:rPr>
          <w:rFonts w:ascii="Times New Roman"/>
          <w:b w:val="false"/>
          <w:i w:val="false"/>
          <w:color w:val="000000"/>
          <w:sz w:val="28"/>
        </w:rPr>
        <w:t>
      формирование выборки данных;</w:t>
      </w:r>
    </w:p>
    <w:bookmarkEnd w:id="912"/>
    <w:bookmarkStart w:name="z921" w:id="913"/>
    <w:p>
      <w:pPr>
        <w:spacing w:after="0"/>
        <w:ind w:left="0"/>
        <w:jc w:val="both"/>
      </w:pPr>
      <w:r>
        <w:rPr>
          <w:rFonts w:ascii="Times New Roman"/>
          <w:b w:val="false"/>
          <w:i w:val="false"/>
          <w:color w:val="000000"/>
          <w:sz w:val="28"/>
        </w:rPr>
        <w:t>
      формирование рабочих списков ПН;</w:t>
      </w:r>
    </w:p>
    <w:bookmarkEnd w:id="913"/>
    <w:bookmarkStart w:name="z922" w:id="914"/>
    <w:p>
      <w:pPr>
        <w:spacing w:after="0"/>
        <w:ind w:left="0"/>
        <w:jc w:val="both"/>
      </w:pPr>
      <w:r>
        <w:rPr>
          <w:rFonts w:ascii="Times New Roman"/>
          <w:b w:val="false"/>
          <w:i w:val="false"/>
          <w:color w:val="000000"/>
          <w:sz w:val="28"/>
        </w:rPr>
        <w:t>
      просмотр и обработка выборки;</w:t>
      </w:r>
    </w:p>
    <w:bookmarkEnd w:id="914"/>
    <w:bookmarkStart w:name="z923" w:id="915"/>
    <w:p>
      <w:pPr>
        <w:spacing w:after="0"/>
        <w:ind w:left="0"/>
        <w:jc w:val="both"/>
      </w:pPr>
      <w:r>
        <w:rPr>
          <w:rFonts w:ascii="Times New Roman"/>
          <w:b w:val="false"/>
          <w:i w:val="false"/>
          <w:color w:val="000000"/>
          <w:sz w:val="28"/>
        </w:rPr>
        <w:t>
      печать.</w:t>
      </w:r>
    </w:p>
    <w:bookmarkEnd w:id="915"/>
    <w:bookmarkStart w:name="z924" w:id="916"/>
    <w:p>
      <w:pPr>
        <w:spacing w:after="0"/>
        <w:ind w:left="0"/>
        <w:jc w:val="both"/>
      </w:pPr>
      <w:r>
        <w:rPr>
          <w:rFonts w:ascii="Times New Roman"/>
          <w:b w:val="false"/>
          <w:i w:val="false"/>
          <w:color w:val="000000"/>
          <w:sz w:val="28"/>
        </w:rPr>
        <w:t xml:space="preserve">
      217. Нормы трудозатрат на обработку атрибутивных данных по водозаборам и пунктам наблюдений приводятся в </w:t>
      </w:r>
      <w:r>
        <w:rPr>
          <w:rFonts w:ascii="Times New Roman"/>
          <w:b w:val="false"/>
          <w:i w:val="false"/>
          <w:color w:val="000000"/>
          <w:sz w:val="28"/>
        </w:rPr>
        <w:t>таблице 61</w:t>
      </w:r>
      <w:r>
        <w:rPr>
          <w:rFonts w:ascii="Times New Roman"/>
          <w:b w:val="false"/>
          <w:i w:val="false"/>
          <w:color w:val="000000"/>
          <w:sz w:val="28"/>
        </w:rPr>
        <w:t xml:space="preserve"> согласно приложению 37 к нормам времени.</w:t>
      </w:r>
    </w:p>
    <w:bookmarkEnd w:id="916"/>
    <w:bookmarkStart w:name="z925" w:id="917"/>
    <w:p>
      <w:pPr>
        <w:spacing w:after="0"/>
        <w:ind w:left="0"/>
        <w:jc w:val="left"/>
      </w:pPr>
      <w:r>
        <w:rPr>
          <w:rFonts w:ascii="Times New Roman"/>
          <w:b/>
          <w:i w:val="false"/>
          <w:color w:val="000000"/>
        </w:rPr>
        <w:t xml:space="preserve"> Параграф 15. Получение справок по водозаборам</w:t>
      </w:r>
    </w:p>
    <w:bookmarkEnd w:id="917"/>
    <w:bookmarkStart w:name="z926" w:id="918"/>
    <w:p>
      <w:pPr>
        <w:spacing w:after="0"/>
        <w:ind w:left="0"/>
        <w:jc w:val="both"/>
      </w:pPr>
      <w:r>
        <w:rPr>
          <w:rFonts w:ascii="Times New Roman"/>
          <w:b w:val="false"/>
          <w:i w:val="false"/>
          <w:color w:val="000000"/>
          <w:sz w:val="28"/>
        </w:rPr>
        <w:t>
      218. Формируется в обобщенном виде информация по водозабору (водозаборам) за выбранный временной период.</w:t>
      </w:r>
    </w:p>
    <w:bookmarkEnd w:id="918"/>
    <w:bookmarkStart w:name="z927" w:id="919"/>
    <w:p>
      <w:pPr>
        <w:spacing w:after="0"/>
        <w:ind w:left="0"/>
        <w:jc w:val="both"/>
      </w:pPr>
      <w:r>
        <w:rPr>
          <w:rFonts w:ascii="Times New Roman"/>
          <w:b w:val="false"/>
          <w:i w:val="false"/>
          <w:color w:val="000000"/>
          <w:sz w:val="28"/>
        </w:rPr>
        <w:t>
      Для получения необходимой информации необходимо выполнение следующих операций:</w:t>
      </w:r>
    </w:p>
    <w:bookmarkEnd w:id="919"/>
    <w:bookmarkStart w:name="z928" w:id="920"/>
    <w:p>
      <w:pPr>
        <w:spacing w:after="0"/>
        <w:ind w:left="0"/>
        <w:jc w:val="both"/>
      </w:pPr>
      <w:r>
        <w:rPr>
          <w:rFonts w:ascii="Times New Roman"/>
          <w:b w:val="false"/>
          <w:i w:val="false"/>
          <w:color w:val="000000"/>
          <w:sz w:val="28"/>
        </w:rPr>
        <w:t>
      выбор временного периода формирования справки;</w:t>
      </w:r>
    </w:p>
    <w:bookmarkEnd w:id="920"/>
    <w:bookmarkStart w:name="z929" w:id="921"/>
    <w:p>
      <w:pPr>
        <w:spacing w:after="0"/>
        <w:ind w:left="0"/>
        <w:jc w:val="both"/>
      </w:pPr>
      <w:r>
        <w:rPr>
          <w:rFonts w:ascii="Times New Roman"/>
          <w:b w:val="false"/>
          <w:i w:val="false"/>
          <w:color w:val="000000"/>
          <w:sz w:val="28"/>
        </w:rPr>
        <w:t>
      формирование рабочего списка водозаборов;</w:t>
      </w:r>
    </w:p>
    <w:bookmarkEnd w:id="921"/>
    <w:bookmarkStart w:name="z930" w:id="922"/>
    <w:p>
      <w:pPr>
        <w:spacing w:after="0"/>
        <w:ind w:left="0"/>
        <w:jc w:val="both"/>
      </w:pPr>
      <w:r>
        <w:rPr>
          <w:rFonts w:ascii="Times New Roman"/>
          <w:b w:val="false"/>
          <w:i w:val="false"/>
          <w:color w:val="000000"/>
          <w:sz w:val="28"/>
        </w:rPr>
        <w:t>
      просмотр и редактирование данных;</w:t>
      </w:r>
    </w:p>
    <w:bookmarkEnd w:id="922"/>
    <w:bookmarkStart w:name="z931" w:id="923"/>
    <w:p>
      <w:pPr>
        <w:spacing w:after="0"/>
        <w:ind w:left="0"/>
        <w:jc w:val="both"/>
      </w:pPr>
      <w:r>
        <w:rPr>
          <w:rFonts w:ascii="Times New Roman"/>
          <w:b w:val="false"/>
          <w:i w:val="false"/>
          <w:color w:val="000000"/>
          <w:sz w:val="28"/>
        </w:rPr>
        <w:t>
      просмотр и печать отчета (справки).</w:t>
      </w:r>
    </w:p>
    <w:bookmarkEnd w:id="923"/>
    <w:bookmarkStart w:name="z932" w:id="924"/>
    <w:p>
      <w:pPr>
        <w:spacing w:after="0"/>
        <w:ind w:left="0"/>
        <w:jc w:val="both"/>
      </w:pPr>
      <w:r>
        <w:rPr>
          <w:rFonts w:ascii="Times New Roman"/>
          <w:b w:val="false"/>
          <w:i w:val="false"/>
          <w:color w:val="000000"/>
          <w:sz w:val="28"/>
        </w:rPr>
        <w:t xml:space="preserve">
      219. Нормы трудозатрат на получение справок по водозаборам приводятся в </w:t>
      </w:r>
      <w:r>
        <w:rPr>
          <w:rFonts w:ascii="Times New Roman"/>
          <w:b w:val="false"/>
          <w:i w:val="false"/>
          <w:color w:val="000000"/>
          <w:sz w:val="28"/>
        </w:rPr>
        <w:t>таблице 62</w:t>
      </w:r>
      <w:r>
        <w:rPr>
          <w:rFonts w:ascii="Times New Roman"/>
          <w:b w:val="false"/>
          <w:i w:val="false"/>
          <w:color w:val="000000"/>
          <w:sz w:val="28"/>
        </w:rPr>
        <w:t xml:space="preserve"> согласно приложению 37 к нормам времени.</w:t>
      </w:r>
    </w:p>
    <w:bookmarkEnd w:id="924"/>
    <w:bookmarkStart w:name="z933" w:id="925"/>
    <w:p>
      <w:pPr>
        <w:spacing w:after="0"/>
        <w:ind w:left="0"/>
        <w:jc w:val="left"/>
      </w:pPr>
      <w:r>
        <w:rPr>
          <w:rFonts w:ascii="Times New Roman"/>
          <w:b/>
          <w:i w:val="false"/>
          <w:color w:val="000000"/>
        </w:rPr>
        <w:t xml:space="preserve"> Параграф 16. Обработка информации баз данных подсистемы</w:t>
      </w:r>
      <w:r>
        <w:br/>
      </w:r>
      <w:r>
        <w:rPr>
          <w:rFonts w:ascii="Times New Roman"/>
          <w:b/>
          <w:i w:val="false"/>
          <w:color w:val="000000"/>
        </w:rPr>
        <w:t>"Паспорта объектов мониторинга"</w:t>
      </w:r>
    </w:p>
    <w:bookmarkEnd w:id="925"/>
    <w:bookmarkStart w:name="z934" w:id="926"/>
    <w:p>
      <w:pPr>
        <w:spacing w:after="0"/>
        <w:ind w:left="0"/>
        <w:jc w:val="both"/>
      </w:pPr>
      <w:r>
        <w:rPr>
          <w:rFonts w:ascii="Times New Roman"/>
          <w:b w:val="false"/>
          <w:i w:val="false"/>
          <w:color w:val="000000"/>
          <w:sz w:val="28"/>
        </w:rPr>
        <w:t>
      220. Формируются выходные формы для пунктов наблюдения, водозаборов и гидрогеологического заключения по объектам.</w:t>
      </w:r>
    </w:p>
    <w:bookmarkEnd w:id="926"/>
    <w:bookmarkStart w:name="z935" w:id="927"/>
    <w:p>
      <w:pPr>
        <w:spacing w:after="0"/>
        <w:ind w:left="0"/>
        <w:jc w:val="both"/>
      </w:pPr>
      <w:r>
        <w:rPr>
          <w:rFonts w:ascii="Times New Roman"/>
          <w:b w:val="false"/>
          <w:i w:val="false"/>
          <w:color w:val="000000"/>
          <w:sz w:val="28"/>
        </w:rPr>
        <w:t>
      221. Для получения необходимой информации необходимо выполнение следующих операций:</w:t>
      </w:r>
    </w:p>
    <w:bookmarkEnd w:id="927"/>
    <w:bookmarkStart w:name="z936" w:id="928"/>
    <w:p>
      <w:pPr>
        <w:spacing w:after="0"/>
        <w:ind w:left="0"/>
        <w:jc w:val="both"/>
      </w:pPr>
      <w:r>
        <w:rPr>
          <w:rFonts w:ascii="Times New Roman"/>
          <w:b w:val="false"/>
          <w:i w:val="false"/>
          <w:color w:val="000000"/>
          <w:sz w:val="28"/>
        </w:rPr>
        <w:t>
      1) паспорт пункта наблюдения:</w:t>
      </w:r>
    </w:p>
    <w:bookmarkEnd w:id="928"/>
    <w:bookmarkStart w:name="z937" w:id="929"/>
    <w:p>
      <w:pPr>
        <w:spacing w:after="0"/>
        <w:ind w:left="0"/>
        <w:jc w:val="both"/>
      </w:pPr>
      <w:r>
        <w:rPr>
          <w:rFonts w:ascii="Times New Roman"/>
          <w:b w:val="false"/>
          <w:i w:val="false"/>
          <w:color w:val="000000"/>
          <w:sz w:val="28"/>
        </w:rPr>
        <w:t>
      выбор макета паспорта ПН;</w:t>
      </w:r>
    </w:p>
    <w:bookmarkEnd w:id="929"/>
    <w:bookmarkStart w:name="z938" w:id="930"/>
    <w:p>
      <w:pPr>
        <w:spacing w:after="0"/>
        <w:ind w:left="0"/>
        <w:jc w:val="both"/>
      </w:pPr>
      <w:r>
        <w:rPr>
          <w:rFonts w:ascii="Times New Roman"/>
          <w:b w:val="false"/>
          <w:i w:val="false"/>
          <w:color w:val="000000"/>
          <w:sz w:val="28"/>
        </w:rPr>
        <w:t>
      выбор объекта (ПН);</w:t>
      </w:r>
    </w:p>
    <w:bookmarkEnd w:id="930"/>
    <w:bookmarkStart w:name="z939" w:id="931"/>
    <w:p>
      <w:pPr>
        <w:spacing w:after="0"/>
        <w:ind w:left="0"/>
        <w:jc w:val="both"/>
      </w:pPr>
      <w:r>
        <w:rPr>
          <w:rFonts w:ascii="Times New Roman"/>
          <w:b w:val="false"/>
          <w:i w:val="false"/>
          <w:color w:val="000000"/>
          <w:sz w:val="28"/>
        </w:rPr>
        <w:t>
      формирование паспорта ПН (выбор разделов документа):</w:t>
      </w:r>
    </w:p>
    <w:bookmarkEnd w:id="931"/>
    <w:bookmarkStart w:name="z940" w:id="932"/>
    <w:p>
      <w:pPr>
        <w:spacing w:after="0"/>
        <w:ind w:left="0"/>
        <w:jc w:val="both"/>
      </w:pPr>
      <w:r>
        <w:rPr>
          <w:rFonts w:ascii="Times New Roman"/>
          <w:b w:val="false"/>
          <w:i w:val="false"/>
          <w:color w:val="000000"/>
          <w:sz w:val="28"/>
        </w:rPr>
        <w:t>
      просмотр и редактирование паспорта ПН;</w:t>
      </w:r>
    </w:p>
    <w:bookmarkEnd w:id="932"/>
    <w:bookmarkStart w:name="z941" w:id="933"/>
    <w:p>
      <w:pPr>
        <w:spacing w:after="0"/>
        <w:ind w:left="0"/>
        <w:jc w:val="both"/>
      </w:pPr>
      <w:r>
        <w:rPr>
          <w:rFonts w:ascii="Times New Roman"/>
          <w:b w:val="false"/>
          <w:i w:val="false"/>
          <w:color w:val="000000"/>
          <w:sz w:val="28"/>
        </w:rPr>
        <w:t>
      печать документа;</w:t>
      </w:r>
    </w:p>
    <w:bookmarkEnd w:id="933"/>
    <w:bookmarkStart w:name="z942" w:id="934"/>
    <w:p>
      <w:pPr>
        <w:spacing w:after="0"/>
        <w:ind w:left="0"/>
        <w:jc w:val="both"/>
      </w:pPr>
      <w:r>
        <w:rPr>
          <w:rFonts w:ascii="Times New Roman"/>
          <w:b w:val="false"/>
          <w:i w:val="false"/>
          <w:color w:val="000000"/>
          <w:sz w:val="28"/>
        </w:rPr>
        <w:t>
      подготовка данных (выбор разделов) колонки к паспорту ПН;</w:t>
      </w:r>
    </w:p>
    <w:bookmarkEnd w:id="934"/>
    <w:bookmarkStart w:name="z943" w:id="935"/>
    <w:p>
      <w:pPr>
        <w:spacing w:after="0"/>
        <w:ind w:left="0"/>
        <w:jc w:val="both"/>
      </w:pPr>
      <w:r>
        <w:rPr>
          <w:rFonts w:ascii="Times New Roman"/>
          <w:b w:val="false"/>
          <w:i w:val="false"/>
          <w:color w:val="000000"/>
          <w:sz w:val="28"/>
        </w:rPr>
        <w:t>
      просмотр и редактирование данных для колонки;</w:t>
      </w:r>
    </w:p>
    <w:bookmarkEnd w:id="935"/>
    <w:bookmarkStart w:name="z944" w:id="936"/>
    <w:p>
      <w:pPr>
        <w:spacing w:after="0"/>
        <w:ind w:left="0"/>
        <w:jc w:val="both"/>
      </w:pPr>
      <w:r>
        <w:rPr>
          <w:rFonts w:ascii="Times New Roman"/>
          <w:b w:val="false"/>
          <w:i w:val="false"/>
          <w:color w:val="000000"/>
          <w:sz w:val="28"/>
        </w:rPr>
        <w:t>
      построение колонки к паспорту ПН;</w:t>
      </w:r>
    </w:p>
    <w:bookmarkEnd w:id="936"/>
    <w:bookmarkStart w:name="z945" w:id="937"/>
    <w:p>
      <w:pPr>
        <w:spacing w:after="0"/>
        <w:ind w:left="0"/>
        <w:jc w:val="both"/>
      </w:pPr>
      <w:r>
        <w:rPr>
          <w:rFonts w:ascii="Times New Roman"/>
          <w:b w:val="false"/>
          <w:i w:val="false"/>
          <w:color w:val="000000"/>
          <w:sz w:val="28"/>
        </w:rPr>
        <w:t>
      просмотр и вывод на печать.</w:t>
      </w:r>
    </w:p>
    <w:bookmarkEnd w:id="937"/>
    <w:bookmarkStart w:name="z946" w:id="938"/>
    <w:p>
      <w:pPr>
        <w:spacing w:after="0"/>
        <w:ind w:left="0"/>
        <w:jc w:val="both"/>
      </w:pPr>
      <w:r>
        <w:rPr>
          <w:rFonts w:ascii="Times New Roman"/>
          <w:b w:val="false"/>
          <w:i w:val="false"/>
          <w:color w:val="000000"/>
          <w:sz w:val="28"/>
        </w:rPr>
        <w:t>
      2) паспорт водозабора:</w:t>
      </w:r>
    </w:p>
    <w:bookmarkEnd w:id="938"/>
    <w:bookmarkStart w:name="z947" w:id="939"/>
    <w:p>
      <w:pPr>
        <w:spacing w:after="0"/>
        <w:ind w:left="0"/>
        <w:jc w:val="both"/>
      </w:pPr>
      <w:r>
        <w:rPr>
          <w:rFonts w:ascii="Times New Roman"/>
          <w:b w:val="false"/>
          <w:i w:val="false"/>
          <w:color w:val="000000"/>
          <w:sz w:val="28"/>
        </w:rPr>
        <w:t>
      выбор макета паспорта;</w:t>
      </w:r>
    </w:p>
    <w:bookmarkEnd w:id="939"/>
    <w:bookmarkStart w:name="z948" w:id="940"/>
    <w:p>
      <w:pPr>
        <w:spacing w:after="0"/>
        <w:ind w:left="0"/>
        <w:jc w:val="both"/>
      </w:pPr>
      <w:r>
        <w:rPr>
          <w:rFonts w:ascii="Times New Roman"/>
          <w:b w:val="false"/>
          <w:i w:val="false"/>
          <w:color w:val="000000"/>
          <w:sz w:val="28"/>
        </w:rPr>
        <w:t>
      выбор объекта (водозабора) из рабочего списка;</w:t>
      </w:r>
    </w:p>
    <w:bookmarkEnd w:id="940"/>
    <w:bookmarkStart w:name="z949" w:id="941"/>
    <w:p>
      <w:pPr>
        <w:spacing w:after="0"/>
        <w:ind w:left="0"/>
        <w:jc w:val="both"/>
      </w:pPr>
      <w:r>
        <w:rPr>
          <w:rFonts w:ascii="Times New Roman"/>
          <w:b w:val="false"/>
          <w:i w:val="false"/>
          <w:color w:val="000000"/>
          <w:sz w:val="28"/>
        </w:rPr>
        <w:t>
      формирование паспорта водозабора по разделам документа;</w:t>
      </w:r>
    </w:p>
    <w:bookmarkEnd w:id="941"/>
    <w:bookmarkStart w:name="z950" w:id="942"/>
    <w:p>
      <w:pPr>
        <w:spacing w:after="0"/>
        <w:ind w:left="0"/>
        <w:jc w:val="both"/>
      </w:pPr>
      <w:r>
        <w:rPr>
          <w:rFonts w:ascii="Times New Roman"/>
          <w:b w:val="false"/>
          <w:i w:val="false"/>
          <w:color w:val="000000"/>
          <w:sz w:val="28"/>
        </w:rPr>
        <w:t>
      просмотр, редактирование и вывод на печать.</w:t>
      </w:r>
    </w:p>
    <w:bookmarkEnd w:id="942"/>
    <w:bookmarkStart w:name="z951" w:id="943"/>
    <w:p>
      <w:pPr>
        <w:spacing w:after="0"/>
        <w:ind w:left="0"/>
        <w:jc w:val="both"/>
      </w:pPr>
      <w:r>
        <w:rPr>
          <w:rFonts w:ascii="Times New Roman"/>
          <w:b w:val="false"/>
          <w:i w:val="false"/>
          <w:color w:val="000000"/>
          <w:sz w:val="28"/>
        </w:rPr>
        <w:t>
      3) гидрогеологическое заключение:</w:t>
      </w:r>
    </w:p>
    <w:bookmarkEnd w:id="943"/>
    <w:bookmarkStart w:name="z952" w:id="944"/>
    <w:p>
      <w:pPr>
        <w:spacing w:after="0"/>
        <w:ind w:left="0"/>
        <w:jc w:val="both"/>
      </w:pPr>
      <w:r>
        <w:rPr>
          <w:rFonts w:ascii="Times New Roman"/>
          <w:b w:val="false"/>
          <w:i w:val="false"/>
          <w:color w:val="000000"/>
          <w:sz w:val="28"/>
        </w:rPr>
        <w:t>
      выбор объекта (водозабор, скважина);</w:t>
      </w:r>
    </w:p>
    <w:bookmarkEnd w:id="944"/>
    <w:bookmarkStart w:name="z953" w:id="945"/>
    <w:p>
      <w:pPr>
        <w:spacing w:after="0"/>
        <w:ind w:left="0"/>
        <w:jc w:val="both"/>
      </w:pPr>
      <w:r>
        <w:rPr>
          <w:rFonts w:ascii="Times New Roman"/>
          <w:b w:val="false"/>
          <w:i w:val="false"/>
          <w:color w:val="000000"/>
          <w:sz w:val="28"/>
        </w:rPr>
        <w:t>
      ввод года выборки данных для данного документа;</w:t>
      </w:r>
    </w:p>
    <w:bookmarkEnd w:id="945"/>
    <w:bookmarkStart w:name="z954" w:id="946"/>
    <w:p>
      <w:pPr>
        <w:spacing w:after="0"/>
        <w:ind w:left="0"/>
        <w:jc w:val="both"/>
      </w:pPr>
      <w:r>
        <w:rPr>
          <w:rFonts w:ascii="Times New Roman"/>
          <w:b w:val="false"/>
          <w:i w:val="false"/>
          <w:color w:val="000000"/>
          <w:sz w:val="28"/>
        </w:rPr>
        <w:t>
      проверка наличия сведений в БД по выбранному объекту;</w:t>
      </w:r>
    </w:p>
    <w:bookmarkEnd w:id="946"/>
    <w:bookmarkStart w:name="z955" w:id="947"/>
    <w:p>
      <w:pPr>
        <w:spacing w:after="0"/>
        <w:ind w:left="0"/>
        <w:jc w:val="both"/>
      </w:pPr>
      <w:r>
        <w:rPr>
          <w:rFonts w:ascii="Times New Roman"/>
          <w:b w:val="false"/>
          <w:i w:val="false"/>
          <w:color w:val="000000"/>
          <w:sz w:val="28"/>
        </w:rPr>
        <w:t>
      выбор и просмотр разделов формируемого документа;</w:t>
      </w:r>
    </w:p>
    <w:bookmarkEnd w:id="947"/>
    <w:bookmarkStart w:name="z956" w:id="948"/>
    <w:p>
      <w:pPr>
        <w:spacing w:after="0"/>
        <w:ind w:left="0"/>
        <w:jc w:val="both"/>
      </w:pPr>
      <w:r>
        <w:rPr>
          <w:rFonts w:ascii="Times New Roman"/>
          <w:b w:val="false"/>
          <w:i w:val="false"/>
          <w:color w:val="000000"/>
          <w:sz w:val="28"/>
        </w:rPr>
        <w:t>
      формирование, редактирование и печать документа.</w:t>
      </w:r>
    </w:p>
    <w:bookmarkEnd w:id="948"/>
    <w:bookmarkStart w:name="z957" w:id="949"/>
    <w:p>
      <w:pPr>
        <w:spacing w:after="0"/>
        <w:ind w:left="0"/>
        <w:jc w:val="both"/>
      </w:pPr>
      <w:r>
        <w:rPr>
          <w:rFonts w:ascii="Times New Roman"/>
          <w:b w:val="false"/>
          <w:i w:val="false"/>
          <w:color w:val="000000"/>
          <w:sz w:val="28"/>
        </w:rPr>
        <w:t xml:space="preserve">
      222. Нормы трудозатрат на формирование паспортов объектов мониторинга подземных вод приводятся в </w:t>
      </w:r>
      <w:r>
        <w:rPr>
          <w:rFonts w:ascii="Times New Roman"/>
          <w:b w:val="false"/>
          <w:i w:val="false"/>
          <w:color w:val="000000"/>
          <w:sz w:val="28"/>
        </w:rPr>
        <w:t>таблице 63</w:t>
      </w:r>
      <w:r>
        <w:rPr>
          <w:rFonts w:ascii="Times New Roman"/>
          <w:b w:val="false"/>
          <w:i w:val="false"/>
          <w:color w:val="000000"/>
          <w:sz w:val="28"/>
        </w:rPr>
        <w:t xml:space="preserve"> согласно приложению 38 к нормам времени.</w:t>
      </w:r>
    </w:p>
    <w:bookmarkEnd w:id="949"/>
    <w:bookmarkStart w:name="z958" w:id="950"/>
    <w:p>
      <w:pPr>
        <w:spacing w:after="0"/>
        <w:ind w:left="0"/>
        <w:jc w:val="left"/>
      </w:pPr>
      <w:r>
        <w:rPr>
          <w:rFonts w:ascii="Times New Roman"/>
          <w:b/>
          <w:i w:val="false"/>
          <w:color w:val="000000"/>
        </w:rPr>
        <w:t xml:space="preserve"> Параграф 17. Нерегламентированные запросы к базам данных</w:t>
      </w:r>
      <w:r>
        <w:br/>
      </w:r>
      <w:r>
        <w:rPr>
          <w:rFonts w:ascii="Times New Roman"/>
          <w:b/>
          <w:i w:val="false"/>
          <w:color w:val="000000"/>
        </w:rPr>
        <w:t>системы ИКС ГМПВ</w:t>
      </w:r>
    </w:p>
    <w:bookmarkEnd w:id="950"/>
    <w:bookmarkStart w:name="z959" w:id="951"/>
    <w:p>
      <w:pPr>
        <w:spacing w:after="0"/>
        <w:ind w:left="0"/>
        <w:jc w:val="both"/>
      </w:pPr>
      <w:r>
        <w:rPr>
          <w:rFonts w:ascii="Times New Roman"/>
          <w:b w:val="false"/>
          <w:i w:val="false"/>
          <w:color w:val="000000"/>
          <w:sz w:val="28"/>
        </w:rPr>
        <w:t>
      223. Для получения материалов по нерегламентированным запросам необходимо решение следующих задач:</w:t>
      </w:r>
    </w:p>
    <w:bookmarkEnd w:id="951"/>
    <w:bookmarkStart w:name="z960" w:id="952"/>
    <w:p>
      <w:pPr>
        <w:spacing w:after="0"/>
        <w:ind w:left="0"/>
        <w:jc w:val="both"/>
      </w:pPr>
      <w:r>
        <w:rPr>
          <w:rFonts w:ascii="Times New Roman"/>
          <w:b w:val="false"/>
          <w:i w:val="false"/>
          <w:color w:val="000000"/>
          <w:sz w:val="28"/>
        </w:rPr>
        <w:t>
      постановка задачи и определение структуры выходного документа;</w:t>
      </w:r>
    </w:p>
    <w:bookmarkEnd w:id="952"/>
    <w:bookmarkStart w:name="z961" w:id="953"/>
    <w:p>
      <w:pPr>
        <w:spacing w:after="0"/>
        <w:ind w:left="0"/>
        <w:jc w:val="both"/>
      </w:pPr>
      <w:r>
        <w:rPr>
          <w:rFonts w:ascii="Times New Roman"/>
          <w:b w:val="false"/>
          <w:i w:val="false"/>
          <w:color w:val="000000"/>
          <w:sz w:val="28"/>
        </w:rPr>
        <w:t>
      разработка архитектуры запроса (определение связей между необходимыми параметрическими таблицами);</w:t>
      </w:r>
    </w:p>
    <w:bookmarkEnd w:id="953"/>
    <w:bookmarkStart w:name="z962" w:id="954"/>
    <w:p>
      <w:pPr>
        <w:spacing w:after="0"/>
        <w:ind w:left="0"/>
        <w:jc w:val="both"/>
      </w:pPr>
      <w:r>
        <w:rPr>
          <w:rFonts w:ascii="Times New Roman"/>
          <w:b w:val="false"/>
          <w:i w:val="false"/>
          <w:color w:val="000000"/>
          <w:sz w:val="28"/>
        </w:rPr>
        <w:t>
      создание запроса в "конструкторе запросов" (определение рабочих полей таблиц для выполнения запроса);</w:t>
      </w:r>
    </w:p>
    <w:bookmarkEnd w:id="954"/>
    <w:bookmarkStart w:name="z963" w:id="955"/>
    <w:p>
      <w:pPr>
        <w:spacing w:after="0"/>
        <w:ind w:left="0"/>
        <w:jc w:val="both"/>
      </w:pPr>
      <w:r>
        <w:rPr>
          <w:rFonts w:ascii="Times New Roman"/>
          <w:b w:val="false"/>
          <w:i w:val="false"/>
          <w:color w:val="000000"/>
          <w:sz w:val="28"/>
        </w:rPr>
        <w:t>
      выполнение запроса (формирование результирующего набора данных);</w:t>
      </w:r>
    </w:p>
    <w:bookmarkEnd w:id="955"/>
    <w:bookmarkStart w:name="z964" w:id="956"/>
    <w:p>
      <w:pPr>
        <w:spacing w:after="0"/>
        <w:ind w:left="0"/>
        <w:jc w:val="both"/>
      </w:pPr>
      <w:r>
        <w:rPr>
          <w:rFonts w:ascii="Times New Roman"/>
          <w:b w:val="false"/>
          <w:i w:val="false"/>
          <w:color w:val="000000"/>
          <w:sz w:val="28"/>
        </w:rPr>
        <w:t>
      контроль выполнения запроса (по правильности заполнения рабочих полей таблицы);</w:t>
      </w:r>
    </w:p>
    <w:bookmarkEnd w:id="956"/>
    <w:bookmarkStart w:name="z965" w:id="957"/>
    <w:p>
      <w:pPr>
        <w:spacing w:after="0"/>
        <w:ind w:left="0"/>
        <w:jc w:val="both"/>
      </w:pPr>
      <w:r>
        <w:rPr>
          <w:rFonts w:ascii="Times New Roman"/>
          <w:b w:val="false"/>
          <w:i w:val="false"/>
          <w:color w:val="000000"/>
          <w:sz w:val="28"/>
        </w:rPr>
        <w:t>
      оформление и печать выходной формы запроса (Ассеss, Ехсеl).</w:t>
      </w:r>
    </w:p>
    <w:bookmarkEnd w:id="957"/>
    <w:bookmarkStart w:name="z966" w:id="958"/>
    <w:p>
      <w:pPr>
        <w:spacing w:after="0"/>
        <w:ind w:left="0"/>
        <w:jc w:val="both"/>
      </w:pPr>
      <w:r>
        <w:rPr>
          <w:rFonts w:ascii="Times New Roman"/>
          <w:b w:val="false"/>
          <w:i w:val="false"/>
          <w:color w:val="000000"/>
          <w:sz w:val="28"/>
        </w:rPr>
        <w:t xml:space="preserve">
      224. Нормы трудозатрат для получения материалов по нерегламентированным запросам приводятся в </w:t>
      </w:r>
      <w:r>
        <w:rPr>
          <w:rFonts w:ascii="Times New Roman"/>
          <w:b w:val="false"/>
          <w:i w:val="false"/>
          <w:color w:val="000000"/>
          <w:sz w:val="28"/>
        </w:rPr>
        <w:t>таблице 64</w:t>
      </w:r>
      <w:r>
        <w:rPr>
          <w:rFonts w:ascii="Times New Roman"/>
          <w:b w:val="false"/>
          <w:i w:val="false"/>
          <w:color w:val="000000"/>
          <w:sz w:val="28"/>
        </w:rPr>
        <w:t xml:space="preserve"> согласно приложению 39 к нормам времени.</w:t>
      </w:r>
    </w:p>
    <w:bookmarkEnd w:id="958"/>
    <w:bookmarkStart w:name="z969" w:id="959"/>
    <w:p>
      <w:pPr>
        <w:spacing w:after="0"/>
        <w:ind w:left="0"/>
        <w:jc w:val="left"/>
      </w:pPr>
      <w:r>
        <w:rPr>
          <w:rFonts w:ascii="Times New Roman"/>
          <w:b/>
          <w:i w:val="false"/>
          <w:color w:val="000000"/>
        </w:rPr>
        <w:t xml:space="preserve"> 12. Работы, связанные с изучением состояния и</w:t>
      </w:r>
      <w:r>
        <w:br/>
      </w:r>
      <w:r>
        <w:rPr>
          <w:rFonts w:ascii="Times New Roman"/>
          <w:b/>
          <w:i w:val="false"/>
          <w:color w:val="000000"/>
        </w:rPr>
        <w:t>использования подземных вод</w:t>
      </w:r>
      <w:r>
        <w:br/>
      </w:r>
      <w:r>
        <w:rPr>
          <w:rFonts w:ascii="Times New Roman"/>
          <w:b/>
          <w:i w:val="false"/>
          <w:color w:val="000000"/>
        </w:rPr>
        <w:t>Параграф 1. Обследование эксплуатационных водозаборов подземных</w:t>
      </w:r>
      <w:r>
        <w:br/>
      </w:r>
      <w:r>
        <w:rPr>
          <w:rFonts w:ascii="Times New Roman"/>
          <w:b/>
          <w:i w:val="false"/>
          <w:color w:val="000000"/>
        </w:rPr>
        <w:t>вод из буровых скважин (первичное и повторное)</w:t>
      </w:r>
    </w:p>
    <w:bookmarkEnd w:id="959"/>
    <w:bookmarkStart w:name="z971" w:id="960"/>
    <w:p>
      <w:pPr>
        <w:spacing w:after="0"/>
        <w:ind w:left="0"/>
        <w:jc w:val="both"/>
      </w:pPr>
      <w:r>
        <w:rPr>
          <w:rFonts w:ascii="Times New Roman"/>
          <w:b w:val="false"/>
          <w:i w:val="false"/>
          <w:color w:val="000000"/>
          <w:sz w:val="28"/>
        </w:rPr>
        <w:t>
      225. Работа по первичному обследованию эксплуатационных водозаборов подземных вод из буровых скважин включает:</w:t>
      </w:r>
    </w:p>
    <w:bookmarkEnd w:id="960"/>
    <w:bookmarkStart w:name="z972" w:id="961"/>
    <w:p>
      <w:pPr>
        <w:spacing w:after="0"/>
        <w:ind w:left="0"/>
        <w:jc w:val="both"/>
      </w:pPr>
      <w:r>
        <w:rPr>
          <w:rFonts w:ascii="Times New Roman"/>
          <w:b w:val="false"/>
          <w:i w:val="false"/>
          <w:color w:val="000000"/>
          <w:sz w:val="28"/>
        </w:rPr>
        <w:t>
      сбор и систематизацию фондовых, архивных и опубликованных материалов по территории расположения водозабора;</w:t>
      </w:r>
    </w:p>
    <w:bookmarkEnd w:id="961"/>
    <w:bookmarkStart w:name="z973" w:id="962"/>
    <w:p>
      <w:pPr>
        <w:spacing w:after="0"/>
        <w:ind w:left="0"/>
        <w:jc w:val="both"/>
      </w:pPr>
      <w:r>
        <w:rPr>
          <w:rFonts w:ascii="Times New Roman"/>
          <w:b w:val="false"/>
          <w:i w:val="false"/>
          <w:color w:val="000000"/>
          <w:sz w:val="28"/>
        </w:rPr>
        <w:t>
      собственно обследование водозабора;</w:t>
      </w:r>
    </w:p>
    <w:bookmarkEnd w:id="962"/>
    <w:bookmarkStart w:name="z974" w:id="963"/>
    <w:p>
      <w:pPr>
        <w:spacing w:after="0"/>
        <w:ind w:left="0"/>
        <w:jc w:val="both"/>
      </w:pPr>
      <w:r>
        <w:rPr>
          <w:rFonts w:ascii="Times New Roman"/>
          <w:b w:val="false"/>
          <w:i w:val="false"/>
          <w:color w:val="000000"/>
          <w:sz w:val="28"/>
        </w:rPr>
        <w:t>
      оформительские работы.</w:t>
      </w:r>
    </w:p>
    <w:bookmarkEnd w:id="963"/>
    <w:bookmarkStart w:name="z975" w:id="964"/>
    <w:p>
      <w:pPr>
        <w:spacing w:after="0"/>
        <w:ind w:left="0"/>
        <w:jc w:val="both"/>
      </w:pPr>
      <w:r>
        <w:rPr>
          <w:rFonts w:ascii="Times New Roman"/>
          <w:b w:val="false"/>
          <w:i w:val="false"/>
          <w:color w:val="000000"/>
          <w:sz w:val="28"/>
        </w:rPr>
        <w:t>
      226. Работа по повторному обследованию водозаборов включает то же, кроме сбора и систематизации фондовых, архивных и опубликованных материалов.</w:t>
      </w:r>
    </w:p>
    <w:bookmarkEnd w:id="964"/>
    <w:bookmarkStart w:name="z976" w:id="965"/>
    <w:p>
      <w:pPr>
        <w:spacing w:after="0"/>
        <w:ind w:left="0"/>
        <w:jc w:val="both"/>
      </w:pPr>
      <w:r>
        <w:rPr>
          <w:rFonts w:ascii="Times New Roman"/>
          <w:b w:val="false"/>
          <w:i w:val="false"/>
          <w:color w:val="000000"/>
          <w:sz w:val="28"/>
        </w:rPr>
        <w:t>
      227. Содержание работы по первичному обследованию водозабора:</w:t>
      </w:r>
    </w:p>
    <w:bookmarkEnd w:id="965"/>
    <w:bookmarkStart w:name="z977" w:id="966"/>
    <w:p>
      <w:pPr>
        <w:spacing w:after="0"/>
        <w:ind w:left="0"/>
        <w:jc w:val="both"/>
      </w:pPr>
      <w:r>
        <w:rPr>
          <w:rFonts w:ascii="Times New Roman"/>
          <w:b w:val="false"/>
          <w:i w:val="false"/>
          <w:color w:val="000000"/>
          <w:sz w:val="28"/>
        </w:rPr>
        <w:t>
      изучение и анализ собранных и систематизированных материалов;</w:t>
      </w:r>
    </w:p>
    <w:bookmarkEnd w:id="966"/>
    <w:bookmarkStart w:name="z978" w:id="967"/>
    <w:p>
      <w:pPr>
        <w:spacing w:after="0"/>
        <w:ind w:left="0"/>
        <w:jc w:val="both"/>
      </w:pPr>
      <w:r>
        <w:rPr>
          <w:rFonts w:ascii="Times New Roman"/>
          <w:b w:val="false"/>
          <w:i w:val="false"/>
          <w:color w:val="000000"/>
          <w:sz w:val="28"/>
        </w:rPr>
        <w:t>
      согласование и получение разрешения на обследование водозабора;</w:t>
      </w:r>
    </w:p>
    <w:bookmarkEnd w:id="967"/>
    <w:bookmarkStart w:name="z979" w:id="968"/>
    <w:p>
      <w:pPr>
        <w:spacing w:after="0"/>
        <w:ind w:left="0"/>
        <w:jc w:val="both"/>
      </w:pPr>
      <w:r>
        <w:rPr>
          <w:rFonts w:ascii="Times New Roman"/>
          <w:b w:val="false"/>
          <w:i w:val="false"/>
          <w:color w:val="000000"/>
          <w:sz w:val="28"/>
        </w:rPr>
        <w:t>
      проверка наличия в организации, осуществляющей эксплуатацию водозабора, геолого-технической документации и ее изучение;</w:t>
      </w:r>
    </w:p>
    <w:bookmarkEnd w:id="968"/>
    <w:bookmarkStart w:name="z980" w:id="969"/>
    <w:p>
      <w:pPr>
        <w:spacing w:after="0"/>
        <w:ind w:left="0"/>
        <w:jc w:val="both"/>
      </w:pPr>
      <w:r>
        <w:rPr>
          <w:rFonts w:ascii="Times New Roman"/>
          <w:b w:val="false"/>
          <w:i w:val="false"/>
          <w:color w:val="000000"/>
          <w:sz w:val="28"/>
        </w:rPr>
        <w:t xml:space="preserve">
      проверка наличия разрешения на сооружение водозабора; </w:t>
      </w:r>
    </w:p>
    <w:bookmarkEnd w:id="969"/>
    <w:bookmarkStart w:name="z981" w:id="970"/>
    <w:p>
      <w:pPr>
        <w:spacing w:after="0"/>
        <w:ind w:left="0"/>
        <w:jc w:val="both"/>
      </w:pPr>
      <w:r>
        <w:rPr>
          <w:rFonts w:ascii="Times New Roman"/>
          <w:b w:val="false"/>
          <w:i w:val="false"/>
          <w:color w:val="000000"/>
          <w:sz w:val="28"/>
        </w:rPr>
        <w:t>
      установление наличия технического паспорта на водозабор (паспортов скважин) и соответствия его стандарту;</w:t>
      </w:r>
    </w:p>
    <w:bookmarkEnd w:id="970"/>
    <w:bookmarkStart w:name="z982" w:id="971"/>
    <w:p>
      <w:pPr>
        <w:spacing w:after="0"/>
        <w:ind w:left="0"/>
        <w:jc w:val="both"/>
      </w:pPr>
      <w:r>
        <w:rPr>
          <w:rFonts w:ascii="Times New Roman"/>
          <w:b w:val="false"/>
          <w:i w:val="false"/>
          <w:color w:val="000000"/>
          <w:sz w:val="28"/>
        </w:rPr>
        <w:t>
      выявление количества, расположения и технической характеристики водозаборных скважин, установление проектного дебита и понижения уровня, категории эксплуатационных запасов, расчетных размеров зон санитарной охраны, расчетных (фоновых) показателей качества воды, наличия потенциальных источников загрязнения подземных вод близ водозаборного участка, проверка соблюдения условий и требований к сооружению водозабора;</w:t>
      </w:r>
    </w:p>
    <w:bookmarkEnd w:id="971"/>
    <w:bookmarkStart w:name="z983" w:id="972"/>
    <w:p>
      <w:pPr>
        <w:spacing w:after="0"/>
        <w:ind w:left="0"/>
        <w:jc w:val="both"/>
      </w:pPr>
      <w:r>
        <w:rPr>
          <w:rFonts w:ascii="Times New Roman"/>
          <w:b w:val="false"/>
          <w:i w:val="false"/>
          <w:color w:val="000000"/>
          <w:sz w:val="28"/>
        </w:rPr>
        <w:t>
      передвижение исполнителей по площади водозабора;</w:t>
      </w:r>
    </w:p>
    <w:bookmarkEnd w:id="972"/>
    <w:bookmarkStart w:name="z984" w:id="973"/>
    <w:p>
      <w:pPr>
        <w:spacing w:after="0"/>
        <w:ind w:left="0"/>
        <w:jc w:val="both"/>
      </w:pPr>
      <w:r>
        <w:rPr>
          <w:rFonts w:ascii="Times New Roman"/>
          <w:b w:val="false"/>
          <w:i w:val="false"/>
          <w:color w:val="000000"/>
          <w:sz w:val="28"/>
        </w:rPr>
        <w:t>
      составление схемы водозабора;</w:t>
      </w:r>
    </w:p>
    <w:bookmarkEnd w:id="973"/>
    <w:bookmarkStart w:name="z985" w:id="974"/>
    <w:p>
      <w:pPr>
        <w:spacing w:after="0"/>
        <w:ind w:left="0"/>
        <w:jc w:val="both"/>
      </w:pPr>
      <w:r>
        <w:rPr>
          <w:rFonts w:ascii="Times New Roman"/>
          <w:b w:val="false"/>
          <w:i w:val="false"/>
          <w:color w:val="000000"/>
          <w:sz w:val="28"/>
        </w:rPr>
        <w:t>
      выяснение фактической, в сравнении с проектной, конструкции водозабора - количество буровых скважин, их местоположение, оборудование водоприемниками; проверка технического состояния устья буровых скважин и соответствия его СНиП;</w:t>
      </w:r>
    </w:p>
    <w:bookmarkEnd w:id="974"/>
    <w:bookmarkStart w:name="z986" w:id="975"/>
    <w:p>
      <w:pPr>
        <w:spacing w:after="0"/>
        <w:ind w:left="0"/>
        <w:jc w:val="both"/>
      </w:pPr>
      <w:r>
        <w:rPr>
          <w:rFonts w:ascii="Times New Roman"/>
          <w:b w:val="false"/>
          <w:i w:val="false"/>
          <w:color w:val="000000"/>
          <w:sz w:val="28"/>
        </w:rPr>
        <w:t xml:space="preserve">
      проверка правильности выбора постоянного водоподъемника и погружения его применительно к положению динамического уровня воды; </w:t>
      </w:r>
    </w:p>
    <w:bookmarkEnd w:id="975"/>
    <w:bookmarkStart w:name="z987" w:id="976"/>
    <w:p>
      <w:pPr>
        <w:spacing w:after="0"/>
        <w:ind w:left="0"/>
        <w:jc w:val="both"/>
      </w:pPr>
      <w:r>
        <w:rPr>
          <w:rFonts w:ascii="Times New Roman"/>
          <w:b w:val="false"/>
          <w:i w:val="false"/>
          <w:color w:val="000000"/>
          <w:sz w:val="28"/>
        </w:rPr>
        <w:t>
      проверка наличия и ведения учета количества отбираемой воды, наблюдений за динамическим уровнем воды в эксплуатационных скважинах и ее качества;</w:t>
      </w:r>
    </w:p>
    <w:bookmarkEnd w:id="976"/>
    <w:bookmarkStart w:name="z988" w:id="977"/>
    <w:p>
      <w:pPr>
        <w:spacing w:after="0"/>
        <w:ind w:left="0"/>
        <w:jc w:val="both"/>
      </w:pPr>
      <w:r>
        <w:rPr>
          <w:rFonts w:ascii="Times New Roman"/>
          <w:b w:val="false"/>
          <w:i w:val="false"/>
          <w:color w:val="000000"/>
          <w:sz w:val="28"/>
        </w:rPr>
        <w:t>
      проверка соблюдения зон санитарной охраны водозабора и их режима;</w:t>
      </w:r>
    </w:p>
    <w:bookmarkEnd w:id="977"/>
    <w:bookmarkStart w:name="z989" w:id="978"/>
    <w:p>
      <w:pPr>
        <w:spacing w:after="0"/>
        <w:ind w:left="0"/>
        <w:jc w:val="both"/>
      </w:pPr>
      <w:r>
        <w:rPr>
          <w:rFonts w:ascii="Times New Roman"/>
          <w:b w:val="false"/>
          <w:i w:val="false"/>
          <w:color w:val="000000"/>
          <w:sz w:val="28"/>
        </w:rPr>
        <w:t>
      проверка установки на скважинах расходомеров и пьезометров для замеров динамического уровня, определение их состояния;</w:t>
      </w:r>
    </w:p>
    <w:bookmarkEnd w:id="978"/>
    <w:bookmarkStart w:name="z990" w:id="979"/>
    <w:p>
      <w:pPr>
        <w:spacing w:after="0"/>
        <w:ind w:left="0"/>
        <w:jc w:val="both"/>
      </w:pPr>
      <w:r>
        <w:rPr>
          <w:rFonts w:ascii="Times New Roman"/>
          <w:b w:val="false"/>
          <w:i w:val="false"/>
          <w:color w:val="000000"/>
          <w:sz w:val="28"/>
        </w:rPr>
        <w:t>
      проведение контрольных измерений расхода воды объемным методом;</w:t>
      </w:r>
    </w:p>
    <w:bookmarkEnd w:id="979"/>
    <w:bookmarkStart w:name="z991" w:id="980"/>
    <w:p>
      <w:pPr>
        <w:spacing w:after="0"/>
        <w:ind w:left="0"/>
        <w:jc w:val="both"/>
      </w:pPr>
      <w:r>
        <w:rPr>
          <w:rFonts w:ascii="Times New Roman"/>
          <w:b w:val="false"/>
          <w:i w:val="false"/>
          <w:color w:val="000000"/>
          <w:sz w:val="28"/>
        </w:rPr>
        <w:t>
      проведение контрольных измерений уровня и температуры воды;</w:t>
      </w:r>
    </w:p>
    <w:bookmarkEnd w:id="980"/>
    <w:bookmarkStart w:name="z992" w:id="981"/>
    <w:p>
      <w:pPr>
        <w:spacing w:after="0"/>
        <w:ind w:left="0"/>
        <w:jc w:val="both"/>
      </w:pPr>
      <w:r>
        <w:rPr>
          <w:rFonts w:ascii="Times New Roman"/>
          <w:b w:val="false"/>
          <w:i w:val="false"/>
          <w:color w:val="000000"/>
          <w:sz w:val="28"/>
        </w:rPr>
        <w:t>
      отбор проб воды для контрольного полного химического анализа на комплекс загрязняющих ингредиентов и определение неустойчивых компонентов, с этикетированием и упаковкой, составление акта обследования.</w:t>
      </w:r>
    </w:p>
    <w:bookmarkEnd w:id="981"/>
    <w:bookmarkStart w:name="z993" w:id="982"/>
    <w:p>
      <w:pPr>
        <w:spacing w:after="0"/>
        <w:ind w:left="0"/>
        <w:jc w:val="both"/>
      </w:pPr>
      <w:r>
        <w:rPr>
          <w:rFonts w:ascii="Times New Roman"/>
          <w:b w:val="false"/>
          <w:i w:val="false"/>
          <w:color w:val="000000"/>
          <w:sz w:val="28"/>
        </w:rPr>
        <w:t>
      228. Содержание работы по повторному обследованию водозабора:</w:t>
      </w:r>
    </w:p>
    <w:bookmarkEnd w:id="982"/>
    <w:bookmarkStart w:name="z994" w:id="983"/>
    <w:p>
      <w:pPr>
        <w:spacing w:after="0"/>
        <w:ind w:left="0"/>
        <w:jc w:val="both"/>
      </w:pPr>
      <w:r>
        <w:rPr>
          <w:rFonts w:ascii="Times New Roman"/>
          <w:b w:val="false"/>
          <w:i w:val="false"/>
          <w:color w:val="000000"/>
          <w:sz w:val="28"/>
        </w:rPr>
        <w:t>
      ознакомление с материалами;</w:t>
      </w:r>
    </w:p>
    <w:bookmarkEnd w:id="983"/>
    <w:bookmarkStart w:name="z995" w:id="984"/>
    <w:p>
      <w:pPr>
        <w:spacing w:after="0"/>
        <w:ind w:left="0"/>
        <w:jc w:val="both"/>
      </w:pPr>
      <w:r>
        <w:rPr>
          <w:rFonts w:ascii="Times New Roman"/>
          <w:b w:val="false"/>
          <w:i w:val="false"/>
          <w:color w:val="000000"/>
          <w:sz w:val="28"/>
        </w:rPr>
        <w:t>
      ознакомление с материалами первичного обследования;</w:t>
      </w:r>
    </w:p>
    <w:bookmarkEnd w:id="984"/>
    <w:bookmarkStart w:name="z996" w:id="985"/>
    <w:p>
      <w:pPr>
        <w:spacing w:after="0"/>
        <w:ind w:left="0"/>
        <w:jc w:val="both"/>
      </w:pPr>
      <w:r>
        <w:rPr>
          <w:rFonts w:ascii="Times New Roman"/>
          <w:b w:val="false"/>
          <w:i w:val="false"/>
          <w:color w:val="000000"/>
          <w:sz w:val="28"/>
        </w:rPr>
        <w:t>
      согласование и получение разрешения на обследование водозабора;</w:t>
      </w:r>
    </w:p>
    <w:bookmarkEnd w:id="985"/>
    <w:bookmarkStart w:name="z997" w:id="986"/>
    <w:p>
      <w:pPr>
        <w:spacing w:after="0"/>
        <w:ind w:left="0"/>
        <w:jc w:val="both"/>
      </w:pPr>
      <w:r>
        <w:rPr>
          <w:rFonts w:ascii="Times New Roman"/>
          <w:b w:val="false"/>
          <w:i w:val="false"/>
          <w:color w:val="000000"/>
          <w:sz w:val="28"/>
        </w:rPr>
        <w:t>
      изучение дополнительно поступившей документации;</w:t>
      </w:r>
    </w:p>
    <w:bookmarkEnd w:id="986"/>
    <w:bookmarkStart w:name="z998" w:id="987"/>
    <w:p>
      <w:pPr>
        <w:spacing w:after="0"/>
        <w:ind w:left="0"/>
        <w:jc w:val="both"/>
      </w:pPr>
      <w:r>
        <w:rPr>
          <w:rFonts w:ascii="Times New Roman"/>
          <w:b w:val="false"/>
          <w:i w:val="false"/>
          <w:color w:val="000000"/>
          <w:sz w:val="28"/>
        </w:rPr>
        <w:t>
      проверка в натуре выполнения предложений и рекомендаций первичного обследования;</w:t>
      </w:r>
    </w:p>
    <w:bookmarkEnd w:id="987"/>
    <w:bookmarkStart w:name="z999" w:id="988"/>
    <w:p>
      <w:pPr>
        <w:spacing w:after="0"/>
        <w:ind w:left="0"/>
        <w:jc w:val="both"/>
      </w:pPr>
      <w:r>
        <w:rPr>
          <w:rFonts w:ascii="Times New Roman"/>
          <w:b w:val="false"/>
          <w:i w:val="false"/>
          <w:color w:val="000000"/>
          <w:sz w:val="28"/>
        </w:rPr>
        <w:t>
      передвижение исполнителей по площади водозабора;</w:t>
      </w:r>
    </w:p>
    <w:bookmarkEnd w:id="988"/>
    <w:bookmarkStart w:name="z1000" w:id="989"/>
    <w:p>
      <w:pPr>
        <w:spacing w:after="0"/>
        <w:ind w:left="0"/>
        <w:jc w:val="both"/>
      </w:pPr>
      <w:r>
        <w:rPr>
          <w:rFonts w:ascii="Times New Roman"/>
          <w:b w:val="false"/>
          <w:i w:val="false"/>
          <w:color w:val="000000"/>
          <w:sz w:val="28"/>
        </w:rPr>
        <w:t>
      отбор проб воды для химического и бактериологического анализов;</w:t>
      </w:r>
    </w:p>
    <w:bookmarkEnd w:id="989"/>
    <w:bookmarkStart w:name="z1001" w:id="990"/>
    <w:p>
      <w:pPr>
        <w:spacing w:after="0"/>
        <w:ind w:left="0"/>
        <w:jc w:val="both"/>
      </w:pPr>
      <w:r>
        <w:rPr>
          <w:rFonts w:ascii="Times New Roman"/>
          <w:b w:val="false"/>
          <w:i w:val="false"/>
          <w:color w:val="000000"/>
          <w:sz w:val="28"/>
        </w:rPr>
        <w:t>
      измерение уровня, температуры и расхода воды;</w:t>
      </w:r>
    </w:p>
    <w:bookmarkEnd w:id="990"/>
    <w:bookmarkStart w:name="z1002" w:id="991"/>
    <w:p>
      <w:pPr>
        <w:spacing w:after="0"/>
        <w:ind w:left="0"/>
        <w:jc w:val="both"/>
      </w:pPr>
      <w:r>
        <w:rPr>
          <w:rFonts w:ascii="Times New Roman"/>
          <w:b w:val="false"/>
          <w:i w:val="false"/>
          <w:color w:val="000000"/>
          <w:sz w:val="28"/>
        </w:rPr>
        <w:t>
      составление акта повторного обследования (заключения).</w:t>
      </w:r>
    </w:p>
    <w:bookmarkEnd w:id="991"/>
    <w:bookmarkStart w:name="z1003" w:id="992"/>
    <w:p>
      <w:pPr>
        <w:spacing w:after="0"/>
        <w:ind w:left="0"/>
        <w:jc w:val="both"/>
      </w:pPr>
      <w:r>
        <w:rPr>
          <w:rFonts w:ascii="Times New Roman"/>
          <w:b w:val="false"/>
          <w:i w:val="false"/>
          <w:color w:val="000000"/>
          <w:sz w:val="28"/>
        </w:rPr>
        <w:t>
      229. Нормативные материалы рассчитаны для водозабора, принадлежащего одному владельцу. Водозабор состоит из одной или группы эксплуатационных скважин.</w:t>
      </w:r>
    </w:p>
    <w:bookmarkEnd w:id="992"/>
    <w:bookmarkStart w:name="z1004" w:id="993"/>
    <w:p>
      <w:pPr>
        <w:spacing w:after="0"/>
        <w:ind w:left="0"/>
        <w:jc w:val="both"/>
      </w:pPr>
      <w:r>
        <w:rPr>
          <w:rFonts w:ascii="Times New Roman"/>
          <w:b w:val="false"/>
          <w:i w:val="false"/>
          <w:color w:val="000000"/>
          <w:sz w:val="28"/>
        </w:rPr>
        <w:t>
      230. Перемещение исполнителей при проведении обследования по площади водозабора осуществляется пешком, категория проходимости местности 1-2. Уровень, расход и температура воды измеряются техническими средствами, оснащающими обследуемый водозабор. Из каждой эксплуатационной скважины отбирается одна проба воды объемом до 5 л в бутылки емкостью 0,5 л.</w:t>
      </w:r>
    </w:p>
    <w:bookmarkEnd w:id="993"/>
    <w:bookmarkStart w:name="z1005" w:id="994"/>
    <w:p>
      <w:pPr>
        <w:spacing w:after="0"/>
        <w:ind w:left="0"/>
        <w:jc w:val="both"/>
      </w:pPr>
      <w:r>
        <w:rPr>
          <w:rFonts w:ascii="Times New Roman"/>
          <w:b w:val="false"/>
          <w:i w:val="false"/>
          <w:color w:val="000000"/>
          <w:sz w:val="28"/>
        </w:rPr>
        <w:t xml:space="preserve">
      231. Работа выполняются производственной группой типового состава согласно </w:t>
      </w:r>
      <w:r>
        <w:rPr>
          <w:rFonts w:ascii="Times New Roman"/>
          <w:b w:val="false"/>
          <w:i w:val="false"/>
          <w:color w:val="000000"/>
          <w:sz w:val="28"/>
        </w:rPr>
        <w:t>таблицы 65</w:t>
      </w:r>
      <w:r>
        <w:rPr>
          <w:rFonts w:ascii="Times New Roman"/>
          <w:b w:val="false"/>
          <w:i w:val="false"/>
          <w:color w:val="000000"/>
          <w:sz w:val="28"/>
        </w:rPr>
        <w:t xml:space="preserve"> согласно приложению 40 к нормам времени при долевом участии начальника гидрогеологической партии (отряда), задолженного на соответствующих подготовительно-заключительных операциях.</w:t>
      </w:r>
    </w:p>
    <w:bookmarkEnd w:id="994"/>
    <w:bookmarkStart w:name="z1006" w:id="995"/>
    <w:p>
      <w:pPr>
        <w:spacing w:after="0"/>
        <w:ind w:left="0"/>
        <w:jc w:val="both"/>
      </w:pPr>
      <w:r>
        <w:rPr>
          <w:rFonts w:ascii="Times New Roman"/>
          <w:b w:val="false"/>
          <w:i w:val="false"/>
          <w:color w:val="000000"/>
          <w:sz w:val="28"/>
        </w:rPr>
        <w:t xml:space="preserve">
      232. Нормы времени на первичное и повторное обследование водозабора рассчитываются с учетом количества скважин на водозаборе и приводятся в </w:t>
      </w:r>
      <w:r>
        <w:rPr>
          <w:rFonts w:ascii="Times New Roman"/>
          <w:b w:val="false"/>
          <w:i w:val="false"/>
          <w:color w:val="000000"/>
          <w:sz w:val="28"/>
        </w:rPr>
        <w:t>таблице 66</w:t>
      </w:r>
      <w:r>
        <w:rPr>
          <w:rFonts w:ascii="Times New Roman"/>
          <w:b w:val="false"/>
          <w:i w:val="false"/>
          <w:color w:val="000000"/>
          <w:sz w:val="28"/>
        </w:rPr>
        <w:t xml:space="preserve"> согласно приложению 40 к нормам времени.</w:t>
      </w:r>
    </w:p>
    <w:bookmarkEnd w:id="995"/>
    <w:bookmarkStart w:name="z1007" w:id="996"/>
    <w:p>
      <w:pPr>
        <w:spacing w:after="0"/>
        <w:ind w:left="0"/>
        <w:jc w:val="both"/>
      </w:pPr>
      <w:r>
        <w:rPr>
          <w:rFonts w:ascii="Times New Roman"/>
          <w:b w:val="false"/>
          <w:i w:val="false"/>
          <w:color w:val="000000"/>
          <w:sz w:val="28"/>
        </w:rPr>
        <w:t xml:space="preserve">
      233. Затраты труда (в человеко-сменах) каждого исполнителя в производственной группе численно равны нормам времени на выполнение данной работы. Затраты труда начальника гидрогеологической партии (отряда) составляют 0,2 чел./смены на 1 первичное или повторное обследование. </w:t>
      </w:r>
    </w:p>
    <w:bookmarkEnd w:id="9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w:t>
            </w:r>
            <w:r>
              <w:br/>
            </w:r>
            <w:r>
              <w:rPr>
                <w:rFonts w:ascii="Times New Roman"/>
                <w:b w:val="false"/>
                <w:i w:val="false"/>
                <w:color w:val="000000"/>
                <w:sz w:val="20"/>
              </w:rPr>
              <w:t>недр (мониторинг подземных вод)</w:t>
            </w:r>
          </w:p>
        </w:tc>
      </w:tr>
    </w:tbl>
    <w:bookmarkStart w:name="z1009" w:id="997"/>
    <w:p>
      <w:pPr>
        <w:spacing w:after="0"/>
        <w:ind w:left="0"/>
        <w:jc w:val="both"/>
      </w:pPr>
      <w:r>
        <w:rPr>
          <w:rFonts w:ascii="Times New Roman"/>
          <w:b w:val="false"/>
          <w:i w:val="false"/>
          <w:color w:val="000000"/>
          <w:sz w:val="28"/>
        </w:rPr>
        <w:t>
                                                                Таблица 1</w:t>
      </w:r>
    </w:p>
    <w:bookmarkEnd w:id="997"/>
    <w:bookmarkStart w:name="z1010" w:id="998"/>
    <w:p>
      <w:pPr>
        <w:spacing w:after="0"/>
        <w:ind w:left="0"/>
        <w:jc w:val="left"/>
      </w:pPr>
      <w:r>
        <w:rPr>
          <w:rFonts w:ascii="Times New Roman"/>
          <w:b/>
          <w:i w:val="false"/>
          <w:color w:val="000000"/>
        </w:rPr>
        <w:t xml:space="preserve">  Поправочные коэффициенты к нормам времени на полевые работы,</w:t>
      </w:r>
      <w:r>
        <w:br/>
      </w:r>
      <w:r>
        <w:rPr>
          <w:rFonts w:ascii="Times New Roman"/>
          <w:b/>
          <w:i w:val="false"/>
          <w:color w:val="000000"/>
        </w:rPr>
        <w:t>учитывающие отклонения от условий,</w:t>
      </w:r>
      <w:r>
        <w:br/>
      </w:r>
      <w:r>
        <w:rPr>
          <w:rFonts w:ascii="Times New Roman"/>
          <w:b/>
          <w:i w:val="false"/>
          <w:color w:val="000000"/>
        </w:rPr>
        <w:t>принятых при проведении работ</w:t>
      </w:r>
    </w:p>
    <w:bookmarkEnd w:id="9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применения коэффициентов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работе в высокогорной местности на отметках более</w:t>
            </w:r>
          </w:p>
          <w:p>
            <w:pPr>
              <w:spacing w:after="20"/>
              <w:ind w:left="20"/>
              <w:jc w:val="both"/>
            </w:pPr>
            <w:r>
              <w:rPr>
                <w:rFonts w:ascii="Times New Roman"/>
                <w:b w:val="false"/>
                <w:i w:val="false"/>
                <w:color w:val="000000"/>
                <w:sz w:val="20"/>
              </w:rPr>
              <w:t>
1500 м над уровнем моря:</w:t>
            </w:r>
          </w:p>
          <w:p>
            <w:pPr>
              <w:spacing w:after="20"/>
              <w:ind w:left="20"/>
              <w:jc w:val="both"/>
            </w:pPr>
            <w:r>
              <w:rPr>
                <w:rFonts w:ascii="Times New Roman"/>
                <w:b w:val="false"/>
                <w:i w:val="false"/>
                <w:color w:val="000000"/>
                <w:sz w:val="20"/>
              </w:rPr>
              <w:t>
1501-2000</w:t>
            </w:r>
          </w:p>
          <w:p>
            <w:pPr>
              <w:spacing w:after="20"/>
              <w:ind w:left="20"/>
              <w:jc w:val="both"/>
            </w:pPr>
            <w:r>
              <w:rPr>
                <w:rFonts w:ascii="Times New Roman"/>
                <w:b w:val="false"/>
                <w:i w:val="false"/>
                <w:color w:val="000000"/>
                <w:sz w:val="20"/>
              </w:rPr>
              <w:t>
2001-3000</w:t>
            </w:r>
          </w:p>
          <w:p>
            <w:pPr>
              <w:spacing w:after="20"/>
              <w:ind w:left="20"/>
              <w:jc w:val="both"/>
            </w:pPr>
            <w:r>
              <w:rPr>
                <w:rFonts w:ascii="Times New Roman"/>
                <w:b w:val="false"/>
                <w:i w:val="false"/>
                <w:color w:val="000000"/>
                <w:sz w:val="20"/>
              </w:rPr>
              <w:t>
3001-3500</w:t>
            </w:r>
          </w:p>
          <w:p>
            <w:pPr>
              <w:spacing w:after="20"/>
              <w:ind w:left="20"/>
              <w:jc w:val="both"/>
            </w:pPr>
            <w:r>
              <w:rPr>
                <w:rFonts w:ascii="Times New Roman"/>
                <w:b w:val="false"/>
                <w:i w:val="false"/>
                <w:color w:val="000000"/>
                <w:sz w:val="20"/>
              </w:rPr>
              <w:t>
3501-4000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1,05</w:t>
            </w: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1,18</w:t>
            </w:r>
          </w:p>
          <w:p>
            <w:pPr>
              <w:spacing w:after="20"/>
              <w:ind w:left="20"/>
              <w:jc w:val="both"/>
            </w:pPr>
            <w:r>
              <w:rPr>
                <w:rFonts w:ascii="Times New Roman"/>
                <w:b w:val="false"/>
                <w:i w:val="false"/>
                <w:color w:val="000000"/>
                <w:sz w:val="20"/>
              </w:rPr>
              <w:t>
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осенне-весенний и зимний периоды, а также в</w:t>
            </w:r>
          </w:p>
          <w:p>
            <w:pPr>
              <w:spacing w:after="20"/>
              <w:ind w:left="20"/>
              <w:jc w:val="both"/>
            </w:pPr>
            <w:r>
              <w:rPr>
                <w:rFonts w:ascii="Times New Roman"/>
                <w:b w:val="false"/>
                <w:i w:val="false"/>
                <w:color w:val="000000"/>
                <w:sz w:val="20"/>
              </w:rPr>
              <w:t>
высокогорных районах, в которых отрицательная температура</w:t>
            </w:r>
          </w:p>
          <w:p>
            <w:pPr>
              <w:spacing w:after="20"/>
              <w:ind w:left="20"/>
              <w:jc w:val="both"/>
            </w:pPr>
            <w:r>
              <w:rPr>
                <w:rFonts w:ascii="Times New Roman"/>
                <w:b w:val="false"/>
                <w:i w:val="false"/>
                <w:color w:val="000000"/>
                <w:sz w:val="20"/>
              </w:rPr>
              <w:t>
воздуха может быть в любое время года, при средней (за</w:t>
            </w:r>
          </w:p>
          <w:p>
            <w:pPr>
              <w:spacing w:after="20"/>
              <w:ind w:left="20"/>
              <w:jc w:val="both"/>
            </w:pPr>
            <w:r>
              <w:rPr>
                <w:rFonts w:ascii="Times New Roman"/>
                <w:b w:val="false"/>
                <w:i w:val="false"/>
                <w:color w:val="000000"/>
                <w:sz w:val="20"/>
              </w:rPr>
              <w:t>
время работы) температуре:</w:t>
            </w:r>
          </w:p>
          <w:p>
            <w:pPr>
              <w:spacing w:after="20"/>
              <w:ind w:left="20"/>
              <w:jc w:val="both"/>
            </w:pPr>
            <w:r>
              <w:rPr>
                <w:rFonts w:ascii="Times New Roman"/>
                <w:b w:val="false"/>
                <w:i w:val="false"/>
                <w:color w:val="000000"/>
                <w:sz w:val="20"/>
              </w:rPr>
              <w:t>
до -10</w:t>
            </w:r>
            <w:r>
              <w:rPr>
                <w:rFonts w:ascii="Times New Roman"/>
                <w:b w:val="false"/>
                <w:i w:val="false"/>
                <w:color w:val="000000"/>
                <w:vertAlign w:val="superscript"/>
              </w:rPr>
              <w:t>0</w:t>
            </w:r>
            <w:r>
              <w:rPr>
                <w:rFonts w:ascii="Times New Roman"/>
                <w:b w:val="false"/>
                <w:i w:val="false"/>
                <w:color w:val="000000"/>
                <w:sz w:val="20"/>
              </w:rPr>
              <w:t xml:space="preserve"> С</w:t>
            </w:r>
          </w:p>
          <w:p>
            <w:pPr>
              <w:spacing w:after="20"/>
              <w:ind w:left="20"/>
              <w:jc w:val="both"/>
            </w:pPr>
            <w:r>
              <w:rPr>
                <w:rFonts w:ascii="Times New Roman"/>
                <w:b w:val="false"/>
                <w:i w:val="false"/>
                <w:color w:val="000000"/>
                <w:sz w:val="20"/>
              </w:rPr>
              <w:t>
до -20</w:t>
            </w:r>
            <w:r>
              <w:rPr>
                <w:rFonts w:ascii="Times New Roman"/>
                <w:b w:val="false"/>
                <w:i w:val="false"/>
                <w:color w:val="000000"/>
                <w:vertAlign w:val="superscript"/>
              </w:rPr>
              <w:t>0</w:t>
            </w:r>
            <w:r>
              <w:rPr>
                <w:rFonts w:ascii="Times New Roman"/>
                <w:b w:val="false"/>
                <w:i w:val="false"/>
                <w:color w:val="000000"/>
                <w:sz w:val="20"/>
              </w:rPr>
              <w:t xml:space="preserve"> С</w:t>
            </w:r>
          </w:p>
          <w:p>
            <w:pPr>
              <w:spacing w:after="20"/>
              <w:ind w:left="20"/>
              <w:jc w:val="both"/>
            </w:pPr>
            <w:r>
              <w:rPr>
                <w:rFonts w:ascii="Times New Roman"/>
                <w:b w:val="false"/>
                <w:i w:val="false"/>
                <w:color w:val="000000"/>
                <w:sz w:val="20"/>
              </w:rPr>
              <w:t>
до -30</w:t>
            </w:r>
            <w:r>
              <w:rPr>
                <w:rFonts w:ascii="Times New Roman"/>
                <w:b w:val="false"/>
                <w:i w:val="false"/>
                <w:color w:val="000000"/>
                <w:vertAlign w:val="superscript"/>
              </w:rPr>
              <w:t>0</w:t>
            </w:r>
            <w:r>
              <w:rPr>
                <w:rFonts w:ascii="Times New Roman"/>
                <w:b w:val="false"/>
                <w:i w:val="false"/>
                <w:color w:val="000000"/>
                <w:sz w:val="20"/>
              </w:rPr>
              <w:t xml:space="preserve"> С</w:t>
            </w:r>
          </w:p>
          <w:p>
            <w:pPr>
              <w:spacing w:after="20"/>
              <w:ind w:left="20"/>
              <w:jc w:val="both"/>
            </w:pPr>
            <w:r>
              <w:rPr>
                <w:rFonts w:ascii="Times New Roman"/>
                <w:b w:val="false"/>
                <w:i w:val="false"/>
                <w:color w:val="000000"/>
                <w:sz w:val="20"/>
              </w:rPr>
              <w:t>
свыше минус 30</w:t>
            </w:r>
            <w:r>
              <w:rPr>
                <w:rFonts w:ascii="Times New Roman"/>
                <w:b w:val="false"/>
                <w:i w:val="false"/>
                <w:color w:val="000000"/>
                <w:vertAlign w:val="superscript"/>
              </w:rPr>
              <w:t>0</w:t>
            </w:r>
            <w:r>
              <w:rPr>
                <w:rFonts w:ascii="Times New Roman"/>
                <w:b w:val="false"/>
                <w:i w:val="false"/>
                <w:color w:val="000000"/>
                <w:sz w:val="20"/>
              </w:rPr>
              <w:t xml:space="preserve">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1,10</w:t>
            </w:r>
          </w:p>
          <w:p>
            <w:pPr>
              <w:spacing w:after="20"/>
              <w:ind w:left="20"/>
              <w:jc w:val="both"/>
            </w:pPr>
            <w:r>
              <w:rPr>
                <w:rFonts w:ascii="Times New Roman"/>
                <w:b w:val="false"/>
                <w:i w:val="false"/>
                <w:color w:val="000000"/>
                <w:sz w:val="20"/>
              </w:rPr>
              <w:t>
1,17</w:t>
            </w:r>
          </w:p>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1,35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летний период при средней (за время работы) дневной</w:t>
            </w:r>
          </w:p>
          <w:p>
            <w:pPr>
              <w:spacing w:after="20"/>
              <w:ind w:left="20"/>
              <w:jc w:val="both"/>
            </w:pPr>
            <w:r>
              <w:rPr>
                <w:rFonts w:ascii="Times New Roman"/>
                <w:b w:val="false"/>
                <w:i w:val="false"/>
                <w:color w:val="000000"/>
                <w:sz w:val="20"/>
              </w:rPr>
              <w:t>
температуре:</w:t>
            </w:r>
          </w:p>
          <w:p>
            <w:pPr>
              <w:spacing w:after="20"/>
              <w:ind w:left="20"/>
              <w:jc w:val="both"/>
            </w:pPr>
            <w:r>
              <w:rPr>
                <w:rFonts w:ascii="Times New Roman"/>
                <w:b w:val="false"/>
                <w:i w:val="false"/>
                <w:color w:val="000000"/>
                <w:sz w:val="20"/>
              </w:rPr>
              <w:t>
от +31</w:t>
            </w:r>
            <w:r>
              <w:rPr>
                <w:rFonts w:ascii="Times New Roman"/>
                <w:b w:val="false"/>
                <w:i w:val="false"/>
                <w:color w:val="000000"/>
                <w:vertAlign w:val="superscript"/>
              </w:rPr>
              <w:t>0</w:t>
            </w:r>
            <w:r>
              <w:rPr>
                <w:rFonts w:ascii="Times New Roman"/>
                <w:b w:val="false"/>
                <w:i w:val="false"/>
                <w:color w:val="000000"/>
                <w:sz w:val="20"/>
              </w:rPr>
              <w:t xml:space="preserve"> С до +35</w:t>
            </w:r>
            <w:r>
              <w:rPr>
                <w:rFonts w:ascii="Times New Roman"/>
                <w:b w:val="false"/>
                <w:i w:val="false"/>
                <w:color w:val="000000"/>
                <w:vertAlign w:val="superscript"/>
              </w:rPr>
              <w:t>0</w:t>
            </w:r>
            <w:r>
              <w:rPr>
                <w:rFonts w:ascii="Times New Roman"/>
                <w:b w:val="false"/>
                <w:i w:val="false"/>
                <w:color w:val="000000"/>
                <w:sz w:val="20"/>
              </w:rPr>
              <w:t xml:space="preserve"> С</w:t>
            </w:r>
          </w:p>
          <w:p>
            <w:pPr>
              <w:spacing w:after="20"/>
              <w:ind w:left="20"/>
              <w:jc w:val="both"/>
            </w:pPr>
            <w:r>
              <w:rPr>
                <w:rFonts w:ascii="Times New Roman"/>
                <w:b w:val="false"/>
                <w:i w:val="false"/>
                <w:color w:val="000000"/>
                <w:sz w:val="20"/>
              </w:rPr>
              <w:t>
от + 36</w:t>
            </w:r>
            <w:r>
              <w:rPr>
                <w:rFonts w:ascii="Times New Roman"/>
                <w:b w:val="false"/>
                <w:i w:val="false"/>
                <w:color w:val="000000"/>
                <w:vertAlign w:val="superscript"/>
              </w:rPr>
              <w:t>0</w:t>
            </w:r>
            <w:r>
              <w:rPr>
                <w:rFonts w:ascii="Times New Roman"/>
                <w:b w:val="false"/>
                <w:i w:val="false"/>
                <w:color w:val="000000"/>
                <w:sz w:val="20"/>
              </w:rPr>
              <w:t xml:space="preserve"> С до +40</w:t>
            </w:r>
            <w:r>
              <w:rPr>
                <w:rFonts w:ascii="Times New Roman"/>
                <w:b w:val="false"/>
                <w:i w:val="false"/>
                <w:color w:val="000000"/>
                <w:vertAlign w:val="superscript"/>
              </w:rPr>
              <w:t>0</w:t>
            </w:r>
            <w:r>
              <w:rPr>
                <w:rFonts w:ascii="Times New Roman"/>
                <w:b w:val="false"/>
                <w:i w:val="false"/>
                <w:color w:val="000000"/>
                <w:sz w:val="20"/>
              </w:rPr>
              <w:t xml:space="preserve">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1,18</w:t>
            </w:r>
          </w:p>
          <w:p>
            <w:pPr>
              <w:spacing w:after="20"/>
              <w:ind w:left="20"/>
              <w:jc w:val="both"/>
            </w:pPr>
            <w:r>
              <w:rPr>
                <w:rFonts w:ascii="Times New Roman"/>
                <w:b w:val="false"/>
                <w:i w:val="false"/>
                <w:color w:val="000000"/>
                <w:sz w:val="20"/>
              </w:rPr>
              <w:t>
1,33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проходке и засыпке выработок, отборе и обработке проб</w:t>
            </w:r>
          </w:p>
          <w:p>
            <w:pPr>
              <w:spacing w:after="20"/>
              <w:ind w:left="20"/>
              <w:jc w:val="both"/>
            </w:pPr>
            <w:r>
              <w:rPr>
                <w:rFonts w:ascii="Times New Roman"/>
                <w:b w:val="false"/>
                <w:i w:val="false"/>
                <w:color w:val="000000"/>
                <w:sz w:val="20"/>
              </w:rPr>
              <w:t>
вручную по мокрым глинистым грунтам, налипающим на</w:t>
            </w:r>
          </w:p>
          <w:p>
            <w:pPr>
              <w:spacing w:after="20"/>
              <w:ind w:left="20"/>
              <w:jc w:val="both"/>
            </w:pPr>
            <w:r>
              <w:rPr>
                <w:rFonts w:ascii="Times New Roman"/>
                <w:b w:val="false"/>
                <w:i w:val="false"/>
                <w:color w:val="000000"/>
                <w:sz w:val="20"/>
              </w:rPr>
              <w:t>
инструменты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w:t>
            </w:r>
          </w:p>
        </w:tc>
      </w:tr>
    </w:tbl>
    <w:p>
      <w:pPr>
        <w:spacing w:after="0"/>
        <w:ind w:left="0"/>
        <w:jc w:val="left"/>
      </w:pPr>
    </w:p>
    <w:bookmarkStart w:name="z1011" w:id="999"/>
    <w:p>
      <w:pPr>
        <w:spacing w:after="0"/>
        <w:ind w:left="0"/>
        <w:jc w:val="both"/>
      </w:pPr>
      <w:r>
        <w:rPr>
          <w:rFonts w:ascii="Times New Roman"/>
          <w:b w:val="false"/>
          <w:i w:val="false"/>
          <w:color w:val="000000"/>
          <w:sz w:val="28"/>
        </w:rPr>
        <w:t>
      Таблица 2</w:t>
      </w:r>
    </w:p>
    <w:bookmarkEnd w:id="999"/>
    <w:bookmarkStart w:name="z1012" w:id="1000"/>
    <w:p>
      <w:pPr>
        <w:spacing w:after="0"/>
        <w:ind w:left="0"/>
        <w:jc w:val="left"/>
      </w:pPr>
      <w:r>
        <w:rPr>
          <w:rFonts w:ascii="Times New Roman"/>
          <w:b/>
          <w:i w:val="false"/>
          <w:color w:val="000000"/>
        </w:rPr>
        <w:t xml:space="preserve">  Классификация районов по проходимости</w:t>
      </w:r>
    </w:p>
    <w:bookmarkEnd w:id="10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p>
            <w:pPr>
              <w:spacing w:after="20"/>
              <w:ind w:left="20"/>
              <w:jc w:val="both"/>
            </w:pPr>
            <w:r>
              <w:rPr>
                <w:rFonts w:ascii="Times New Roman"/>
                <w:b w:val="false"/>
                <w:i w:val="false"/>
                <w:color w:val="000000"/>
                <w:sz w:val="20"/>
              </w:rPr>
              <w:t>
проходимости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района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(хорошая)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Районы степные со слабо расчлененным или холмистым рельефом;</w:t>
            </w:r>
          </w:p>
          <w:p>
            <w:pPr>
              <w:spacing w:after="20"/>
              <w:ind w:left="20"/>
              <w:jc w:val="both"/>
            </w:pPr>
            <w:r>
              <w:rPr>
                <w:rFonts w:ascii="Times New Roman"/>
                <w:b w:val="false"/>
                <w:i w:val="false"/>
                <w:color w:val="000000"/>
                <w:sz w:val="20"/>
              </w:rPr>
              <w:t>
речные долины, саи и балки хорошо проходимы.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(удовлетвори-</w:t>
            </w:r>
          </w:p>
          <w:p>
            <w:pPr>
              <w:spacing w:after="20"/>
              <w:ind w:left="20"/>
              <w:jc w:val="both"/>
            </w:pPr>
            <w:r>
              <w:rPr>
                <w:rFonts w:ascii="Times New Roman"/>
                <w:b w:val="false"/>
                <w:i w:val="false"/>
                <w:color w:val="000000"/>
                <w:sz w:val="20"/>
              </w:rPr>
              <w:t>
тельная)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Районы с пересеченным рельефом с относительными превышениями до</w:t>
            </w:r>
          </w:p>
          <w:p>
            <w:pPr>
              <w:spacing w:after="20"/>
              <w:ind w:left="20"/>
              <w:jc w:val="both"/>
            </w:pPr>
            <w:r>
              <w:rPr>
                <w:rFonts w:ascii="Times New Roman"/>
                <w:b w:val="false"/>
                <w:i w:val="false"/>
                <w:color w:val="000000"/>
                <w:sz w:val="20"/>
              </w:rPr>
              <w:t>
300 м, с крутизной склонов до 20</w:t>
            </w:r>
            <w:r>
              <w:rPr>
                <w:rFonts w:ascii="Times New Roman"/>
                <w:b w:val="false"/>
                <w:i w:val="false"/>
                <w:color w:val="000000"/>
                <w:vertAlign w:val="superscript"/>
              </w:rPr>
              <w:t>о</w:t>
            </w:r>
            <w:r>
              <w:rPr>
                <w:rFonts w:ascii="Times New Roman"/>
                <w:b w:val="false"/>
                <w:i w:val="false"/>
                <w:color w:val="000000"/>
                <w:sz w:val="20"/>
              </w:rPr>
              <w:t>. Редколесье, кустарники,</w:t>
            </w:r>
          </w:p>
          <w:p>
            <w:pPr>
              <w:spacing w:after="20"/>
              <w:ind w:left="20"/>
              <w:jc w:val="both"/>
            </w:pPr>
            <w:r>
              <w:rPr>
                <w:rFonts w:ascii="Times New Roman"/>
                <w:b w:val="false"/>
                <w:i w:val="false"/>
                <w:color w:val="000000"/>
                <w:sz w:val="20"/>
              </w:rPr>
              <w:t>
слабозаболоченные территории, высокогорные равнины, распаханные</w:t>
            </w:r>
          </w:p>
          <w:p>
            <w:pPr>
              <w:spacing w:after="20"/>
              <w:ind w:left="20"/>
              <w:jc w:val="both"/>
            </w:pPr>
            <w:r>
              <w:rPr>
                <w:rFonts w:ascii="Times New Roman"/>
                <w:b w:val="false"/>
                <w:i w:val="false"/>
                <w:color w:val="000000"/>
                <w:sz w:val="20"/>
              </w:rPr>
              <w:t>
площади.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(плохая)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Районы предгорий, без ледников и труднопроходимых скалистых</w:t>
            </w:r>
          </w:p>
          <w:p>
            <w:pPr>
              <w:spacing w:after="20"/>
              <w:ind w:left="20"/>
              <w:jc w:val="both"/>
            </w:pPr>
            <w:r>
              <w:rPr>
                <w:rFonts w:ascii="Times New Roman"/>
                <w:b w:val="false"/>
                <w:i w:val="false"/>
                <w:color w:val="000000"/>
                <w:sz w:val="20"/>
              </w:rPr>
              <w:t>
гребней, с относительными превышениями до 600 м, с крутизной</w:t>
            </w:r>
          </w:p>
          <w:p>
            <w:pPr>
              <w:spacing w:after="20"/>
              <w:ind w:left="20"/>
              <w:jc w:val="both"/>
            </w:pPr>
            <w:r>
              <w:rPr>
                <w:rFonts w:ascii="Times New Roman"/>
                <w:b w:val="false"/>
                <w:i w:val="false"/>
                <w:color w:val="000000"/>
                <w:sz w:val="20"/>
              </w:rPr>
              <w:t>
склонов свыше 20</w:t>
            </w:r>
            <w:r>
              <w:rPr>
                <w:rFonts w:ascii="Times New Roman"/>
                <w:b w:val="false"/>
                <w:i w:val="false"/>
                <w:color w:val="000000"/>
                <w:vertAlign w:val="superscript"/>
              </w:rPr>
              <w:t>о</w:t>
            </w:r>
            <w:r>
              <w:rPr>
                <w:rFonts w:ascii="Times New Roman"/>
                <w:b w:val="false"/>
                <w:i w:val="false"/>
                <w:color w:val="000000"/>
                <w:sz w:val="20"/>
              </w:rPr>
              <w:t>, каменные осыпи (курумы), лесистые, сильно</w:t>
            </w:r>
          </w:p>
          <w:p>
            <w:pPr>
              <w:spacing w:after="20"/>
              <w:ind w:left="20"/>
              <w:jc w:val="both"/>
            </w:pPr>
            <w:r>
              <w:rPr>
                <w:rFonts w:ascii="Times New Roman"/>
                <w:b w:val="false"/>
                <w:i w:val="false"/>
                <w:color w:val="000000"/>
                <w:sz w:val="20"/>
              </w:rPr>
              <w:t>
заросшие склоны. Районы с интенсивно развитой сетью оврагов</w:t>
            </w:r>
          </w:p>
          <w:p>
            <w:pPr>
              <w:spacing w:after="20"/>
              <w:ind w:left="20"/>
              <w:jc w:val="both"/>
            </w:pPr>
            <w:r>
              <w:rPr>
                <w:rFonts w:ascii="Times New Roman"/>
                <w:b w:val="false"/>
                <w:i w:val="false"/>
                <w:color w:val="000000"/>
                <w:sz w:val="20"/>
              </w:rPr>
              <w:t>
(адырники), водотоков, с ирригационной и мелиоративной сетью.</w:t>
            </w:r>
          </w:p>
          <w:p>
            <w:pPr>
              <w:spacing w:after="20"/>
              <w:ind w:left="20"/>
              <w:jc w:val="both"/>
            </w:pPr>
            <w:r>
              <w:rPr>
                <w:rFonts w:ascii="Times New Roman"/>
                <w:b w:val="false"/>
                <w:i w:val="false"/>
                <w:color w:val="000000"/>
                <w:sz w:val="20"/>
              </w:rPr>
              <w:t>
Районы пустынные с полузакрепленными и незакрепленными песками.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(очень плохая)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Районы с горным рельефом, труднопроходимыми пильчатыми и</w:t>
            </w:r>
          </w:p>
          <w:p>
            <w:pPr>
              <w:spacing w:after="20"/>
              <w:ind w:left="20"/>
              <w:jc w:val="both"/>
            </w:pPr>
            <w:r>
              <w:rPr>
                <w:rFonts w:ascii="Times New Roman"/>
                <w:b w:val="false"/>
                <w:i w:val="false"/>
                <w:color w:val="000000"/>
                <w:sz w:val="20"/>
              </w:rPr>
              <w:t>
скальными гребнями и ледниками, островерхими вершинами, часто с</w:t>
            </w:r>
          </w:p>
          <w:p>
            <w:pPr>
              <w:spacing w:after="20"/>
              <w:ind w:left="20"/>
              <w:jc w:val="both"/>
            </w:pPr>
            <w:r>
              <w:rPr>
                <w:rFonts w:ascii="Times New Roman"/>
                <w:b w:val="false"/>
                <w:i w:val="false"/>
                <w:color w:val="000000"/>
                <w:sz w:val="20"/>
              </w:rPr>
              <w:t>
обрывистыми склонами, опасными перевалами, ущельями без дорог,</w:t>
            </w:r>
          </w:p>
          <w:p>
            <w:pPr>
              <w:spacing w:after="20"/>
              <w:ind w:left="20"/>
              <w:jc w:val="both"/>
            </w:pPr>
            <w:r>
              <w:rPr>
                <w:rFonts w:ascii="Times New Roman"/>
                <w:b w:val="false"/>
                <w:i w:val="false"/>
                <w:color w:val="000000"/>
                <w:sz w:val="20"/>
              </w:rPr>
              <w:t>
бурными горными реками, залесенными склонами с густым подлеском.</w:t>
            </w:r>
          </w:p>
        </w:tc>
      </w:tr>
    </w:tbl>
    <w:p>
      <w:pPr>
        <w:spacing w:after="0"/>
        <w:ind w:left="0"/>
        <w:jc w:val="left"/>
      </w:pPr>
    </w:p>
    <w:bookmarkStart w:name="z1013" w:id="1001"/>
    <w:p>
      <w:pPr>
        <w:spacing w:after="0"/>
        <w:ind w:left="0"/>
        <w:jc w:val="both"/>
      </w:pPr>
      <w:r>
        <w:rPr>
          <w:rFonts w:ascii="Times New Roman"/>
          <w:b w:val="false"/>
          <w:i w:val="false"/>
          <w:color w:val="000000"/>
          <w:sz w:val="28"/>
        </w:rPr>
        <w:t>
      Примечания. 1. При пешем передвижении по застроенным территориям (города, деревни, поселки и т.п.) категория проходимости приравнивается к 1.</w:t>
      </w:r>
    </w:p>
    <w:bookmarkEnd w:id="1001"/>
    <w:bookmarkStart w:name="z1014" w:id="1002"/>
    <w:p>
      <w:pPr>
        <w:spacing w:after="0"/>
        <w:ind w:left="0"/>
        <w:jc w:val="both"/>
      </w:pPr>
      <w:r>
        <w:rPr>
          <w:rFonts w:ascii="Times New Roman"/>
          <w:b w:val="false"/>
          <w:i w:val="false"/>
          <w:color w:val="000000"/>
          <w:sz w:val="28"/>
        </w:rPr>
        <w:t>
      2. При пешем передвижении по грунтовым дорогам в процессе изучения любой местности категория проходимости приравнивается к 1.</w:t>
      </w:r>
    </w:p>
    <w:bookmarkEnd w:id="1002"/>
    <w:bookmarkStart w:name="z1015" w:id="1003"/>
    <w:p>
      <w:pPr>
        <w:spacing w:after="0"/>
        <w:ind w:left="0"/>
        <w:jc w:val="both"/>
      </w:pPr>
      <w:r>
        <w:rPr>
          <w:rFonts w:ascii="Times New Roman"/>
          <w:b w:val="false"/>
          <w:i w:val="false"/>
          <w:color w:val="000000"/>
          <w:sz w:val="28"/>
        </w:rPr>
        <w:t>
      Таблица 3</w:t>
      </w:r>
    </w:p>
    <w:bookmarkEnd w:id="1003"/>
    <w:bookmarkStart w:name="z1016" w:id="1004"/>
    <w:p>
      <w:pPr>
        <w:spacing w:after="0"/>
        <w:ind w:left="0"/>
        <w:jc w:val="left"/>
      </w:pPr>
      <w:r>
        <w:rPr>
          <w:rFonts w:ascii="Times New Roman"/>
          <w:b/>
          <w:i w:val="false"/>
          <w:color w:val="000000"/>
        </w:rPr>
        <w:t xml:space="preserve">  Категории сложности гидрогеологических</w:t>
      </w:r>
      <w:r>
        <w:br/>
      </w:r>
      <w:r>
        <w:rPr>
          <w:rFonts w:ascii="Times New Roman"/>
          <w:b/>
          <w:i w:val="false"/>
          <w:color w:val="000000"/>
        </w:rPr>
        <w:t>и инженерно-геологических условий местности</w:t>
      </w:r>
    </w:p>
    <w:bookmarkEnd w:id="10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категории гидрогеологических условий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Преобладают выдержанные по простиранию и мощности водоносные</w:t>
            </w:r>
          </w:p>
          <w:p>
            <w:pPr>
              <w:spacing w:after="20"/>
              <w:ind w:left="20"/>
              <w:jc w:val="both"/>
            </w:pPr>
            <w:r>
              <w:rPr>
                <w:rFonts w:ascii="Times New Roman"/>
                <w:b w:val="false"/>
                <w:i w:val="false"/>
                <w:color w:val="000000"/>
                <w:sz w:val="20"/>
              </w:rPr>
              <w:t>
горизонты (комплексы). Подземные воды преимущественно пластовые в</w:t>
            </w:r>
          </w:p>
          <w:p>
            <w:pPr>
              <w:spacing w:after="20"/>
              <w:ind w:left="20"/>
              <w:jc w:val="both"/>
            </w:pPr>
            <w:r>
              <w:rPr>
                <w:rFonts w:ascii="Times New Roman"/>
                <w:b w:val="false"/>
                <w:i w:val="false"/>
                <w:color w:val="000000"/>
                <w:sz w:val="20"/>
              </w:rPr>
              <w:t>
литологически однородных горных породах. Химический состав</w:t>
            </w:r>
          </w:p>
          <w:p>
            <w:pPr>
              <w:spacing w:after="20"/>
              <w:ind w:left="20"/>
              <w:jc w:val="both"/>
            </w:pPr>
            <w:r>
              <w:rPr>
                <w:rFonts w:ascii="Times New Roman"/>
                <w:b w:val="false"/>
                <w:i w:val="false"/>
                <w:color w:val="000000"/>
                <w:sz w:val="20"/>
              </w:rPr>
              <w:t>
подземных вод сравнительно однородный. Количество искусственных и</w:t>
            </w:r>
          </w:p>
          <w:p>
            <w:pPr>
              <w:spacing w:after="20"/>
              <w:ind w:left="20"/>
              <w:jc w:val="both"/>
            </w:pPr>
            <w:r>
              <w:rPr>
                <w:rFonts w:ascii="Times New Roman"/>
                <w:b w:val="false"/>
                <w:i w:val="false"/>
                <w:color w:val="000000"/>
                <w:sz w:val="20"/>
              </w:rPr>
              <w:t>
естественных водопроявлений невелико.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Преобладают невыдержанные по простиранию и мощности водоносные</w:t>
            </w:r>
          </w:p>
          <w:p>
            <w:pPr>
              <w:spacing w:after="20"/>
              <w:ind w:left="20"/>
              <w:jc w:val="both"/>
            </w:pPr>
            <w:r>
              <w:rPr>
                <w:rFonts w:ascii="Times New Roman"/>
                <w:b w:val="false"/>
                <w:i w:val="false"/>
                <w:color w:val="000000"/>
                <w:sz w:val="20"/>
              </w:rPr>
              <w:t>
горизонты (комплексы). Подземные воды в основном пластовые в</w:t>
            </w:r>
          </w:p>
          <w:p>
            <w:pPr>
              <w:spacing w:after="20"/>
              <w:ind w:left="20"/>
              <w:jc w:val="both"/>
            </w:pPr>
            <w:r>
              <w:rPr>
                <w:rFonts w:ascii="Times New Roman"/>
                <w:b w:val="false"/>
                <w:i w:val="false"/>
                <w:color w:val="000000"/>
                <w:sz w:val="20"/>
              </w:rPr>
              <w:t>
литологически неоднородных горных породах. Химический состав</w:t>
            </w:r>
          </w:p>
          <w:p>
            <w:pPr>
              <w:spacing w:after="20"/>
              <w:ind w:left="20"/>
              <w:jc w:val="both"/>
            </w:pPr>
            <w:r>
              <w:rPr>
                <w:rFonts w:ascii="Times New Roman"/>
                <w:b w:val="false"/>
                <w:i w:val="false"/>
                <w:color w:val="000000"/>
                <w:sz w:val="20"/>
              </w:rPr>
              <w:t>
подземных вод неоднородный. Естественные и искусственные</w:t>
            </w:r>
          </w:p>
          <w:p>
            <w:pPr>
              <w:spacing w:after="20"/>
              <w:ind w:left="20"/>
              <w:jc w:val="both"/>
            </w:pPr>
            <w:r>
              <w:rPr>
                <w:rFonts w:ascii="Times New Roman"/>
                <w:b w:val="false"/>
                <w:i w:val="false"/>
                <w:color w:val="000000"/>
                <w:sz w:val="20"/>
              </w:rPr>
              <w:t>
водопроявления развиты умеренно.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Разные типы подземных вод со сложной взаимосвязью. Карстовые</w:t>
            </w:r>
          </w:p>
          <w:p>
            <w:pPr>
              <w:spacing w:after="20"/>
              <w:ind w:left="20"/>
              <w:jc w:val="both"/>
            </w:pPr>
            <w:r>
              <w:rPr>
                <w:rFonts w:ascii="Times New Roman"/>
                <w:b w:val="false"/>
                <w:i w:val="false"/>
                <w:color w:val="000000"/>
                <w:sz w:val="20"/>
              </w:rPr>
              <w:t>
подземные воды. Химический состав подземных вод весьма</w:t>
            </w:r>
          </w:p>
          <w:p>
            <w:pPr>
              <w:spacing w:after="20"/>
              <w:ind w:left="20"/>
              <w:jc w:val="both"/>
            </w:pPr>
            <w:r>
              <w:rPr>
                <w:rFonts w:ascii="Times New Roman"/>
                <w:b w:val="false"/>
                <w:i w:val="false"/>
                <w:color w:val="000000"/>
                <w:sz w:val="20"/>
              </w:rPr>
              <w:t>
неоднородный. Близкое (преимущественно до 5 м) залегание грунтовых</w:t>
            </w:r>
          </w:p>
          <w:p>
            <w:pPr>
              <w:spacing w:after="20"/>
              <w:ind w:left="20"/>
              <w:jc w:val="both"/>
            </w:pPr>
            <w:r>
              <w:rPr>
                <w:rFonts w:ascii="Times New Roman"/>
                <w:b w:val="false"/>
                <w:i w:val="false"/>
                <w:color w:val="000000"/>
                <w:sz w:val="20"/>
              </w:rPr>
              <w:t>
вод при невыдержанном их уровне. Широко развиты естественные или</w:t>
            </w:r>
          </w:p>
          <w:p>
            <w:pPr>
              <w:spacing w:after="20"/>
              <w:ind w:left="20"/>
              <w:jc w:val="both"/>
            </w:pPr>
            <w:r>
              <w:rPr>
                <w:rFonts w:ascii="Times New Roman"/>
                <w:b w:val="false"/>
                <w:i w:val="false"/>
                <w:color w:val="000000"/>
                <w:sz w:val="20"/>
              </w:rPr>
              <w:t>
искусственные водопроявления, заболоченность, верховодка.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инженерно-геологических условий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Преобладают литологически однородные горные породы, находящиеся в</w:t>
            </w:r>
          </w:p>
          <w:p>
            <w:pPr>
              <w:spacing w:after="20"/>
              <w:ind w:left="20"/>
              <w:jc w:val="both"/>
            </w:pPr>
            <w:r>
              <w:rPr>
                <w:rFonts w:ascii="Times New Roman"/>
                <w:b w:val="false"/>
                <w:i w:val="false"/>
                <w:color w:val="000000"/>
                <w:sz w:val="20"/>
              </w:rPr>
              <w:t>
талом состоянии. Геоморфологические условия простые однородные.</w:t>
            </w:r>
          </w:p>
          <w:p>
            <w:pPr>
              <w:spacing w:after="20"/>
              <w:ind w:left="20"/>
              <w:jc w:val="both"/>
            </w:pPr>
            <w:r>
              <w:rPr>
                <w:rFonts w:ascii="Times New Roman"/>
                <w:b w:val="false"/>
                <w:i w:val="false"/>
                <w:color w:val="000000"/>
                <w:sz w:val="20"/>
              </w:rPr>
              <w:t>
Уровни грунтовых вод выдержаны по площади. Современные экзогенные</w:t>
            </w:r>
          </w:p>
          <w:p>
            <w:pPr>
              <w:spacing w:after="20"/>
              <w:ind w:left="20"/>
              <w:jc w:val="both"/>
            </w:pPr>
            <w:r>
              <w:rPr>
                <w:rFonts w:ascii="Times New Roman"/>
                <w:b w:val="false"/>
                <w:i w:val="false"/>
                <w:color w:val="000000"/>
                <w:sz w:val="20"/>
              </w:rPr>
              <w:t>
геологические процессы не развиты.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Преобладают литологически неоднородные горные породы.</w:t>
            </w:r>
          </w:p>
          <w:p>
            <w:pPr>
              <w:spacing w:after="20"/>
              <w:ind w:left="20"/>
              <w:jc w:val="both"/>
            </w:pPr>
            <w:r>
              <w:rPr>
                <w:rFonts w:ascii="Times New Roman"/>
                <w:b w:val="false"/>
                <w:i w:val="false"/>
                <w:color w:val="000000"/>
                <w:sz w:val="20"/>
              </w:rPr>
              <w:t>
Геоморфологические условия неоднородные. Уровень грунтовых вод</w:t>
            </w:r>
          </w:p>
          <w:p>
            <w:pPr>
              <w:spacing w:after="20"/>
              <w:ind w:left="20"/>
              <w:jc w:val="both"/>
            </w:pPr>
            <w:r>
              <w:rPr>
                <w:rFonts w:ascii="Times New Roman"/>
                <w:b w:val="false"/>
                <w:i w:val="false"/>
                <w:color w:val="000000"/>
                <w:sz w:val="20"/>
              </w:rPr>
              <w:t>
испытывает значительные колебания. Современные экзогенные</w:t>
            </w:r>
          </w:p>
          <w:p>
            <w:pPr>
              <w:spacing w:after="20"/>
              <w:ind w:left="20"/>
              <w:jc w:val="both"/>
            </w:pPr>
            <w:r>
              <w:rPr>
                <w:rFonts w:ascii="Times New Roman"/>
                <w:b w:val="false"/>
                <w:i w:val="false"/>
                <w:color w:val="000000"/>
                <w:sz w:val="20"/>
              </w:rPr>
              <w:t>
геологические процессы имеют незначительное распространение.</w:t>
            </w:r>
          </w:p>
          <w:p>
            <w:pPr>
              <w:spacing w:after="20"/>
              <w:ind w:left="20"/>
              <w:jc w:val="both"/>
            </w:pPr>
            <w:r>
              <w:rPr>
                <w:rFonts w:ascii="Times New Roman"/>
                <w:b w:val="false"/>
                <w:i w:val="false"/>
                <w:color w:val="000000"/>
                <w:sz w:val="20"/>
              </w:rPr>
              <w:t>
Деформации существующих сооружений редки и незначительны.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Литологически неоднородные горные породы. Геоморфологические</w:t>
            </w:r>
          </w:p>
          <w:p>
            <w:pPr>
              <w:spacing w:after="20"/>
              <w:ind w:left="20"/>
              <w:jc w:val="both"/>
            </w:pPr>
            <w:r>
              <w:rPr>
                <w:rFonts w:ascii="Times New Roman"/>
                <w:b w:val="false"/>
                <w:i w:val="false"/>
                <w:color w:val="000000"/>
                <w:sz w:val="20"/>
              </w:rPr>
              <w:t>
условия сложные. Уровень грунтовых вод имеет значительные</w:t>
            </w:r>
          </w:p>
          <w:p>
            <w:pPr>
              <w:spacing w:after="20"/>
              <w:ind w:left="20"/>
              <w:jc w:val="both"/>
            </w:pPr>
            <w:r>
              <w:rPr>
                <w:rFonts w:ascii="Times New Roman"/>
                <w:b w:val="false"/>
                <w:i w:val="false"/>
                <w:color w:val="000000"/>
                <w:sz w:val="20"/>
              </w:rPr>
              <w:t>
колебания. Современные экзогенные геологические процессы развиты</w:t>
            </w:r>
          </w:p>
          <w:p>
            <w:pPr>
              <w:spacing w:after="20"/>
              <w:ind w:left="20"/>
              <w:jc w:val="both"/>
            </w:pPr>
            <w:r>
              <w:rPr>
                <w:rFonts w:ascii="Times New Roman"/>
                <w:b w:val="false"/>
                <w:i w:val="false"/>
                <w:color w:val="000000"/>
                <w:sz w:val="20"/>
              </w:rPr>
              <w:t>
широко. Деформации существующих сооружений часты и значительны.</w:t>
            </w:r>
          </w:p>
        </w:tc>
      </w:tr>
    </w:tbl>
    <w:p>
      <w:pPr>
        <w:spacing w:after="0"/>
        <w:ind w:left="0"/>
        <w:jc w:val="left"/>
      </w:pPr>
    </w:p>
    <w:bookmarkStart w:name="z1017" w:id="1005"/>
    <w:p>
      <w:pPr>
        <w:spacing w:after="0"/>
        <w:ind w:left="0"/>
        <w:jc w:val="both"/>
      </w:pPr>
      <w:r>
        <w:rPr>
          <w:rFonts w:ascii="Times New Roman"/>
          <w:b w:val="false"/>
          <w:i w:val="false"/>
          <w:color w:val="000000"/>
          <w:sz w:val="28"/>
        </w:rPr>
        <w:t>
                                                          Таблица 3-1</w:t>
      </w:r>
    </w:p>
    <w:bookmarkEnd w:id="1005"/>
    <w:bookmarkStart w:name="z1018" w:id="1006"/>
    <w:p>
      <w:pPr>
        <w:spacing w:after="0"/>
        <w:ind w:left="0"/>
        <w:jc w:val="left"/>
      </w:pPr>
      <w:r>
        <w:rPr>
          <w:rFonts w:ascii="Times New Roman"/>
          <w:b/>
          <w:i w:val="false"/>
          <w:color w:val="000000"/>
        </w:rPr>
        <w:t xml:space="preserve">  Категории сложности территории по сложности</w:t>
      </w:r>
      <w:r>
        <w:br/>
      </w:r>
      <w:r>
        <w:rPr>
          <w:rFonts w:ascii="Times New Roman"/>
          <w:b/>
          <w:i w:val="false"/>
          <w:color w:val="000000"/>
        </w:rPr>
        <w:t>дешифрирования космо и аэрофотоматериалов</w:t>
      </w:r>
    </w:p>
    <w:bookmarkEnd w:id="10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сложности дешифрирования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(простая)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космо и аэрофотоснимках отображается более 60 % объектов</w:t>
            </w:r>
          </w:p>
          <w:p>
            <w:pPr>
              <w:spacing w:after="20"/>
              <w:ind w:left="20"/>
              <w:jc w:val="both"/>
            </w:pPr>
            <w:r>
              <w:rPr>
                <w:rFonts w:ascii="Times New Roman"/>
                <w:b w:val="false"/>
                <w:i w:val="false"/>
                <w:color w:val="000000"/>
                <w:sz w:val="20"/>
              </w:rPr>
              <w:t>
картирования. Равнинные территории с хорошо устанавливаемыми</w:t>
            </w:r>
          </w:p>
          <w:p>
            <w:pPr>
              <w:spacing w:after="20"/>
              <w:ind w:left="20"/>
              <w:jc w:val="both"/>
            </w:pPr>
            <w:r>
              <w:rPr>
                <w:rFonts w:ascii="Times New Roman"/>
                <w:b w:val="false"/>
                <w:i w:val="false"/>
                <w:color w:val="000000"/>
                <w:sz w:val="20"/>
              </w:rPr>
              <w:t>
дешифровочными признаками и индикаторами объектов картирования.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(удовлетво-</w:t>
            </w:r>
          </w:p>
          <w:p>
            <w:pPr>
              <w:spacing w:after="20"/>
              <w:ind w:left="20"/>
              <w:jc w:val="both"/>
            </w:pPr>
            <w:r>
              <w:rPr>
                <w:rFonts w:ascii="Times New Roman"/>
                <w:b w:val="false"/>
                <w:i w:val="false"/>
                <w:color w:val="000000"/>
                <w:sz w:val="20"/>
              </w:rPr>
              <w:t>
рительная)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космо и аэрофотоснимках отображается от 30 до 60 % объектов</w:t>
            </w:r>
          </w:p>
          <w:p>
            <w:pPr>
              <w:spacing w:after="20"/>
              <w:ind w:left="20"/>
              <w:jc w:val="both"/>
            </w:pPr>
            <w:r>
              <w:rPr>
                <w:rFonts w:ascii="Times New Roman"/>
                <w:b w:val="false"/>
                <w:i w:val="false"/>
                <w:color w:val="000000"/>
                <w:sz w:val="20"/>
              </w:rPr>
              <w:t>
картирования. Равнинные и горные территории с удовлетворительно</w:t>
            </w:r>
          </w:p>
          <w:p>
            <w:pPr>
              <w:spacing w:after="20"/>
              <w:ind w:left="20"/>
              <w:jc w:val="both"/>
            </w:pPr>
            <w:r>
              <w:rPr>
                <w:rFonts w:ascii="Times New Roman"/>
                <w:b w:val="false"/>
                <w:i w:val="false"/>
                <w:color w:val="000000"/>
                <w:sz w:val="20"/>
              </w:rPr>
              <w:t>
устанавливаемыми дешифровочными признаками и индикаторами объектов</w:t>
            </w:r>
          </w:p>
          <w:p>
            <w:pPr>
              <w:spacing w:after="20"/>
              <w:ind w:left="20"/>
              <w:jc w:val="both"/>
            </w:pPr>
            <w:r>
              <w:rPr>
                <w:rFonts w:ascii="Times New Roman"/>
                <w:b w:val="false"/>
                <w:i w:val="false"/>
                <w:color w:val="000000"/>
                <w:sz w:val="20"/>
              </w:rPr>
              <w:t>
картирования.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(сложная)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космо и аэрофотоснимках отображается до 30 % объектов</w:t>
            </w:r>
          </w:p>
          <w:p>
            <w:pPr>
              <w:spacing w:after="20"/>
              <w:ind w:left="20"/>
              <w:jc w:val="both"/>
            </w:pPr>
            <w:r>
              <w:rPr>
                <w:rFonts w:ascii="Times New Roman"/>
                <w:b w:val="false"/>
                <w:i w:val="false"/>
                <w:color w:val="000000"/>
                <w:sz w:val="20"/>
              </w:rPr>
              <w:t>
картирования. Равнинные и горные территории, в пределах которых</w:t>
            </w:r>
          </w:p>
          <w:p>
            <w:pPr>
              <w:spacing w:after="20"/>
              <w:ind w:left="20"/>
              <w:jc w:val="both"/>
            </w:pPr>
            <w:r>
              <w:rPr>
                <w:rFonts w:ascii="Times New Roman"/>
                <w:b w:val="false"/>
                <w:i w:val="false"/>
                <w:color w:val="000000"/>
                <w:sz w:val="20"/>
              </w:rPr>
              <w:t>
затруднительно устанавливать дешифровочные признаки и индикаторы</w:t>
            </w:r>
          </w:p>
          <w:p>
            <w:pPr>
              <w:spacing w:after="20"/>
              <w:ind w:left="20"/>
              <w:jc w:val="both"/>
            </w:pPr>
            <w:r>
              <w:rPr>
                <w:rFonts w:ascii="Times New Roman"/>
                <w:b w:val="false"/>
                <w:i w:val="false"/>
                <w:color w:val="000000"/>
                <w:sz w:val="20"/>
              </w:rPr>
              <w:t>
объектов картирования.</w:t>
            </w:r>
          </w:p>
        </w:tc>
      </w:tr>
    </w:tbl>
    <w:p>
      <w:pPr>
        <w:spacing w:after="0"/>
        <w:ind w:left="0"/>
        <w:jc w:val="left"/>
      </w:pPr>
    </w:p>
    <w:bookmarkStart w:name="z1019" w:id="1007"/>
    <w:p>
      <w:pPr>
        <w:spacing w:after="0"/>
        <w:ind w:left="0"/>
        <w:jc w:val="both"/>
      </w:pPr>
      <w:r>
        <w:rPr>
          <w:rFonts w:ascii="Times New Roman"/>
          <w:b w:val="false"/>
          <w:i w:val="false"/>
          <w:color w:val="000000"/>
          <w:sz w:val="28"/>
        </w:rPr>
        <w:t>
                                                             Таблица 4</w:t>
      </w:r>
    </w:p>
    <w:bookmarkEnd w:id="1007"/>
    <w:bookmarkStart w:name="z1020" w:id="1008"/>
    <w:p>
      <w:pPr>
        <w:spacing w:after="0"/>
        <w:ind w:left="0"/>
        <w:jc w:val="left"/>
      </w:pPr>
      <w:r>
        <w:rPr>
          <w:rFonts w:ascii="Times New Roman"/>
          <w:b/>
          <w:i w:val="false"/>
          <w:color w:val="000000"/>
        </w:rPr>
        <w:t xml:space="preserve">  Категории техногенных объектов, являющихся источниками</w:t>
      </w:r>
      <w:r>
        <w:br/>
      </w:r>
      <w:r>
        <w:rPr>
          <w:rFonts w:ascii="Times New Roman"/>
          <w:b/>
          <w:i w:val="false"/>
          <w:color w:val="000000"/>
        </w:rPr>
        <w:t xml:space="preserve"> загрязнения подземных вод, по сложности их обследования</w:t>
      </w:r>
    </w:p>
    <w:bookmarkEnd w:id="10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Характеристика категории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Животноводческие комплексы, сельскохозяйственные поля орошения</w:t>
            </w:r>
          </w:p>
          <w:p>
            <w:pPr>
              <w:spacing w:after="20"/>
              <w:ind w:left="20"/>
              <w:jc w:val="both"/>
            </w:pPr>
            <w:r>
              <w:rPr>
                <w:rFonts w:ascii="Times New Roman"/>
                <w:b w:val="false"/>
                <w:i w:val="false"/>
                <w:color w:val="000000"/>
                <w:sz w:val="20"/>
              </w:rPr>
              <w:t>
животноводческими промышленными, коммунальными стоками,</w:t>
            </w:r>
          </w:p>
          <w:p>
            <w:pPr>
              <w:spacing w:after="20"/>
              <w:ind w:left="20"/>
              <w:jc w:val="both"/>
            </w:pPr>
            <w:r>
              <w:rPr>
                <w:rFonts w:ascii="Times New Roman"/>
                <w:b w:val="false"/>
                <w:i w:val="false"/>
                <w:color w:val="000000"/>
                <w:sz w:val="20"/>
              </w:rPr>
              <w:t>
минеральными удобрениями и ядохимикатами; склады ядохимикатов и</w:t>
            </w:r>
          </w:p>
          <w:p>
            <w:pPr>
              <w:spacing w:after="20"/>
              <w:ind w:left="20"/>
              <w:jc w:val="both"/>
            </w:pPr>
            <w:r>
              <w:rPr>
                <w:rFonts w:ascii="Times New Roman"/>
                <w:b w:val="false"/>
                <w:i w:val="false"/>
                <w:color w:val="000000"/>
                <w:sz w:val="20"/>
              </w:rPr>
              <w:t>
минеральных удобрений, скотомогильники. Площадь обследования до</w:t>
            </w:r>
          </w:p>
          <w:p>
            <w:pPr>
              <w:spacing w:after="20"/>
              <w:ind w:left="20"/>
              <w:jc w:val="both"/>
            </w:pPr>
            <w:r>
              <w:rPr>
                <w:rFonts w:ascii="Times New Roman"/>
                <w:b w:val="false"/>
                <w:i w:val="false"/>
                <w:color w:val="000000"/>
                <w:sz w:val="20"/>
              </w:rPr>
              <w:t>
5 кв.км.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Предприятия местной промышленности, перерабатывающие</w:t>
            </w:r>
          </w:p>
          <w:p>
            <w:pPr>
              <w:spacing w:after="20"/>
              <w:ind w:left="20"/>
              <w:jc w:val="both"/>
            </w:pPr>
            <w:r>
              <w:rPr>
                <w:rFonts w:ascii="Times New Roman"/>
                <w:b w:val="false"/>
                <w:i w:val="false"/>
                <w:color w:val="000000"/>
                <w:sz w:val="20"/>
              </w:rPr>
              <w:t>
сельскохозяйственную продукцию (сахарные, дрожжевые, консервные и</w:t>
            </w:r>
          </w:p>
          <w:p>
            <w:pPr>
              <w:spacing w:after="20"/>
              <w:ind w:left="20"/>
              <w:jc w:val="both"/>
            </w:pPr>
            <w:r>
              <w:rPr>
                <w:rFonts w:ascii="Times New Roman"/>
                <w:b w:val="false"/>
                <w:i w:val="false"/>
                <w:color w:val="000000"/>
                <w:sz w:val="20"/>
              </w:rPr>
              <w:t>
т.п.); деревообрабатывающие, автотранспортные и т.п.; нефтебазы,</w:t>
            </w:r>
          </w:p>
          <w:p>
            <w:pPr>
              <w:spacing w:after="20"/>
              <w:ind w:left="20"/>
              <w:jc w:val="both"/>
            </w:pPr>
            <w:r>
              <w:rPr>
                <w:rFonts w:ascii="Times New Roman"/>
                <w:b w:val="false"/>
                <w:i w:val="false"/>
                <w:color w:val="000000"/>
                <w:sz w:val="20"/>
              </w:rPr>
              <w:t>
АЗС, промышленно-бытовые свалки. Площадь обследования до 5 кв.км.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Фармацевтические, химические, металлургические заводы, заводы по</w:t>
            </w:r>
          </w:p>
          <w:p>
            <w:pPr>
              <w:spacing w:after="20"/>
              <w:ind w:left="20"/>
              <w:jc w:val="both"/>
            </w:pPr>
            <w:r>
              <w:rPr>
                <w:rFonts w:ascii="Times New Roman"/>
                <w:b w:val="false"/>
                <w:i w:val="false"/>
                <w:color w:val="000000"/>
                <w:sz w:val="20"/>
              </w:rPr>
              <w:t>
производству удобрений, электростанции. Площадь обследования до</w:t>
            </w:r>
          </w:p>
          <w:p>
            <w:pPr>
              <w:spacing w:after="20"/>
              <w:ind w:left="20"/>
              <w:jc w:val="both"/>
            </w:pPr>
            <w:r>
              <w:rPr>
                <w:rFonts w:ascii="Times New Roman"/>
                <w:b w:val="false"/>
                <w:i w:val="false"/>
                <w:color w:val="000000"/>
                <w:sz w:val="20"/>
              </w:rPr>
              <w:t>
10 кв.км.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металлургические, горнодобывающие и другие</w:t>
            </w:r>
          </w:p>
          <w:p>
            <w:pPr>
              <w:spacing w:after="20"/>
              <w:ind w:left="20"/>
              <w:jc w:val="both"/>
            </w:pPr>
            <w:r>
              <w:rPr>
                <w:rFonts w:ascii="Times New Roman"/>
                <w:b w:val="false"/>
                <w:i w:val="false"/>
                <w:color w:val="000000"/>
                <w:sz w:val="20"/>
              </w:rPr>
              <w:t>
предприятия, АЭС, места хранения отходов, представленные крупными</w:t>
            </w:r>
          </w:p>
          <w:p>
            <w:pPr>
              <w:spacing w:after="20"/>
              <w:ind w:left="20"/>
              <w:jc w:val="both"/>
            </w:pPr>
            <w:r>
              <w:rPr>
                <w:rFonts w:ascii="Times New Roman"/>
                <w:b w:val="false"/>
                <w:i w:val="false"/>
                <w:color w:val="000000"/>
                <w:sz w:val="20"/>
              </w:rPr>
              <w:t>
полями фильтрации, хранилищами радиоактивных отходов; полигоны</w:t>
            </w:r>
          </w:p>
          <w:p>
            <w:pPr>
              <w:spacing w:after="20"/>
              <w:ind w:left="20"/>
              <w:jc w:val="both"/>
            </w:pPr>
            <w:r>
              <w:rPr>
                <w:rFonts w:ascii="Times New Roman"/>
                <w:b w:val="false"/>
                <w:i w:val="false"/>
                <w:color w:val="000000"/>
                <w:sz w:val="20"/>
              </w:rPr>
              <w:t>
подземного захоронения промышленных сточных вод; полигоны твердых</w:t>
            </w:r>
          </w:p>
          <w:p>
            <w:pPr>
              <w:spacing w:after="20"/>
              <w:ind w:left="20"/>
              <w:jc w:val="both"/>
            </w:pPr>
            <w:r>
              <w:rPr>
                <w:rFonts w:ascii="Times New Roman"/>
                <w:b w:val="false"/>
                <w:i w:val="false"/>
                <w:color w:val="000000"/>
                <w:sz w:val="20"/>
              </w:rPr>
              <w:t>
бытовых и промышленных отходов. Площадь обследования до 40 кв.км.</w:t>
            </w:r>
          </w:p>
        </w:tc>
      </w:tr>
    </w:tbl>
    <w:p>
      <w:pPr>
        <w:spacing w:after="0"/>
        <w:ind w:left="0"/>
        <w:jc w:val="left"/>
      </w:pPr>
    </w:p>
    <w:bookmarkStart w:name="z1021" w:id="1009"/>
    <w:p>
      <w:pPr>
        <w:spacing w:after="0"/>
        <w:ind w:left="0"/>
        <w:jc w:val="both"/>
      </w:pPr>
      <w:r>
        <w:rPr>
          <w:rFonts w:ascii="Times New Roman"/>
          <w:b w:val="false"/>
          <w:i w:val="false"/>
          <w:color w:val="000000"/>
          <w:sz w:val="28"/>
        </w:rPr>
        <w:t>
                                                             Таблица 5</w:t>
      </w:r>
    </w:p>
    <w:bookmarkEnd w:id="1009"/>
    <w:bookmarkStart w:name="z1022" w:id="1010"/>
    <w:p>
      <w:pPr>
        <w:spacing w:after="0"/>
        <w:ind w:left="0"/>
        <w:jc w:val="left"/>
      </w:pPr>
      <w:r>
        <w:rPr>
          <w:rFonts w:ascii="Times New Roman"/>
          <w:b/>
          <w:i w:val="false"/>
          <w:color w:val="000000"/>
        </w:rPr>
        <w:t xml:space="preserve">  Категории объектов хозяйственного использования по</w:t>
      </w:r>
      <w:r>
        <w:br/>
      </w:r>
      <w:r>
        <w:rPr>
          <w:rFonts w:ascii="Times New Roman"/>
          <w:b/>
          <w:i w:val="false"/>
          <w:color w:val="000000"/>
        </w:rPr>
        <w:t>степени их влияния на загрязнение подземных вод</w:t>
      </w:r>
    </w:p>
    <w:bookmarkEnd w:id="10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категории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Лесотехнический, водоснабженческий, энергетический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Земледельческий, транспортный, теплоэнергетический, рекреационный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Животноводческий, мелиоративный, горнодобывающий, промышленный,</w:t>
            </w:r>
          </w:p>
          <w:p>
            <w:pPr>
              <w:spacing w:after="20"/>
              <w:ind w:left="20"/>
              <w:jc w:val="both"/>
            </w:pPr>
            <w:r>
              <w:rPr>
                <w:rFonts w:ascii="Times New Roman"/>
                <w:b w:val="false"/>
                <w:i w:val="false"/>
                <w:color w:val="000000"/>
                <w:sz w:val="20"/>
              </w:rPr>
              <w:t>
городской.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Ядерно-энергетический.</w:t>
            </w:r>
          </w:p>
        </w:tc>
      </w:tr>
    </w:tbl>
    <w:p>
      <w:pPr>
        <w:spacing w:after="0"/>
        <w:ind w:left="0"/>
        <w:jc w:val="left"/>
      </w:pPr>
    </w:p>
    <w:bookmarkStart w:name="z1023" w:id="1011"/>
    <w:p>
      <w:pPr>
        <w:spacing w:after="0"/>
        <w:ind w:left="0"/>
        <w:jc w:val="both"/>
      </w:pPr>
      <w:r>
        <w:rPr>
          <w:rFonts w:ascii="Times New Roman"/>
          <w:b w:val="false"/>
          <w:i w:val="false"/>
          <w:color w:val="000000"/>
          <w:sz w:val="28"/>
        </w:rPr>
        <w:t>
                                                            Таблица 6</w:t>
      </w:r>
    </w:p>
    <w:bookmarkEnd w:id="1011"/>
    <w:bookmarkStart w:name="z1024" w:id="1012"/>
    <w:p>
      <w:pPr>
        <w:spacing w:after="0"/>
        <w:ind w:left="0"/>
        <w:jc w:val="left"/>
      </w:pPr>
      <w:r>
        <w:rPr>
          <w:rFonts w:ascii="Times New Roman"/>
          <w:b/>
          <w:i w:val="false"/>
          <w:color w:val="000000"/>
        </w:rPr>
        <w:t xml:space="preserve">  Категории территорий по степени хозяйственной освоенности</w:t>
      </w:r>
    </w:p>
    <w:bookmarkEnd w:id="10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Характеристика категории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Территории неосвоенные или слабоосвоенные. Количество потенциальных</w:t>
            </w:r>
          </w:p>
          <w:p>
            <w:pPr>
              <w:spacing w:after="20"/>
              <w:ind w:left="20"/>
              <w:jc w:val="both"/>
            </w:pPr>
            <w:r>
              <w:rPr>
                <w:rFonts w:ascii="Times New Roman"/>
                <w:b w:val="false"/>
                <w:i w:val="false"/>
                <w:color w:val="000000"/>
                <w:sz w:val="20"/>
              </w:rPr>
              <w:t>
источников загрязнения, бесхозных, дефектных, аварийных</w:t>
            </w:r>
          </w:p>
          <w:p>
            <w:pPr>
              <w:spacing w:after="20"/>
              <w:ind w:left="20"/>
              <w:jc w:val="both"/>
            </w:pPr>
            <w:r>
              <w:rPr>
                <w:rFonts w:ascii="Times New Roman"/>
                <w:b w:val="false"/>
                <w:i w:val="false"/>
                <w:color w:val="000000"/>
                <w:sz w:val="20"/>
              </w:rPr>
              <w:t>
водоотборных скважин, каптированных родников и т.п. не превышает</w:t>
            </w:r>
          </w:p>
          <w:p>
            <w:pPr>
              <w:spacing w:after="20"/>
              <w:ind w:left="20"/>
              <w:jc w:val="both"/>
            </w:pPr>
            <w:r>
              <w:rPr>
                <w:rFonts w:ascii="Times New Roman"/>
                <w:b w:val="false"/>
                <w:i w:val="false"/>
                <w:color w:val="000000"/>
                <w:sz w:val="20"/>
              </w:rPr>
              <w:t>
5 на 10 кв.км.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Освоенные территории. Количество объектов, перечисленных в</w:t>
            </w:r>
          </w:p>
          <w:p>
            <w:pPr>
              <w:spacing w:after="20"/>
              <w:ind w:left="20"/>
              <w:jc w:val="both"/>
            </w:pPr>
            <w:r>
              <w:rPr>
                <w:rFonts w:ascii="Times New Roman"/>
                <w:b w:val="false"/>
                <w:i w:val="false"/>
                <w:color w:val="000000"/>
                <w:sz w:val="20"/>
              </w:rPr>
              <w:t>
характеристике категории 1, не превышает 10 на 10 кв.км.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Интенсивно освоенные территории. Количество объектов, перечисленных</w:t>
            </w:r>
          </w:p>
          <w:p>
            <w:pPr>
              <w:spacing w:after="20"/>
              <w:ind w:left="20"/>
              <w:jc w:val="both"/>
            </w:pPr>
            <w:r>
              <w:rPr>
                <w:rFonts w:ascii="Times New Roman"/>
                <w:b w:val="false"/>
                <w:i w:val="false"/>
                <w:color w:val="000000"/>
                <w:sz w:val="20"/>
              </w:rPr>
              <w:t>
в характеристике категории 1, более 10 на 10 кв.км.</w:t>
            </w:r>
          </w:p>
        </w:tc>
      </w:tr>
    </w:tbl>
    <w:p>
      <w:pPr>
        <w:spacing w:after="0"/>
        <w:ind w:left="0"/>
        <w:jc w:val="left"/>
      </w:pPr>
    </w:p>
    <w:bookmarkStart w:name="z1025" w:id="1013"/>
    <w:p>
      <w:pPr>
        <w:spacing w:after="0"/>
        <w:ind w:left="0"/>
        <w:jc w:val="both"/>
      </w:pPr>
      <w:r>
        <w:rPr>
          <w:rFonts w:ascii="Times New Roman"/>
          <w:b w:val="false"/>
          <w:i w:val="false"/>
          <w:color w:val="000000"/>
          <w:sz w:val="28"/>
        </w:rPr>
        <w:t>
                                                            Таблица 7</w:t>
      </w:r>
    </w:p>
    <w:bookmarkEnd w:id="1013"/>
    <w:bookmarkStart w:name="z1026" w:id="1014"/>
    <w:p>
      <w:pPr>
        <w:spacing w:after="0"/>
        <w:ind w:left="0"/>
        <w:jc w:val="left"/>
      </w:pPr>
      <w:r>
        <w:rPr>
          <w:rFonts w:ascii="Times New Roman"/>
          <w:b/>
          <w:i w:val="false"/>
          <w:color w:val="000000"/>
        </w:rPr>
        <w:t xml:space="preserve">  Классификация сложности</w:t>
      </w:r>
      <w:r>
        <w:br/>
      </w:r>
      <w:r>
        <w:rPr>
          <w:rFonts w:ascii="Times New Roman"/>
          <w:b/>
          <w:i w:val="false"/>
          <w:color w:val="000000"/>
        </w:rPr>
        <w:t>геологического изучения объектов</w:t>
      </w:r>
    </w:p>
    <w:bookmarkEnd w:id="10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сложности</w:t>
            </w:r>
          </w:p>
          <w:p>
            <w:pPr>
              <w:spacing w:after="20"/>
              <w:ind w:left="20"/>
              <w:jc w:val="both"/>
            </w:pPr>
            <w:r>
              <w:rPr>
                <w:rFonts w:ascii="Times New Roman"/>
                <w:b w:val="false"/>
                <w:i w:val="false"/>
                <w:color w:val="000000"/>
                <w:sz w:val="20"/>
              </w:rPr>
              <w:t>
геологического изучения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категории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Горные породы простого минералогического состава,</w:t>
            </w:r>
          </w:p>
          <w:p>
            <w:pPr>
              <w:spacing w:after="20"/>
              <w:ind w:left="20"/>
              <w:jc w:val="both"/>
            </w:pPr>
            <w:r>
              <w:rPr>
                <w:rFonts w:ascii="Times New Roman"/>
                <w:b w:val="false"/>
                <w:i w:val="false"/>
                <w:color w:val="000000"/>
                <w:sz w:val="20"/>
              </w:rPr>
              <w:t>
неизмененные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Горные породы сложного минералогического состава,</w:t>
            </w:r>
          </w:p>
          <w:p>
            <w:pPr>
              <w:spacing w:after="20"/>
              <w:ind w:left="20"/>
              <w:jc w:val="both"/>
            </w:pPr>
            <w:r>
              <w:rPr>
                <w:rFonts w:ascii="Times New Roman"/>
                <w:b w:val="false"/>
                <w:i w:val="false"/>
                <w:color w:val="000000"/>
                <w:sz w:val="20"/>
              </w:rPr>
              <w:t>
неизмененные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Горные породы, затронутые процессами метаморфизма; коры</w:t>
            </w:r>
          </w:p>
          <w:p>
            <w:pPr>
              <w:spacing w:after="20"/>
              <w:ind w:left="20"/>
              <w:jc w:val="both"/>
            </w:pPr>
            <w:r>
              <w:rPr>
                <w:rFonts w:ascii="Times New Roman"/>
                <w:b w:val="false"/>
                <w:i w:val="false"/>
                <w:color w:val="000000"/>
                <w:sz w:val="20"/>
              </w:rPr>
              <w:t>
выветривания с выдержанной зональностью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Горные породы сложного минералогического состава,</w:t>
            </w:r>
          </w:p>
          <w:p>
            <w:pPr>
              <w:spacing w:after="20"/>
              <w:ind w:left="20"/>
              <w:jc w:val="both"/>
            </w:pPr>
            <w:r>
              <w:rPr>
                <w:rFonts w:ascii="Times New Roman"/>
                <w:b w:val="false"/>
                <w:i w:val="false"/>
                <w:color w:val="000000"/>
                <w:sz w:val="20"/>
              </w:rPr>
              <w:t>
труднодиагностируемые; коры выветривания с</w:t>
            </w:r>
          </w:p>
          <w:p>
            <w:pPr>
              <w:spacing w:after="20"/>
              <w:ind w:left="20"/>
              <w:jc w:val="both"/>
            </w:pPr>
            <w:r>
              <w:rPr>
                <w:rFonts w:ascii="Times New Roman"/>
                <w:b w:val="false"/>
                <w:i w:val="false"/>
                <w:color w:val="000000"/>
                <w:sz w:val="20"/>
              </w:rPr>
              <w:t>
невыдержанной зональностью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Горные породы ороговикованные, мигматизированные или</w:t>
            </w:r>
          </w:p>
          <w:p>
            <w:pPr>
              <w:spacing w:after="20"/>
              <w:ind w:left="20"/>
              <w:jc w:val="both"/>
            </w:pPr>
            <w:r>
              <w:rPr>
                <w:rFonts w:ascii="Times New Roman"/>
                <w:b w:val="false"/>
                <w:i w:val="false"/>
                <w:color w:val="000000"/>
                <w:sz w:val="20"/>
              </w:rPr>
              <w:t>
скарнированные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Горные породы, подвергшиеся глубокой</w:t>
            </w:r>
          </w:p>
          <w:p>
            <w:pPr>
              <w:spacing w:after="20"/>
              <w:ind w:left="20"/>
              <w:jc w:val="both"/>
            </w:pPr>
            <w:r>
              <w:rPr>
                <w:rFonts w:ascii="Times New Roman"/>
                <w:b w:val="false"/>
                <w:i w:val="false"/>
                <w:color w:val="000000"/>
                <w:sz w:val="20"/>
              </w:rPr>
              <w:t>
гидротермально-метасоматической переработке; рудные</w:t>
            </w:r>
          </w:p>
          <w:p>
            <w:pPr>
              <w:spacing w:after="20"/>
              <w:ind w:left="20"/>
              <w:jc w:val="both"/>
            </w:pPr>
            <w:r>
              <w:rPr>
                <w:rFonts w:ascii="Times New Roman"/>
                <w:b w:val="false"/>
                <w:i w:val="false"/>
                <w:color w:val="000000"/>
                <w:sz w:val="20"/>
              </w:rPr>
              <w:t>
тела сложного минералогического состава или строения</w:t>
            </w:r>
          </w:p>
        </w:tc>
      </w:tr>
    </w:tbl>
    <w:p>
      <w:pPr>
        <w:spacing w:after="0"/>
        <w:ind w:left="0"/>
        <w:jc w:val="left"/>
      </w:pPr>
    </w:p>
    <w:bookmarkStart w:name="z1027" w:id="1015"/>
    <w:p>
      <w:pPr>
        <w:spacing w:after="0"/>
        <w:ind w:left="0"/>
        <w:jc w:val="both"/>
      </w:pPr>
      <w:r>
        <w:rPr>
          <w:rFonts w:ascii="Times New Roman"/>
          <w:b w:val="false"/>
          <w:i w:val="false"/>
          <w:color w:val="000000"/>
          <w:sz w:val="28"/>
        </w:rPr>
        <w:t>
      Примечание.</w:t>
      </w:r>
    </w:p>
    <w:bookmarkEnd w:id="1015"/>
    <w:bookmarkStart w:name="z1028" w:id="1016"/>
    <w:p>
      <w:pPr>
        <w:spacing w:after="0"/>
        <w:ind w:left="0"/>
        <w:jc w:val="both"/>
      </w:pPr>
      <w:r>
        <w:rPr>
          <w:rFonts w:ascii="Times New Roman"/>
          <w:b w:val="false"/>
          <w:i w:val="false"/>
          <w:color w:val="000000"/>
          <w:sz w:val="28"/>
        </w:rPr>
        <w:t>
      1. Под "объектом" понимается естественное обнажение горных пород или геологический разрез, вскрываемый горной выработкой (буровой скважиной).</w:t>
      </w:r>
    </w:p>
    <w:bookmarkEnd w:id="1016"/>
    <w:bookmarkStart w:name="z1029" w:id="1017"/>
    <w:p>
      <w:pPr>
        <w:spacing w:after="0"/>
        <w:ind w:left="0"/>
        <w:jc w:val="both"/>
      </w:pPr>
      <w:r>
        <w:rPr>
          <w:rFonts w:ascii="Times New Roman"/>
          <w:b w:val="false"/>
          <w:i w:val="false"/>
          <w:color w:val="000000"/>
          <w:sz w:val="28"/>
        </w:rPr>
        <w:t>
      2. Категория объекта повышается на одну при количестве границ пачек горных пород более 9 на 100 м разреза.</w:t>
      </w:r>
    </w:p>
    <w:bookmarkEnd w:id="1017"/>
    <w:bookmarkStart w:name="z1030" w:id="1018"/>
    <w:p>
      <w:pPr>
        <w:spacing w:after="0"/>
        <w:ind w:left="0"/>
        <w:jc w:val="both"/>
      </w:pPr>
      <w:r>
        <w:rPr>
          <w:rFonts w:ascii="Times New Roman"/>
          <w:b w:val="false"/>
          <w:i w:val="false"/>
          <w:color w:val="000000"/>
          <w:sz w:val="28"/>
        </w:rPr>
        <w:t>
      Под "границей пачек" понимаются стратиграфические, литологические, петрографические и тектонические границы.</w:t>
      </w:r>
    </w:p>
    <w:bookmarkEnd w:id="1018"/>
    <w:bookmarkStart w:name="z1031" w:id="1019"/>
    <w:p>
      <w:pPr>
        <w:spacing w:after="0"/>
        <w:ind w:left="0"/>
        <w:jc w:val="both"/>
      </w:pPr>
      <w:r>
        <w:rPr>
          <w:rFonts w:ascii="Times New Roman"/>
          <w:b w:val="false"/>
          <w:i w:val="false"/>
          <w:color w:val="000000"/>
          <w:sz w:val="28"/>
        </w:rPr>
        <w:t>
      3. Категория объекта повышается на одну, если на один метр разреза приходится более 5 разновидностей горных пород или наблюдается прожилково-вкрапленная минерализация.</w:t>
      </w:r>
    </w:p>
    <w:bookmarkEnd w:id="1019"/>
    <w:bookmarkStart w:name="z1032" w:id="1020"/>
    <w:p>
      <w:pPr>
        <w:spacing w:after="0"/>
        <w:ind w:left="0"/>
        <w:jc w:val="both"/>
      </w:pPr>
      <w:r>
        <w:rPr>
          <w:rFonts w:ascii="Times New Roman"/>
          <w:b w:val="false"/>
          <w:i w:val="false"/>
          <w:color w:val="000000"/>
          <w:sz w:val="28"/>
        </w:rPr>
        <w:t>
      4. Категория объекта повышается на две, если применимы одновременно второе и третье примечания.</w:t>
      </w:r>
    </w:p>
    <w:bookmarkEnd w:id="10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034" w:id="1021"/>
    <w:p>
      <w:pPr>
        <w:spacing w:after="0"/>
        <w:ind w:left="0"/>
        <w:jc w:val="both"/>
      </w:pPr>
      <w:r>
        <w:rPr>
          <w:rFonts w:ascii="Times New Roman"/>
          <w:b w:val="false"/>
          <w:i w:val="false"/>
          <w:color w:val="000000"/>
          <w:sz w:val="28"/>
        </w:rPr>
        <w:t>
                                                             Таблица 8</w:t>
      </w:r>
    </w:p>
    <w:bookmarkEnd w:id="1021"/>
    <w:bookmarkStart w:name="z1035" w:id="1022"/>
    <w:p>
      <w:pPr>
        <w:spacing w:after="0"/>
        <w:ind w:left="0"/>
        <w:jc w:val="left"/>
      </w:pPr>
      <w:r>
        <w:rPr>
          <w:rFonts w:ascii="Times New Roman"/>
          <w:b/>
          <w:i w:val="false"/>
          <w:color w:val="000000"/>
        </w:rPr>
        <w:t xml:space="preserve">  Нормы времени на измерение уровня воды</w:t>
      </w:r>
      <w:r>
        <w:br/>
      </w:r>
      <w:r>
        <w:rPr>
          <w:rFonts w:ascii="Times New Roman"/>
          <w:b/>
          <w:i w:val="false"/>
          <w:color w:val="000000"/>
        </w:rPr>
        <w:t>в одиночной горной выработке хлопушкой, смена</w:t>
      </w:r>
    </w:p>
    <w:bookmarkEnd w:id="1022"/>
    <w:p>
      <w:pPr>
        <w:spacing w:after="0"/>
        <w:ind w:left="0"/>
        <w:jc w:val="both"/>
      </w:pPr>
      <w:r>
        <w:rPr>
          <w:rFonts w:ascii="Times New Roman"/>
          <w:b w:val="false"/>
          <w:i w:val="false"/>
          <w:color w:val="000000"/>
          <w:sz w:val="28"/>
        </w:rPr>
        <w:t>
                                               Измеритель - 1 измерение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w:t>
            </w:r>
          </w:p>
          <w:p>
            <w:pPr>
              <w:spacing w:after="20"/>
              <w:ind w:left="20"/>
              <w:jc w:val="both"/>
            </w:pPr>
            <w:r>
              <w:rPr>
                <w:rFonts w:ascii="Times New Roman"/>
                <w:b w:val="false"/>
                <w:i w:val="false"/>
                <w:color w:val="000000"/>
                <w:sz w:val="20"/>
              </w:rPr>
              <w:t>
глубины,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уровня воды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установки треноги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установкой и разборкой треноги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037" w:id="1023"/>
    <w:p>
      <w:pPr>
        <w:spacing w:after="0"/>
        <w:ind w:left="0"/>
        <w:jc w:val="both"/>
      </w:pPr>
      <w:r>
        <w:rPr>
          <w:rFonts w:ascii="Times New Roman"/>
          <w:b w:val="false"/>
          <w:i w:val="false"/>
          <w:color w:val="000000"/>
          <w:sz w:val="28"/>
        </w:rPr>
        <w:t>
                                                                  Таблица 9</w:t>
      </w:r>
    </w:p>
    <w:bookmarkEnd w:id="1023"/>
    <w:bookmarkStart w:name="z1038" w:id="1024"/>
    <w:p>
      <w:pPr>
        <w:spacing w:after="0"/>
        <w:ind w:left="0"/>
        <w:jc w:val="left"/>
      </w:pPr>
      <w:r>
        <w:rPr>
          <w:rFonts w:ascii="Times New Roman"/>
          <w:b/>
          <w:i w:val="false"/>
          <w:color w:val="000000"/>
        </w:rPr>
        <w:t xml:space="preserve">  Нормы времени на измерение глубины</w:t>
      </w:r>
      <w:r>
        <w:br/>
      </w:r>
      <w:r>
        <w:rPr>
          <w:rFonts w:ascii="Times New Roman"/>
          <w:b/>
          <w:i w:val="false"/>
          <w:color w:val="000000"/>
        </w:rPr>
        <w:t>одиночной горной выработки хлопушкой, смена</w:t>
      </w:r>
    </w:p>
    <w:bookmarkEnd w:id="1024"/>
    <w:p>
      <w:pPr>
        <w:spacing w:after="0"/>
        <w:ind w:left="0"/>
        <w:jc w:val="both"/>
      </w:pPr>
      <w:r>
        <w:rPr>
          <w:rFonts w:ascii="Times New Roman"/>
          <w:b w:val="false"/>
          <w:i w:val="false"/>
          <w:color w:val="000000"/>
          <w:sz w:val="28"/>
        </w:rPr>
        <w:t>
                                                 Измеритель - 1 измерение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w:t>
            </w:r>
          </w:p>
          <w:p>
            <w:pPr>
              <w:spacing w:after="20"/>
              <w:ind w:left="20"/>
              <w:jc w:val="both"/>
            </w:pPr>
            <w:r>
              <w:rPr>
                <w:rFonts w:ascii="Times New Roman"/>
                <w:b w:val="false"/>
                <w:i w:val="false"/>
                <w:color w:val="000000"/>
                <w:sz w:val="20"/>
              </w:rPr>
              <w:t>
глубин,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глубины выработки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установки треноги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установкой и разборкой треноги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040" w:id="1025"/>
    <w:p>
      <w:pPr>
        <w:spacing w:after="0"/>
        <w:ind w:left="0"/>
        <w:jc w:val="both"/>
      </w:pPr>
      <w:r>
        <w:rPr>
          <w:rFonts w:ascii="Times New Roman"/>
          <w:b w:val="false"/>
          <w:i w:val="false"/>
          <w:color w:val="000000"/>
          <w:sz w:val="28"/>
        </w:rPr>
        <w:t>
                                                                 Таблица 10</w:t>
      </w:r>
    </w:p>
    <w:bookmarkEnd w:id="1025"/>
    <w:bookmarkStart w:name="z1041" w:id="1026"/>
    <w:p>
      <w:pPr>
        <w:spacing w:after="0"/>
        <w:ind w:left="0"/>
        <w:jc w:val="left"/>
      </w:pPr>
      <w:r>
        <w:rPr>
          <w:rFonts w:ascii="Times New Roman"/>
          <w:b/>
          <w:i w:val="false"/>
          <w:color w:val="000000"/>
        </w:rPr>
        <w:t xml:space="preserve">  Нормы времени на измерение температуры воды</w:t>
      </w:r>
      <w:r>
        <w:br/>
      </w:r>
      <w:r>
        <w:rPr>
          <w:rFonts w:ascii="Times New Roman"/>
          <w:b/>
          <w:i w:val="false"/>
          <w:color w:val="000000"/>
        </w:rPr>
        <w:t>в одиночной горной выработке, смена</w:t>
      </w:r>
    </w:p>
    <w:bookmarkEnd w:id="1026"/>
    <w:p>
      <w:pPr>
        <w:spacing w:after="0"/>
        <w:ind w:left="0"/>
        <w:jc w:val="both"/>
      </w:pPr>
      <w:r>
        <w:rPr>
          <w:rFonts w:ascii="Times New Roman"/>
          <w:b w:val="false"/>
          <w:i w:val="false"/>
          <w:color w:val="000000"/>
          <w:sz w:val="28"/>
        </w:rPr>
        <w:t>
                                                  Измеритель - 1 измерение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w:t>
            </w:r>
          </w:p>
          <w:p>
            <w:pPr>
              <w:spacing w:after="20"/>
              <w:ind w:left="20"/>
              <w:jc w:val="both"/>
            </w:pPr>
            <w:r>
              <w:rPr>
                <w:rFonts w:ascii="Times New Roman"/>
                <w:b w:val="false"/>
                <w:i w:val="false"/>
                <w:color w:val="000000"/>
                <w:sz w:val="20"/>
              </w:rPr>
              <w:t>
измерения,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температуры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установки треноги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установкой и разборкой треноги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043" w:id="1027"/>
    <w:p>
      <w:pPr>
        <w:spacing w:after="0"/>
        <w:ind w:left="0"/>
        <w:jc w:val="both"/>
      </w:pPr>
      <w:r>
        <w:rPr>
          <w:rFonts w:ascii="Times New Roman"/>
          <w:b w:val="false"/>
          <w:i w:val="false"/>
          <w:color w:val="000000"/>
          <w:sz w:val="28"/>
        </w:rPr>
        <w:t>
                                                               Таблица 11</w:t>
      </w:r>
    </w:p>
    <w:bookmarkEnd w:id="1027"/>
    <w:bookmarkStart w:name="z1044" w:id="1028"/>
    <w:p>
      <w:pPr>
        <w:spacing w:after="0"/>
        <w:ind w:left="0"/>
        <w:jc w:val="left"/>
      </w:pPr>
      <w:r>
        <w:rPr>
          <w:rFonts w:ascii="Times New Roman"/>
          <w:b/>
          <w:i w:val="false"/>
          <w:color w:val="000000"/>
        </w:rPr>
        <w:t xml:space="preserve">  Нормы времени на совместное измерение уровня и</w:t>
      </w:r>
      <w:r>
        <w:br/>
      </w:r>
      <w:r>
        <w:rPr>
          <w:rFonts w:ascii="Times New Roman"/>
          <w:b/>
          <w:i w:val="false"/>
          <w:color w:val="000000"/>
        </w:rPr>
        <w:t>температуры воды в одиночной горной выработке, смена</w:t>
      </w:r>
    </w:p>
    <w:bookmarkEnd w:id="10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w:t>
            </w:r>
          </w:p>
          <w:p>
            <w:pPr>
              <w:spacing w:after="20"/>
              <w:ind w:left="20"/>
              <w:jc w:val="both"/>
            </w:pPr>
            <w:r>
              <w:rPr>
                <w:rFonts w:ascii="Times New Roman"/>
                <w:b w:val="false"/>
                <w:i w:val="false"/>
                <w:color w:val="000000"/>
                <w:sz w:val="20"/>
              </w:rPr>
              <w:t>
глубины,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Совместное измерение уровня и температуры воды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установки треноги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установкой и разборкой треноги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046" w:id="1029"/>
    <w:p>
      <w:pPr>
        <w:spacing w:after="0"/>
        <w:ind w:left="0"/>
        <w:jc w:val="both"/>
      </w:pPr>
      <w:r>
        <w:rPr>
          <w:rFonts w:ascii="Times New Roman"/>
          <w:b w:val="false"/>
          <w:i w:val="false"/>
          <w:color w:val="000000"/>
          <w:sz w:val="28"/>
        </w:rPr>
        <w:t>
                                                                Таблица 12</w:t>
      </w:r>
    </w:p>
    <w:bookmarkEnd w:id="1029"/>
    <w:bookmarkStart w:name="z1047" w:id="1030"/>
    <w:p>
      <w:pPr>
        <w:spacing w:after="0"/>
        <w:ind w:left="0"/>
        <w:jc w:val="left"/>
      </w:pPr>
      <w:r>
        <w:rPr>
          <w:rFonts w:ascii="Times New Roman"/>
          <w:b/>
          <w:i w:val="false"/>
          <w:color w:val="000000"/>
        </w:rPr>
        <w:t xml:space="preserve"> Нормы времени на измерение расхода изливающейся воды</w:t>
      </w:r>
      <w:r>
        <w:br/>
      </w:r>
      <w:r>
        <w:rPr>
          <w:rFonts w:ascii="Times New Roman"/>
          <w:b/>
          <w:i w:val="false"/>
          <w:color w:val="000000"/>
        </w:rPr>
        <w:t>или воды в водотоках, смена</w:t>
      </w:r>
    </w:p>
    <w:bookmarkEnd w:id="1030"/>
    <w:p>
      <w:pPr>
        <w:spacing w:after="0"/>
        <w:ind w:left="0"/>
        <w:jc w:val="both"/>
      </w:pPr>
      <w:r>
        <w:rPr>
          <w:rFonts w:ascii="Times New Roman"/>
          <w:b w:val="false"/>
          <w:i w:val="false"/>
          <w:color w:val="000000"/>
          <w:sz w:val="28"/>
        </w:rPr>
        <w:t>
                                                  Измеритель - 1 измерение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измерительного прибора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нормы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Переносным мерным сосудом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гидрометрическому водосливу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помощью переносной водосливной рамки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049" w:id="1031"/>
    <w:p>
      <w:pPr>
        <w:spacing w:after="0"/>
        <w:ind w:left="0"/>
        <w:jc w:val="both"/>
      </w:pPr>
      <w:r>
        <w:rPr>
          <w:rFonts w:ascii="Times New Roman"/>
          <w:b w:val="false"/>
          <w:i w:val="false"/>
          <w:color w:val="000000"/>
          <w:sz w:val="28"/>
        </w:rPr>
        <w:t>
                                                                 Таблица 13</w:t>
      </w:r>
    </w:p>
    <w:bookmarkEnd w:id="1031"/>
    <w:bookmarkStart w:name="z1050" w:id="1032"/>
    <w:p>
      <w:pPr>
        <w:spacing w:after="0"/>
        <w:ind w:left="0"/>
        <w:jc w:val="left"/>
      </w:pPr>
      <w:r>
        <w:rPr>
          <w:rFonts w:ascii="Times New Roman"/>
          <w:b/>
          <w:i w:val="false"/>
          <w:color w:val="000000"/>
        </w:rPr>
        <w:t xml:space="preserve">  Нормы времени на отбор проб воды из водотоков (водоемов)</w:t>
      </w:r>
      <w:r>
        <w:br/>
      </w:r>
      <w:r>
        <w:rPr>
          <w:rFonts w:ascii="Times New Roman"/>
          <w:b/>
          <w:i w:val="false"/>
          <w:color w:val="000000"/>
        </w:rPr>
        <w:t>или проб изливающейся воды, смена</w:t>
      </w:r>
    </w:p>
    <w:bookmarkEnd w:id="1032"/>
    <w:p>
      <w:pPr>
        <w:spacing w:after="0"/>
        <w:ind w:left="0"/>
        <w:jc w:val="both"/>
      </w:pPr>
      <w:r>
        <w:rPr>
          <w:rFonts w:ascii="Times New Roman"/>
          <w:b w:val="false"/>
          <w:i w:val="false"/>
          <w:color w:val="000000"/>
          <w:sz w:val="28"/>
        </w:rPr>
        <w:t>
                                                     Измеритель - 1 проба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проведения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нормы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Одна бутылка объемом 0,5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052" w:id="1033"/>
    <w:p>
      <w:pPr>
        <w:spacing w:after="0"/>
        <w:ind w:left="0"/>
        <w:jc w:val="both"/>
      </w:pPr>
      <w:r>
        <w:rPr>
          <w:rFonts w:ascii="Times New Roman"/>
          <w:b w:val="false"/>
          <w:i w:val="false"/>
          <w:color w:val="000000"/>
          <w:sz w:val="28"/>
        </w:rPr>
        <w:t>
                                                                Таблица 14</w:t>
      </w:r>
    </w:p>
    <w:bookmarkEnd w:id="1033"/>
    <w:bookmarkStart w:name="z1053" w:id="1034"/>
    <w:p>
      <w:pPr>
        <w:spacing w:after="0"/>
        <w:ind w:left="0"/>
        <w:jc w:val="left"/>
      </w:pPr>
      <w:r>
        <w:rPr>
          <w:rFonts w:ascii="Times New Roman"/>
          <w:b/>
          <w:i w:val="false"/>
          <w:color w:val="000000"/>
        </w:rPr>
        <w:t xml:space="preserve"> Затраты времени на инспектирование режимных наблюдений (смена)</w:t>
      </w:r>
    </w:p>
    <w:bookmarkEnd w:id="1034"/>
    <w:p>
      <w:pPr>
        <w:spacing w:after="0"/>
        <w:ind w:left="0"/>
        <w:jc w:val="both"/>
      </w:pPr>
      <w:r>
        <w:rPr>
          <w:rFonts w:ascii="Times New Roman"/>
          <w:b w:val="false"/>
          <w:i w:val="false"/>
          <w:color w:val="000000"/>
          <w:sz w:val="28"/>
        </w:rPr>
        <w:t>
                                                 Измеритель - 1 инспекция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нормы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правильности и своевременности записей в</w:t>
            </w:r>
          </w:p>
          <w:p>
            <w:pPr>
              <w:spacing w:after="20"/>
              <w:ind w:left="20"/>
              <w:jc w:val="both"/>
            </w:pPr>
            <w:r>
              <w:rPr>
                <w:rFonts w:ascii="Times New Roman"/>
                <w:b w:val="false"/>
                <w:i w:val="false"/>
                <w:color w:val="000000"/>
                <w:sz w:val="20"/>
              </w:rPr>
              <w:t>
контрольной бирке. Снятие контрольной бирки, проверка</w:t>
            </w:r>
          </w:p>
          <w:p>
            <w:pPr>
              <w:spacing w:after="20"/>
              <w:ind w:left="20"/>
              <w:jc w:val="both"/>
            </w:pPr>
            <w:r>
              <w:rPr>
                <w:rFonts w:ascii="Times New Roman"/>
                <w:b w:val="false"/>
                <w:i w:val="false"/>
                <w:color w:val="000000"/>
                <w:sz w:val="20"/>
              </w:rPr>
              <w:t>
своевременности записи, даты последнего замера,</w:t>
            </w:r>
          </w:p>
          <w:p>
            <w:pPr>
              <w:spacing w:after="20"/>
              <w:ind w:left="20"/>
              <w:jc w:val="both"/>
            </w:pPr>
            <w:r>
              <w:rPr>
                <w:rFonts w:ascii="Times New Roman"/>
                <w:b w:val="false"/>
                <w:i w:val="false"/>
                <w:color w:val="000000"/>
                <w:sz w:val="20"/>
              </w:rPr>
              <w:t>
сверка с контрольным замером, установка бирки на</w:t>
            </w:r>
          </w:p>
          <w:p>
            <w:pPr>
              <w:spacing w:after="20"/>
              <w:ind w:left="20"/>
              <w:jc w:val="both"/>
            </w:pPr>
            <w:r>
              <w:rPr>
                <w:rFonts w:ascii="Times New Roman"/>
                <w:b w:val="false"/>
                <w:i w:val="false"/>
                <w:color w:val="000000"/>
                <w:sz w:val="20"/>
              </w:rPr>
              <w:t>
место, отметка в акте о недостатках (по одной скважине)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Сверка контрольных замеров с записями в полевой</w:t>
            </w:r>
          </w:p>
          <w:p>
            <w:pPr>
              <w:spacing w:after="20"/>
              <w:ind w:left="20"/>
              <w:jc w:val="both"/>
            </w:pPr>
            <w:r>
              <w:rPr>
                <w:rFonts w:ascii="Times New Roman"/>
                <w:b w:val="false"/>
                <w:i w:val="false"/>
                <w:color w:val="000000"/>
                <w:sz w:val="20"/>
              </w:rPr>
              <w:t>
книжке наблюдателя: затребование книжки, ее</w:t>
            </w:r>
          </w:p>
          <w:p>
            <w:pPr>
              <w:spacing w:after="20"/>
              <w:ind w:left="20"/>
              <w:jc w:val="both"/>
            </w:pPr>
            <w:r>
              <w:rPr>
                <w:rFonts w:ascii="Times New Roman"/>
                <w:b w:val="false"/>
                <w:i w:val="false"/>
                <w:color w:val="000000"/>
                <w:sz w:val="20"/>
              </w:rPr>
              <w:t>
получение, сверка контрольных замеров и отметки в</w:t>
            </w:r>
          </w:p>
          <w:p>
            <w:pPr>
              <w:spacing w:after="20"/>
              <w:ind w:left="20"/>
              <w:jc w:val="both"/>
            </w:pPr>
            <w:r>
              <w:rPr>
                <w:rFonts w:ascii="Times New Roman"/>
                <w:b w:val="false"/>
                <w:i w:val="false"/>
                <w:color w:val="000000"/>
                <w:sz w:val="20"/>
              </w:rPr>
              <w:t>
акте инспекции с записями последних замеров по</w:t>
            </w:r>
          </w:p>
          <w:p>
            <w:pPr>
              <w:spacing w:after="20"/>
              <w:ind w:left="20"/>
              <w:jc w:val="both"/>
            </w:pPr>
            <w:r>
              <w:rPr>
                <w:rFonts w:ascii="Times New Roman"/>
                <w:b w:val="false"/>
                <w:i w:val="false"/>
                <w:color w:val="000000"/>
                <w:sz w:val="20"/>
              </w:rPr>
              <w:t>
скважинам всего поста, отметка недостатков в полевой</w:t>
            </w:r>
          </w:p>
          <w:p>
            <w:pPr>
              <w:spacing w:after="20"/>
              <w:ind w:left="20"/>
              <w:jc w:val="both"/>
            </w:pPr>
            <w:r>
              <w:rPr>
                <w:rFonts w:ascii="Times New Roman"/>
                <w:b w:val="false"/>
                <w:i w:val="false"/>
                <w:color w:val="000000"/>
                <w:sz w:val="20"/>
              </w:rPr>
              <w:t>
книжке наблюдателя (для поста в целом)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поправки на рулетку наблюдателя, сличение</w:t>
            </w:r>
          </w:p>
          <w:p>
            <w:pPr>
              <w:spacing w:after="20"/>
              <w:ind w:left="20"/>
              <w:jc w:val="both"/>
            </w:pPr>
            <w:r>
              <w:rPr>
                <w:rFonts w:ascii="Times New Roman"/>
                <w:b w:val="false"/>
                <w:i w:val="false"/>
                <w:color w:val="000000"/>
                <w:sz w:val="20"/>
              </w:rPr>
              <w:t>
разбивки делений на рулетке длиной 50-100-200 м с</w:t>
            </w:r>
          </w:p>
          <w:p>
            <w:pPr>
              <w:spacing w:after="20"/>
              <w:ind w:left="20"/>
              <w:jc w:val="both"/>
            </w:pPr>
            <w:r>
              <w:rPr>
                <w:rFonts w:ascii="Times New Roman"/>
                <w:b w:val="false"/>
                <w:i w:val="false"/>
                <w:color w:val="000000"/>
                <w:sz w:val="20"/>
              </w:rPr>
              <w:t>
эталонной стальной лентой, ремонт рулетки</w:t>
            </w:r>
          </w:p>
          <w:p>
            <w:pPr>
              <w:spacing w:after="20"/>
              <w:ind w:left="20"/>
              <w:jc w:val="both"/>
            </w:pPr>
            <w:r>
              <w:rPr>
                <w:rFonts w:ascii="Times New Roman"/>
                <w:b w:val="false"/>
                <w:i w:val="false"/>
                <w:color w:val="000000"/>
                <w:sz w:val="20"/>
              </w:rPr>
              <w:t>
наблюдателя, запись о ремонте, сверка и сличение</w:t>
            </w:r>
          </w:p>
          <w:p>
            <w:pPr>
              <w:spacing w:after="20"/>
              <w:ind w:left="20"/>
              <w:jc w:val="both"/>
            </w:pPr>
            <w:r>
              <w:rPr>
                <w:rFonts w:ascii="Times New Roman"/>
                <w:b w:val="false"/>
                <w:i w:val="false"/>
                <w:color w:val="000000"/>
                <w:sz w:val="20"/>
              </w:rPr>
              <w:t>
разбивки в книжке наблюдателя и в акте (для поста</w:t>
            </w:r>
          </w:p>
          <w:p>
            <w:pPr>
              <w:spacing w:after="20"/>
              <w:ind w:left="20"/>
              <w:jc w:val="both"/>
            </w:pPr>
            <w:r>
              <w:rPr>
                <w:rFonts w:ascii="Times New Roman"/>
                <w:b w:val="false"/>
                <w:i w:val="false"/>
                <w:color w:val="000000"/>
                <w:sz w:val="20"/>
              </w:rPr>
              <w:t>
в целом)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правильности заполнения всей книжки, копии с</w:t>
            </w:r>
          </w:p>
          <w:p>
            <w:pPr>
              <w:spacing w:after="20"/>
              <w:ind w:left="20"/>
              <w:jc w:val="both"/>
            </w:pPr>
            <w:r>
              <w:rPr>
                <w:rFonts w:ascii="Times New Roman"/>
                <w:b w:val="false"/>
                <w:i w:val="false"/>
                <w:color w:val="000000"/>
                <w:sz w:val="20"/>
              </w:rPr>
              <w:t>
нее, которая отсылается на базу по почте (для поста в</w:t>
            </w:r>
          </w:p>
          <w:p>
            <w:pPr>
              <w:spacing w:after="20"/>
              <w:ind w:left="20"/>
              <w:jc w:val="both"/>
            </w:pPr>
            <w:r>
              <w:rPr>
                <w:rFonts w:ascii="Times New Roman"/>
                <w:b w:val="false"/>
                <w:i w:val="false"/>
                <w:color w:val="000000"/>
                <w:sz w:val="20"/>
              </w:rPr>
              <w:t>
целом)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состояния работы термометра посредством</w:t>
            </w:r>
          </w:p>
          <w:p>
            <w:pPr>
              <w:spacing w:after="20"/>
              <w:ind w:left="20"/>
              <w:jc w:val="both"/>
            </w:pPr>
            <w:r>
              <w:rPr>
                <w:rFonts w:ascii="Times New Roman"/>
                <w:b w:val="false"/>
                <w:i w:val="false"/>
                <w:color w:val="000000"/>
                <w:sz w:val="20"/>
              </w:rPr>
              <w:t>
сверки его работы с эталонным: сличение показаний</w:t>
            </w:r>
          </w:p>
          <w:p>
            <w:pPr>
              <w:spacing w:after="20"/>
              <w:ind w:left="20"/>
              <w:jc w:val="both"/>
            </w:pPr>
            <w:r>
              <w:rPr>
                <w:rFonts w:ascii="Times New Roman"/>
                <w:b w:val="false"/>
                <w:i w:val="false"/>
                <w:color w:val="000000"/>
                <w:sz w:val="20"/>
              </w:rPr>
              <w:t>
температуры на обоих термометрах на воздухе, отбор</w:t>
            </w:r>
          </w:p>
          <w:p>
            <w:pPr>
              <w:spacing w:after="20"/>
              <w:ind w:left="20"/>
              <w:jc w:val="both"/>
            </w:pPr>
            <w:r>
              <w:rPr>
                <w:rFonts w:ascii="Times New Roman"/>
                <w:b w:val="false"/>
                <w:i w:val="false"/>
                <w:color w:val="000000"/>
                <w:sz w:val="20"/>
              </w:rPr>
              <w:t>
ведра воды, сличение показаний обоих термометров,</w:t>
            </w:r>
          </w:p>
          <w:p>
            <w:pPr>
              <w:spacing w:after="20"/>
              <w:ind w:left="20"/>
              <w:jc w:val="both"/>
            </w:pPr>
            <w:r>
              <w:rPr>
                <w:rFonts w:ascii="Times New Roman"/>
                <w:b w:val="false"/>
                <w:i w:val="false"/>
                <w:color w:val="000000"/>
                <w:sz w:val="20"/>
              </w:rPr>
              <w:t>
погруженных в воду с ожиданием остановки ртутного</w:t>
            </w:r>
          </w:p>
          <w:p>
            <w:pPr>
              <w:spacing w:after="20"/>
              <w:ind w:left="20"/>
              <w:jc w:val="both"/>
            </w:pPr>
            <w:r>
              <w:rPr>
                <w:rFonts w:ascii="Times New Roman"/>
                <w:b w:val="false"/>
                <w:i w:val="false"/>
                <w:color w:val="000000"/>
                <w:sz w:val="20"/>
              </w:rPr>
              <w:t>
столба, отметка о проверке и состоянии термометра</w:t>
            </w:r>
          </w:p>
          <w:p>
            <w:pPr>
              <w:spacing w:after="20"/>
              <w:ind w:left="20"/>
              <w:jc w:val="both"/>
            </w:pPr>
            <w:r>
              <w:rPr>
                <w:rFonts w:ascii="Times New Roman"/>
                <w:b w:val="false"/>
                <w:i w:val="false"/>
                <w:color w:val="000000"/>
                <w:sz w:val="20"/>
              </w:rPr>
              <w:t>
наблюдателя в акте и полевой книжке (для поста в</w:t>
            </w:r>
          </w:p>
          <w:p>
            <w:pPr>
              <w:spacing w:after="20"/>
              <w:ind w:left="20"/>
              <w:jc w:val="both"/>
            </w:pPr>
            <w:r>
              <w:rPr>
                <w:rFonts w:ascii="Times New Roman"/>
                <w:b w:val="false"/>
                <w:i w:val="false"/>
                <w:color w:val="000000"/>
                <w:sz w:val="20"/>
              </w:rPr>
              <w:t>
целом)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местности вокруг в радиусе 1-2 км от скважины</w:t>
            </w:r>
          </w:p>
          <w:p>
            <w:pPr>
              <w:spacing w:after="20"/>
              <w:ind w:left="20"/>
              <w:jc w:val="both"/>
            </w:pPr>
            <w:r>
              <w:rPr>
                <w:rFonts w:ascii="Times New Roman"/>
                <w:b w:val="false"/>
                <w:i w:val="false"/>
                <w:color w:val="000000"/>
                <w:sz w:val="20"/>
              </w:rPr>
              <w:t>
или группы скважин для оценки изменений в окружающей</w:t>
            </w:r>
          </w:p>
          <w:p>
            <w:pPr>
              <w:spacing w:after="20"/>
              <w:ind w:left="20"/>
              <w:jc w:val="both"/>
            </w:pPr>
            <w:r>
              <w:rPr>
                <w:rFonts w:ascii="Times New Roman"/>
                <w:b w:val="false"/>
                <w:i w:val="false"/>
                <w:color w:val="000000"/>
                <w:sz w:val="20"/>
              </w:rPr>
              <w:t>
среде. Обращается внимание на изменение в рельефе,</w:t>
            </w:r>
          </w:p>
          <w:p>
            <w:pPr>
              <w:spacing w:after="20"/>
              <w:ind w:left="20"/>
              <w:jc w:val="both"/>
            </w:pPr>
            <w:r>
              <w:rPr>
                <w:rFonts w:ascii="Times New Roman"/>
                <w:b w:val="false"/>
                <w:i w:val="false"/>
                <w:color w:val="000000"/>
                <w:sz w:val="20"/>
              </w:rPr>
              <w:t>
растительности, поверхностных водотоках, водоемах,</w:t>
            </w:r>
          </w:p>
          <w:p>
            <w:pPr>
              <w:spacing w:after="20"/>
              <w:ind w:left="20"/>
              <w:jc w:val="both"/>
            </w:pPr>
            <w:r>
              <w:rPr>
                <w:rFonts w:ascii="Times New Roman"/>
                <w:b w:val="false"/>
                <w:i w:val="false"/>
                <w:color w:val="000000"/>
                <w:sz w:val="20"/>
              </w:rPr>
              <w:t>
появление искусственных факторов и условий</w:t>
            </w:r>
          </w:p>
          <w:p>
            <w:pPr>
              <w:spacing w:after="20"/>
              <w:ind w:left="20"/>
              <w:jc w:val="both"/>
            </w:pPr>
            <w:r>
              <w:rPr>
                <w:rFonts w:ascii="Times New Roman"/>
                <w:b w:val="false"/>
                <w:i w:val="false"/>
                <w:color w:val="000000"/>
                <w:sz w:val="20"/>
              </w:rPr>
              <w:t>
(строительство, водоотливы, стоки, свалки),</w:t>
            </w:r>
          </w:p>
          <w:p>
            <w:pPr>
              <w:spacing w:after="20"/>
              <w:ind w:left="20"/>
              <w:jc w:val="both"/>
            </w:pPr>
            <w:r>
              <w:rPr>
                <w:rFonts w:ascii="Times New Roman"/>
                <w:b w:val="false"/>
                <w:i w:val="false"/>
                <w:color w:val="000000"/>
                <w:sz w:val="20"/>
              </w:rPr>
              <w:t>
промстроительство и сельхозосвоение. Сравнение</w:t>
            </w:r>
          </w:p>
          <w:p>
            <w:pPr>
              <w:spacing w:after="20"/>
              <w:ind w:left="20"/>
              <w:jc w:val="both"/>
            </w:pPr>
            <w:r>
              <w:rPr>
                <w:rFonts w:ascii="Times New Roman"/>
                <w:b w:val="false"/>
                <w:i w:val="false"/>
                <w:color w:val="000000"/>
                <w:sz w:val="20"/>
              </w:rPr>
              <w:t>
существующей ситуации с ранее отмеченной в актах и</w:t>
            </w:r>
          </w:p>
          <w:p>
            <w:pPr>
              <w:spacing w:after="20"/>
              <w:ind w:left="20"/>
              <w:jc w:val="both"/>
            </w:pPr>
            <w:r>
              <w:rPr>
                <w:rFonts w:ascii="Times New Roman"/>
                <w:b w:val="false"/>
                <w:i w:val="false"/>
                <w:color w:val="000000"/>
                <w:sz w:val="20"/>
              </w:rPr>
              <w:t>
книге-каталоге (для поста в целом)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Занесение изменений в окружающей среде на</w:t>
            </w:r>
          </w:p>
          <w:p>
            <w:pPr>
              <w:spacing w:after="20"/>
              <w:ind w:left="20"/>
              <w:jc w:val="both"/>
            </w:pPr>
            <w:r>
              <w:rPr>
                <w:rFonts w:ascii="Times New Roman"/>
                <w:b w:val="false"/>
                <w:i w:val="false"/>
                <w:color w:val="000000"/>
                <w:sz w:val="20"/>
              </w:rPr>
              <w:t>
карту-схему, с зарисовкой в журнале (это – для поста</w:t>
            </w:r>
          </w:p>
          <w:p>
            <w:pPr>
              <w:spacing w:after="20"/>
              <w:ind w:left="20"/>
              <w:jc w:val="both"/>
            </w:pPr>
            <w:r>
              <w:rPr>
                <w:rFonts w:ascii="Times New Roman"/>
                <w:b w:val="false"/>
                <w:i w:val="false"/>
                <w:color w:val="000000"/>
                <w:sz w:val="20"/>
              </w:rPr>
              <w:t>
в целом)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затраты времени, смена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055" w:id="1035"/>
    <w:p>
      <w:pPr>
        <w:spacing w:after="0"/>
        <w:ind w:left="0"/>
        <w:jc w:val="both"/>
      </w:pPr>
      <w:r>
        <w:rPr>
          <w:rFonts w:ascii="Times New Roman"/>
          <w:b w:val="false"/>
          <w:i w:val="false"/>
          <w:color w:val="000000"/>
          <w:sz w:val="28"/>
        </w:rPr>
        <w:t>
                                                              Таблица 15</w:t>
      </w:r>
    </w:p>
    <w:bookmarkEnd w:id="1035"/>
    <w:bookmarkStart w:name="z1056" w:id="1036"/>
    <w:p>
      <w:pPr>
        <w:spacing w:after="0"/>
        <w:ind w:left="0"/>
        <w:jc w:val="left"/>
      </w:pPr>
      <w:r>
        <w:rPr>
          <w:rFonts w:ascii="Times New Roman"/>
          <w:b/>
          <w:i w:val="false"/>
          <w:color w:val="000000"/>
        </w:rPr>
        <w:t xml:space="preserve">  Затраты времени на переезды и переходы исполнителей, смена</w:t>
      </w:r>
    </w:p>
    <w:bookmarkEnd w:id="10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пути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автомашине</w:t>
            </w:r>
          </w:p>
          <w:p>
            <w:pPr>
              <w:spacing w:after="20"/>
              <w:ind w:left="20"/>
              <w:jc w:val="both"/>
            </w:pPr>
            <w:r>
              <w:rPr>
                <w:rFonts w:ascii="Times New Roman"/>
                <w:b w:val="false"/>
                <w:i w:val="false"/>
                <w:color w:val="000000"/>
                <w:sz w:val="20"/>
              </w:rPr>
              <w:t>
(на 1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Пешком</w:t>
            </w:r>
          </w:p>
          <w:p>
            <w:pPr>
              <w:spacing w:after="20"/>
              <w:ind w:left="20"/>
              <w:jc w:val="both"/>
            </w:pPr>
            <w:r>
              <w:rPr>
                <w:rFonts w:ascii="Times New Roman"/>
                <w:b w:val="false"/>
                <w:i w:val="false"/>
                <w:color w:val="000000"/>
                <w:sz w:val="20"/>
              </w:rPr>
              <w:t>
(1 км)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сухое время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Дороги благоустроенные сухие</w:t>
            </w:r>
          </w:p>
          <w:p>
            <w:pPr>
              <w:spacing w:after="20"/>
              <w:ind w:left="20"/>
              <w:jc w:val="both"/>
            </w:pPr>
            <w:r>
              <w:rPr>
                <w:rFonts w:ascii="Times New Roman"/>
                <w:b w:val="false"/>
                <w:i w:val="false"/>
                <w:color w:val="000000"/>
                <w:sz w:val="20"/>
              </w:rPr>
              <w:t>
грунтовые, ровная малопересеченная</w:t>
            </w:r>
          </w:p>
          <w:p>
            <w:pPr>
              <w:spacing w:after="20"/>
              <w:ind w:left="20"/>
              <w:jc w:val="both"/>
            </w:pPr>
            <w:r>
              <w:rPr>
                <w:rFonts w:ascii="Times New Roman"/>
                <w:b w:val="false"/>
                <w:i w:val="false"/>
                <w:color w:val="000000"/>
                <w:sz w:val="20"/>
              </w:rPr>
              <w:t>
местность с твердым покровом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Пашни, пересеченная местность с</w:t>
            </w:r>
          </w:p>
          <w:p>
            <w:pPr>
              <w:spacing w:after="20"/>
              <w:ind w:left="20"/>
              <w:jc w:val="both"/>
            </w:pPr>
            <w:r>
              <w:rPr>
                <w:rFonts w:ascii="Times New Roman"/>
                <w:b w:val="false"/>
                <w:i w:val="false"/>
                <w:color w:val="000000"/>
                <w:sz w:val="20"/>
              </w:rPr>
              <w:t>
твердым покровом, бездорожье,</w:t>
            </w:r>
          </w:p>
          <w:p>
            <w:pPr>
              <w:spacing w:after="20"/>
              <w:ind w:left="20"/>
              <w:jc w:val="both"/>
            </w:pPr>
            <w:r>
              <w:rPr>
                <w:rFonts w:ascii="Times New Roman"/>
                <w:b w:val="false"/>
                <w:i w:val="false"/>
                <w:color w:val="000000"/>
                <w:sz w:val="20"/>
              </w:rPr>
              <w:t>
заросшие участки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весенне-осеннюю распутицу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Дороги благоустроенные, мокрые, грязные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Бездорожье. Пересеченная местность,</w:t>
            </w:r>
          </w:p>
          <w:p>
            <w:pPr>
              <w:spacing w:after="20"/>
              <w:ind w:left="20"/>
              <w:jc w:val="both"/>
            </w:pPr>
            <w:r>
              <w:rPr>
                <w:rFonts w:ascii="Times New Roman"/>
                <w:b w:val="false"/>
                <w:i w:val="false"/>
                <w:color w:val="000000"/>
                <w:sz w:val="20"/>
              </w:rPr>
              <w:t>
грязные грунтовые дороги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058" w:id="1037"/>
    <w:p>
      <w:pPr>
        <w:spacing w:after="0"/>
        <w:ind w:left="0"/>
        <w:jc w:val="both"/>
      </w:pPr>
      <w:r>
        <w:rPr>
          <w:rFonts w:ascii="Times New Roman"/>
          <w:b w:val="false"/>
          <w:i w:val="false"/>
          <w:color w:val="000000"/>
          <w:sz w:val="28"/>
        </w:rPr>
        <w:t>
                                                                Таблица 16</w:t>
      </w:r>
    </w:p>
    <w:bookmarkEnd w:id="1037"/>
    <w:bookmarkStart w:name="z1059" w:id="1038"/>
    <w:p>
      <w:pPr>
        <w:spacing w:after="0"/>
        <w:ind w:left="0"/>
        <w:jc w:val="left"/>
      </w:pPr>
      <w:r>
        <w:rPr>
          <w:rFonts w:ascii="Times New Roman"/>
          <w:b/>
          <w:i w:val="false"/>
          <w:color w:val="000000"/>
        </w:rPr>
        <w:t xml:space="preserve">  Затраты времени на обследование колодцев,</w:t>
      </w:r>
      <w:r>
        <w:br/>
      </w:r>
      <w:r>
        <w:rPr>
          <w:rFonts w:ascii="Times New Roman"/>
          <w:b/>
          <w:i w:val="false"/>
          <w:color w:val="000000"/>
        </w:rPr>
        <w:t>бесхозных скважин и родников, смена</w:t>
      </w:r>
    </w:p>
    <w:bookmarkEnd w:id="1038"/>
    <w:p>
      <w:pPr>
        <w:spacing w:after="0"/>
        <w:ind w:left="0"/>
        <w:jc w:val="both"/>
      </w:pPr>
      <w:r>
        <w:rPr>
          <w:rFonts w:ascii="Times New Roman"/>
          <w:b w:val="false"/>
          <w:i w:val="false"/>
          <w:color w:val="000000"/>
          <w:sz w:val="28"/>
        </w:rPr>
        <w:t>
                                              Измеритель – 1 обследование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времени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колодцев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не самоизливающих скважин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самоизливающих скважин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родников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061" w:id="1039"/>
    <w:p>
      <w:pPr>
        <w:spacing w:after="0"/>
        <w:ind w:left="0"/>
        <w:jc w:val="both"/>
      </w:pPr>
      <w:r>
        <w:rPr>
          <w:rFonts w:ascii="Times New Roman"/>
          <w:b w:val="false"/>
          <w:i w:val="false"/>
          <w:color w:val="000000"/>
          <w:sz w:val="28"/>
        </w:rPr>
        <w:t>
                                                                 Таблица 17</w:t>
      </w:r>
    </w:p>
    <w:bookmarkEnd w:id="1039"/>
    <w:bookmarkStart w:name="z1062" w:id="1040"/>
    <w:p>
      <w:pPr>
        <w:spacing w:after="0"/>
        <w:ind w:left="0"/>
        <w:jc w:val="left"/>
      </w:pPr>
      <w:r>
        <w:rPr>
          <w:rFonts w:ascii="Times New Roman"/>
          <w:b/>
          <w:i w:val="false"/>
          <w:color w:val="000000"/>
        </w:rPr>
        <w:t xml:space="preserve">  Нормы времени на проведение маршрутных исследований, смена</w:t>
      </w:r>
    </w:p>
    <w:bookmarkEnd w:id="1040"/>
    <w:p>
      <w:pPr>
        <w:spacing w:after="0"/>
        <w:ind w:left="0"/>
        <w:jc w:val="both"/>
      </w:pPr>
      <w:r>
        <w:rPr>
          <w:rFonts w:ascii="Times New Roman"/>
          <w:b w:val="false"/>
          <w:i w:val="false"/>
          <w:color w:val="000000"/>
          <w:sz w:val="28"/>
        </w:rPr>
        <w:t>
                                                      Измеритель – 10 км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p>
            <w:pPr>
              <w:spacing w:after="20"/>
              <w:ind w:left="20"/>
              <w:jc w:val="both"/>
            </w:pPr>
            <w:r>
              <w:rPr>
                <w:rFonts w:ascii="Times New Roman"/>
                <w:b w:val="false"/>
                <w:i w:val="false"/>
                <w:color w:val="000000"/>
                <w:sz w:val="20"/>
              </w:rPr>
              <w:t>
проходимости (табл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сложности гидрогеологического строения (табл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съемки 1:200 000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Рекогносцировочные маршруты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Гидрогеологические маршруты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Гидрогеологическое доизучение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Инженерно-геологические маршруты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Комплексные гидрогеологические и инженерно-геологические маршруты</w:t>
            </w:r>
          </w:p>
          <w:p>
            <w:pPr>
              <w:spacing w:after="20"/>
              <w:ind w:left="20"/>
              <w:jc w:val="both"/>
            </w:pPr>
            <w:r>
              <w:rPr>
                <w:rFonts w:ascii="Times New Roman"/>
                <w:b w:val="false"/>
                <w:i w:val="false"/>
                <w:color w:val="000000"/>
                <w:sz w:val="20"/>
              </w:rPr>
              <w:t>
с радиологическими наблюдениями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r>
    </w:tbl>
    <w:p>
      <w:pPr>
        <w:spacing w:after="0"/>
        <w:ind w:left="0"/>
        <w:jc w:val="left"/>
      </w:pPr>
      <w:r>
        <w:br/>
      </w:r>
      <w:r>
        <w:rPr>
          <w:rFonts w:ascii="Times New Roman"/>
          <w:b w:val="false"/>
          <w:i w:val="false"/>
          <w:color w:val="000000"/>
          <w:sz w:val="28"/>
        </w:rPr>
        <w:t>
</w:t>
      </w:r>
    </w:p>
    <w:bookmarkStart w:name="z1063" w:id="1041"/>
    <w:p>
      <w:pPr>
        <w:spacing w:after="0"/>
        <w:ind w:left="0"/>
        <w:jc w:val="both"/>
      </w:pPr>
      <w:r>
        <w:rPr>
          <w:rFonts w:ascii="Times New Roman"/>
          <w:b w:val="false"/>
          <w:i w:val="false"/>
          <w:color w:val="000000"/>
          <w:sz w:val="28"/>
        </w:rPr>
        <w:t>
                                                          Таблица 17-1</w:t>
      </w:r>
    </w:p>
    <w:bookmarkEnd w:id="1041"/>
    <w:bookmarkStart w:name="z1064" w:id="1042"/>
    <w:p>
      <w:pPr>
        <w:spacing w:after="0"/>
        <w:ind w:left="0"/>
        <w:jc w:val="left"/>
      </w:pPr>
      <w:r>
        <w:rPr>
          <w:rFonts w:ascii="Times New Roman"/>
          <w:b/>
          <w:i w:val="false"/>
          <w:color w:val="000000"/>
        </w:rPr>
        <w:t xml:space="preserve">  Типовой состав</w:t>
      </w:r>
      <w:r>
        <w:br/>
      </w:r>
      <w:r>
        <w:rPr>
          <w:rFonts w:ascii="Times New Roman"/>
          <w:b/>
          <w:i w:val="false"/>
          <w:color w:val="000000"/>
        </w:rPr>
        <w:t>производственной (маршрутной) группы геологической партии</w:t>
      </w:r>
      <w:r>
        <w:br/>
      </w:r>
      <w:r>
        <w:rPr>
          <w:rFonts w:ascii="Times New Roman"/>
          <w:b/>
          <w:i w:val="false"/>
          <w:color w:val="000000"/>
        </w:rPr>
        <w:t>при проведении рекогносцировочных обследований и наземных</w:t>
      </w:r>
      <w:r>
        <w:br/>
      </w:r>
      <w:r>
        <w:rPr>
          <w:rFonts w:ascii="Times New Roman"/>
          <w:b/>
          <w:i w:val="false"/>
          <w:color w:val="000000"/>
        </w:rPr>
        <w:t>маршрутов в процессе съемочных работ масштабов</w:t>
      </w:r>
      <w:r>
        <w:br/>
      </w:r>
      <w:r>
        <w:rPr>
          <w:rFonts w:ascii="Times New Roman"/>
          <w:b/>
          <w:i w:val="false"/>
          <w:color w:val="000000"/>
        </w:rPr>
        <w:t>1:200000-1:50000</w:t>
      </w:r>
    </w:p>
    <w:bookmarkEnd w:id="10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и профессии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исполнителей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Геолог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Техник-геолог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Рабочий на геологосъемочных и поисковых работах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066" w:id="1043"/>
    <w:p>
      <w:pPr>
        <w:spacing w:after="0"/>
        <w:ind w:left="0"/>
        <w:jc w:val="left"/>
      </w:pPr>
      <w:r>
        <w:rPr>
          <w:rFonts w:ascii="Times New Roman"/>
          <w:b/>
          <w:i w:val="false"/>
          <w:color w:val="000000"/>
        </w:rPr>
        <w:t xml:space="preserve">  Классификация типичных представителей рыхлых пород</w:t>
      </w:r>
      <w:r>
        <w:br/>
      </w:r>
      <w:r>
        <w:rPr>
          <w:rFonts w:ascii="Times New Roman"/>
          <w:b/>
          <w:i w:val="false"/>
          <w:color w:val="000000"/>
        </w:rPr>
        <w:t>(для разработки пород вручную)</w:t>
      </w:r>
    </w:p>
    <w:bookmarkEnd w:id="10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характеристика пород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p>
            <w:pPr>
              <w:spacing w:after="20"/>
              <w:ind w:left="20"/>
              <w:jc w:val="both"/>
            </w:pPr>
            <w:r>
              <w:rPr>
                <w:rFonts w:ascii="Times New Roman"/>
                <w:b w:val="false"/>
                <w:i w:val="false"/>
                <w:color w:val="000000"/>
                <w:sz w:val="20"/>
              </w:rPr>
              <w:t>
пород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Глина легкая, мягкая с примесью щебня, гравия и гальки до 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Глина легкая, мягкая с примесью щебня, гравия и гальки более 10 %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Глина сухая, рыхлая в отвалах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Глина тяжелая, жирная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Гравийно-галечные отложения, сцементированные мелкозернистым песком</w:t>
            </w:r>
          </w:p>
          <w:p>
            <w:pPr>
              <w:spacing w:after="20"/>
              <w:ind w:left="20"/>
              <w:jc w:val="both"/>
            </w:pPr>
            <w:r>
              <w:rPr>
                <w:rFonts w:ascii="Times New Roman"/>
                <w:b w:val="false"/>
                <w:i w:val="false"/>
                <w:color w:val="000000"/>
                <w:sz w:val="20"/>
              </w:rPr>
              <w:t>
и супесью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Гравийно-галечные отложения с размером частиц до 80 мм, сцементированные</w:t>
            </w:r>
          </w:p>
          <w:p>
            <w:pPr>
              <w:spacing w:after="20"/>
              <w:ind w:left="20"/>
              <w:jc w:val="both"/>
            </w:pPr>
            <w:r>
              <w:rPr>
                <w:rFonts w:ascii="Times New Roman"/>
                <w:b w:val="false"/>
                <w:i w:val="false"/>
                <w:color w:val="000000"/>
                <w:sz w:val="20"/>
              </w:rPr>
              <w:t>
крупнозернистым песком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с размером частиц более 80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Дресва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Лесс мягкий без примесей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с примесью щебня, гравия и гальки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Лесс отвердевший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Песок и супесь с примесью щебня, гравия и гальки до 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до 30 %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более 30 %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Песок и супесь с примесью гравия, гальки и валунов при количестве гравия</w:t>
            </w:r>
          </w:p>
          <w:p>
            <w:pPr>
              <w:spacing w:after="20"/>
              <w:ind w:left="20"/>
              <w:jc w:val="both"/>
            </w:pPr>
            <w:r>
              <w:rPr>
                <w:rFonts w:ascii="Times New Roman"/>
                <w:b w:val="false"/>
                <w:i w:val="false"/>
                <w:color w:val="000000"/>
                <w:sz w:val="20"/>
              </w:rPr>
              <w:t>
и гальки до 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более 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Растительный слой без корней и примесей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с корнями кустарника и деревьев толщиной до 300 мм, с примесью</w:t>
            </w:r>
          </w:p>
          <w:p>
            <w:pPr>
              <w:spacing w:after="20"/>
              <w:ind w:left="20"/>
              <w:jc w:val="both"/>
            </w:pPr>
            <w:r>
              <w:rPr>
                <w:rFonts w:ascii="Times New Roman"/>
                <w:b w:val="false"/>
                <w:i w:val="false"/>
                <w:color w:val="000000"/>
                <w:sz w:val="20"/>
              </w:rPr>
              <w:t>
щебня, гравия и гальки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Слабосвязанные продукты механического разрушения скальных пород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Солончак и солонец мягкие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отвердевшие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Суглинок легкий, без примесей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с примесью щебня, гравия и гальки до 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с примесью щебня, гравия и гальки более 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с примесью щебня, гальки, гравия и валунов при количестве щебня,</w:t>
            </w:r>
          </w:p>
          <w:p>
            <w:pPr>
              <w:spacing w:after="20"/>
              <w:ind w:left="20"/>
              <w:jc w:val="both"/>
            </w:pPr>
            <w:r>
              <w:rPr>
                <w:rFonts w:ascii="Times New Roman"/>
                <w:b w:val="false"/>
                <w:i w:val="false"/>
                <w:color w:val="000000"/>
                <w:sz w:val="20"/>
              </w:rPr>
              <w:t>
гравия и гальки до 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более 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Суглинок тяжелый, без примесей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с примесью щебня, гравия, гальки до 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более 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с примесью щебня, гальки, гравия и валунов при количестве щебня,</w:t>
            </w:r>
          </w:p>
          <w:p>
            <w:pPr>
              <w:spacing w:after="20"/>
              <w:ind w:left="20"/>
              <w:jc w:val="both"/>
            </w:pPr>
            <w:r>
              <w:rPr>
                <w:rFonts w:ascii="Times New Roman"/>
                <w:b w:val="false"/>
                <w:i w:val="false"/>
                <w:color w:val="000000"/>
                <w:sz w:val="20"/>
              </w:rPr>
              <w:t>
гравия и гальки до 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Суглинок тяжелый с примесью щебня, гравия, гальки и валунов при</w:t>
            </w:r>
          </w:p>
          <w:p>
            <w:pPr>
              <w:spacing w:after="20"/>
              <w:ind w:left="20"/>
              <w:jc w:val="both"/>
            </w:pPr>
            <w:r>
              <w:rPr>
                <w:rFonts w:ascii="Times New Roman"/>
                <w:b w:val="false"/>
                <w:i w:val="false"/>
                <w:color w:val="000000"/>
                <w:sz w:val="20"/>
              </w:rPr>
              <w:t>
количестве щебня, гравия, гальки более 10 %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мягкий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Щебень размером до 50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до 100 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068" w:id="1044"/>
    <w:p>
      <w:pPr>
        <w:spacing w:after="0"/>
        <w:ind w:left="0"/>
        <w:jc w:val="both"/>
      </w:pPr>
      <w:r>
        <w:rPr>
          <w:rFonts w:ascii="Times New Roman"/>
          <w:b w:val="false"/>
          <w:i w:val="false"/>
          <w:color w:val="000000"/>
          <w:sz w:val="28"/>
        </w:rPr>
        <w:t>
                                                                 Таблица 18</w:t>
      </w:r>
    </w:p>
    <w:bookmarkEnd w:id="1044"/>
    <w:bookmarkStart w:name="z1069" w:id="1045"/>
    <w:p>
      <w:pPr>
        <w:spacing w:after="0"/>
        <w:ind w:left="0"/>
        <w:jc w:val="left"/>
      </w:pPr>
      <w:r>
        <w:rPr>
          <w:rFonts w:ascii="Times New Roman"/>
          <w:b/>
          <w:i w:val="false"/>
          <w:color w:val="000000"/>
        </w:rPr>
        <w:t xml:space="preserve">  Поправочные коэффициенты, учитывающие отклонение</w:t>
      </w:r>
      <w:r>
        <w:br/>
      </w:r>
      <w:r>
        <w:rPr>
          <w:rFonts w:ascii="Times New Roman"/>
          <w:b/>
          <w:i w:val="false"/>
          <w:color w:val="000000"/>
        </w:rPr>
        <w:t>горнотехнических условий от расчетных</w:t>
      </w:r>
    </w:p>
    <w:bookmarkEnd w:id="10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применения коэффициента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Проходка шурфов в рыхлых отложениях вручную при наличии в</w:t>
            </w:r>
          </w:p>
          <w:p>
            <w:pPr>
              <w:spacing w:after="20"/>
              <w:ind w:left="20"/>
              <w:jc w:val="both"/>
            </w:pPr>
            <w:r>
              <w:rPr>
                <w:rFonts w:ascii="Times New Roman"/>
                <w:b w:val="false"/>
                <w:i w:val="false"/>
                <w:color w:val="000000"/>
                <w:sz w:val="20"/>
              </w:rPr>
              <w:t>
разрабатываемых породах обломков скальных пород (валунов) и</w:t>
            </w:r>
          </w:p>
          <w:p>
            <w:pPr>
              <w:spacing w:after="20"/>
              <w:ind w:left="20"/>
              <w:jc w:val="both"/>
            </w:pPr>
            <w:r>
              <w:rPr>
                <w:rFonts w:ascii="Times New Roman"/>
                <w:b w:val="false"/>
                <w:i w:val="false"/>
                <w:color w:val="000000"/>
                <w:sz w:val="20"/>
              </w:rPr>
              <w:t>
глыб размером более 300 мм:</w:t>
            </w:r>
          </w:p>
          <w:p>
            <w:pPr>
              <w:spacing w:after="20"/>
              <w:ind w:left="20"/>
              <w:jc w:val="both"/>
            </w:pPr>
            <w:r>
              <w:rPr>
                <w:rFonts w:ascii="Times New Roman"/>
                <w:b w:val="false"/>
                <w:i w:val="false"/>
                <w:color w:val="000000"/>
                <w:sz w:val="20"/>
              </w:rPr>
              <w:t>
- при содержании валунов и глыб по объему от 11 до 30 %</w:t>
            </w:r>
          </w:p>
          <w:p>
            <w:pPr>
              <w:spacing w:after="20"/>
              <w:ind w:left="20"/>
              <w:jc w:val="both"/>
            </w:pPr>
            <w:r>
              <w:rPr>
                <w:rFonts w:ascii="Times New Roman"/>
                <w:b w:val="false"/>
                <w:i w:val="false"/>
                <w:color w:val="000000"/>
                <w:sz w:val="20"/>
              </w:rPr>
              <w:t>
- то же, свыше 30 %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1,15</w:t>
            </w:r>
          </w:p>
          <w:p>
            <w:pPr>
              <w:spacing w:after="20"/>
              <w:ind w:left="20"/>
              <w:jc w:val="both"/>
            </w:pPr>
            <w:r>
              <w:rPr>
                <w:rFonts w:ascii="Times New Roman"/>
                <w:b w:val="false"/>
                <w:i w:val="false"/>
                <w:color w:val="000000"/>
                <w:sz w:val="20"/>
              </w:rPr>
              <w:t>
1,30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Проходка выработок вручную по породам, налипающим</w:t>
            </w:r>
          </w:p>
          <w:p>
            <w:pPr>
              <w:spacing w:after="20"/>
              <w:ind w:left="20"/>
              <w:jc w:val="both"/>
            </w:pPr>
            <w:r>
              <w:rPr>
                <w:rFonts w:ascii="Times New Roman"/>
                <w:b w:val="false"/>
                <w:i w:val="false"/>
                <w:color w:val="000000"/>
                <w:sz w:val="20"/>
              </w:rPr>
              <w:t>
на инструменты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Проходка шурфов вручную глубиной до 2,5 м в не мерзлых</w:t>
            </w:r>
          </w:p>
          <w:p>
            <w:pPr>
              <w:spacing w:after="20"/>
              <w:ind w:left="20"/>
              <w:jc w:val="both"/>
            </w:pPr>
            <w:r>
              <w:rPr>
                <w:rFonts w:ascii="Times New Roman"/>
                <w:b w:val="false"/>
                <w:i w:val="false"/>
                <w:color w:val="000000"/>
                <w:sz w:val="20"/>
              </w:rPr>
              <w:t>
породах, с выкладкой породы в кучки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Проходка и крепление шурфов при притоке воды, куб/час:</w:t>
            </w:r>
          </w:p>
          <w:p>
            <w:pPr>
              <w:spacing w:after="20"/>
              <w:ind w:left="20"/>
              <w:jc w:val="both"/>
            </w:pPr>
            <w:r>
              <w:rPr>
                <w:rFonts w:ascii="Times New Roman"/>
                <w:b w:val="false"/>
                <w:i w:val="false"/>
                <w:color w:val="000000"/>
                <w:sz w:val="20"/>
              </w:rPr>
              <w:t>
- от 2 до 8</w:t>
            </w:r>
          </w:p>
          <w:p>
            <w:pPr>
              <w:spacing w:after="20"/>
              <w:ind w:left="20"/>
              <w:jc w:val="both"/>
            </w:pPr>
            <w:r>
              <w:rPr>
                <w:rFonts w:ascii="Times New Roman"/>
                <w:b w:val="false"/>
                <w:i w:val="false"/>
                <w:color w:val="000000"/>
                <w:sz w:val="20"/>
              </w:rPr>
              <w:t>
- от 8 до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1,07</w:t>
            </w:r>
          </w:p>
          <w:p>
            <w:pPr>
              <w:spacing w:after="20"/>
              <w:ind w:left="20"/>
              <w:jc w:val="both"/>
            </w:pPr>
            <w:r>
              <w:rPr>
                <w:rFonts w:ascii="Times New Roman"/>
                <w:b w:val="false"/>
                <w:i w:val="false"/>
                <w:color w:val="000000"/>
                <w:sz w:val="20"/>
              </w:rPr>
              <w:t>
1,15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При производстве съемочных гидрогеологических работ, когда</w:t>
            </w:r>
          </w:p>
          <w:p>
            <w:pPr>
              <w:spacing w:after="20"/>
              <w:ind w:left="20"/>
              <w:jc w:val="both"/>
            </w:pPr>
            <w:r>
              <w:rPr>
                <w:rFonts w:ascii="Times New Roman"/>
                <w:b w:val="false"/>
                <w:i w:val="false"/>
                <w:color w:val="000000"/>
                <w:sz w:val="20"/>
              </w:rPr>
              <w:t>
в проекте обоснована невозможность применения буровзрывных</w:t>
            </w:r>
          </w:p>
          <w:p>
            <w:pPr>
              <w:spacing w:after="20"/>
              <w:ind w:left="20"/>
              <w:jc w:val="both"/>
            </w:pPr>
            <w:r>
              <w:rPr>
                <w:rFonts w:ascii="Times New Roman"/>
                <w:b w:val="false"/>
                <w:i w:val="false"/>
                <w:color w:val="000000"/>
                <w:sz w:val="20"/>
              </w:rPr>
              <w:t>
работ, при проходке вручную к нормам времени для пород свыше</w:t>
            </w:r>
          </w:p>
          <w:p>
            <w:pPr>
              <w:spacing w:after="20"/>
              <w:ind w:left="20"/>
              <w:jc w:val="both"/>
            </w:pPr>
            <w:r>
              <w:rPr>
                <w:rFonts w:ascii="Times New Roman"/>
                <w:b w:val="false"/>
                <w:i w:val="false"/>
                <w:color w:val="000000"/>
                <w:sz w:val="20"/>
              </w:rPr>
              <w:t>
IV категории применяются следующие коэффициенты:</w:t>
            </w:r>
          </w:p>
          <w:p>
            <w:pPr>
              <w:spacing w:after="20"/>
              <w:ind w:left="20"/>
              <w:jc w:val="both"/>
            </w:pPr>
            <w:r>
              <w:rPr>
                <w:rFonts w:ascii="Times New Roman"/>
                <w:b w:val="false"/>
                <w:i w:val="false"/>
                <w:color w:val="000000"/>
                <w:sz w:val="20"/>
              </w:rPr>
              <w:t>
- при проходке выработок в породах:</w:t>
            </w:r>
          </w:p>
          <w:p>
            <w:pPr>
              <w:spacing w:after="20"/>
              <w:ind w:left="20"/>
              <w:jc w:val="both"/>
            </w:pPr>
            <w:r>
              <w:rPr>
                <w:rFonts w:ascii="Times New Roman"/>
                <w:b w:val="false"/>
                <w:i w:val="false"/>
                <w:color w:val="000000"/>
                <w:sz w:val="20"/>
              </w:rPr>
              <w:t>
V-VII кат.</w:t>
            </w:r>
          </w:p>
          <w:p>
            <w:pPr>
              <w:spacing w:after="20"/>
              <w:ind w:left="20"/>
              <w:jc w:val="both"/>
            </w:pPr>
            <w:r>
              <w:rPr>
                <w:rFonts w:ascii="Times New Roman"/>
                <w:b w:val="false"/>
                <w:i w:val="false"/>
                <w:color w:val="000000"/>
                <w:sz w:val="20"/>
              </w:rPr>
              <w:t>
VIII-X кат.</w:t>
            </w:r>
          </w:p>
          <w:p>
            <w:pPr>
              <w:spacing w:after="20"/>
              <w:ind w:left="20"/>
              <w:jc w:val="both"/>
            </w:pPr>
            <w:r>
              <w:rPr>
                <w:rFonts w:ascii="Times New Roman"/>
                <w:b w:val="false"/>
                <w:i w:val="false"/>
                <w:color w:val="000000"/>
                <w:sz w:val="20"/>
              </w:rPr>
              <w:t>
XI кат.</w:t>
            </w:r>
          </w:p>
          <w:p>
            <w:pPr>
              <w:spacing w:after="20"/>
              <w:ind w:left="20"/>
              <w:jc w:val="both"/>
            </w:pPr>
            <w:r>
              <w:rPr>
                <w:rFonts w:ascii="Times New Roman"/>
                <w:b w:val="false"/>
                <w:i w:val="false"/>
                <w:color w:val="000000"/>
                <w:sz w:val="20"/>
              </w:rPr>
              <w:t>
XII-XIII кат.</w:t>
            </w:r>
          </w:p>
          <w:p>
            <w:pPr>
              <w:spacing w:after="20"/>
              <w:ind w:left="20"/>
              <w:jc w:val="both"/>
            </w:pPr>
            <w:r>
              <w:rPr>
                <w:rFonts w:ascii="Times New Roman"/>
                <w:b w:val="false"/>
                <w:i w:val="false"/>
                <w:color w:val="000000"/>
                <w:sz w:val="20"/>
              </w:rPr>
              <w:t>
XIV кат.</w:t>
            </w:r>
          </w:p>
          <w:p>
            <w:pPr>
              <w:spacing w:after="20"/>
              <w:ind w:left="20"/>
              <w:jc w:val="both"/>
            </w:pPr>
            <w:r>
              <w:rPr>
                <w:rFonts w:ascii="Times New Roman"/>
                <w:b w:val="false"/>
                <w:i w:val="false"/>
                <w:color w:val="000000"/>
                <w:sz w:val="20"/>
              </w:rPr>
              <w:t>
XV кат.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1,18</w:t>
            </w:r>
          </w:p>
          <w:p>
            <w:pPr>
              <w:spacing w:after="20"/>
              <w:ind w:left="20"/>
              <w:jc w:val="both"/>
            </w:pPr>
            <w:r>
              <w:rPr>
                <w:rFonts w:ascii="Times New Roman"/>
                <w:b w:val="false"/>
                <w:i w:val="false"/>
                <w:color w:val="000000"/>
                <w:sz w:val="20"/>
              </w:rPr>
              <w:t>
1,25</w:t>
            </w:r>
          </w:p>
          <w:p>
            <w:pPr>
              <w:spacing w:after="20"/>
              <w:ind w:left="20"/>
              <w:jc w:val="both"/>
            </w:pPr>
            <w:r>
              <w:rPr>
                <w:rFonts w:ascii="Times New Roman"/>
                <w:b w:val="false"/>
                <w:i w:val="false"/>
                <w:color w:val="000000"/>
                <w:sz w:val="20"/>
              </w:rPr>
              <w:t>
1,67</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2,20</w:t>
            </w:r>
          </w:p>
          <w:p>
            <w:pPr>
              <w:spacing w:after="20"/>
              <w:ind w:left="20"/>
              <w:jc w:val="both"/>
            </w:pPr>
            <w:r>
              <w:rPr>
                <w:rFonts w:ascii="Times New Roman"/>
                <w:b w:val="false"/>
                <w:i w:val="false"/>
                <w:color w:val="000000"/>
                <w:sz w:val="20"/>
              </w:rPr>
              <w:t>
2,40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071" w:id="1046"/>
    <w:p>
      <w:pPr>
        <w:spacing w:after="0"/>
        <w:ind w:left="0"/>
        <w:jc w:val="both"/>
      </w:pPr>
      <w:r>
        <w:rPr>
          <w:rFonts w:ascii="Times New Roman"/>
          <w:b w:val="false"/>
          <w:i w:val="false"/>
          <w:color w:val="000000"/>
          <w:sz w:val="28"/>
        </w:rPr>
        <w:t>
                                                                Таблица 19</w:t>
      </w:r>
    </w:p>
    <w:bookmarkEnd w:id="1046"/>
    <w:bookmarkStart w:name="z1072" w:id="1047"/>
    <w:p>
      <w:pPr>
        <w:spacing w:after="0"/>
        <w:ind w:left="0"/>
        <w:jc w:val="left"/>
      </w:pPr>
      <w:r>
        <w:rPr>
          <w:rFonts w:ascii="Times New Roman"/>
          <w:b/>
          <w:i w:val="false"/>
          <w:color w:val="000000"/>
        </w:rPr>
        <w:t xml:space="preserve">  Нормы времени на проходку шурфов вручную без предварительного</w:t>
      </w:r>
      <w:r>
        <w:br/>
      </w:r>
      <w:r>
        <w:rPr>
          <w:rFonts w:ascii="Times New Roman"/>
          <w:b/>
          <w:i w:val="false"/>
          <w:color w:val="000000"/>
        </w:rPr>
        <w:t>рыхления пород и выдачей горной массы в бадьях воротком</w:t>
      </w:r>
      <w:r>
        <w:br/>
      </w:r>
      <w:r>
        <w:rPr>
          <w:rFonts w:ascii="Times New Roman"/>
          <w:b/>
          <w:i w:val="false"/>
          <w:color w:val="000000"/>
        </w:rPr>
        <w:t>без радиометрических исследований</w:t>
      </w:r>
    </w:p>
    <w:bookmarkEnd w:id="1047"/>
    <w:p>
      <w:pPr>
        <w:spacing w:after="0"/>
        <w:ind w:left="0"/>
        <w:jc w:val="both"/>
      </w:pPr>
      <w:r>
        <w:rPr>
          <w:rFonts w:ascii="Times New Roman"/>
          <w:b w:val="false"/>
          <w:i w:val="false"/>
          <w:color w:val="000000"/>
          <w:sz w:val="28"/>
        </w:rPr>
        <w:t>
                                            (в бригадо-сменах на 1 м шурфа)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 глубины,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пород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сечением 0,8 и 0,9 кв. 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сечением 1,25 кв. 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r>
    </w:tbl>
    <w:p>
      <w:pPr>
        <w:spacing w:after="0"/>
        <w:ind w:left="0"/>
        <w:jc w:val="left"/>
      </w:pPr>
      <w:r>
        <w:br/>
      </w:r>
      <w:r>
        <w:rPr>
          <w:rFonts w:ascii="Times New Roman"/>
          <w:b w:val="false"/>
          <w:i w:val="false"/>
          <w:color w:val="000000"/>
          <w:sz w:val="28"/>
        </w:rPr>
        <w:t>
</w:t>
      </w:r>
    </w:p>
    <w:bookmarkStart w:name="z1073" w:id="1048"/>
    <w:p>
      <w:pPr>
        <w:spacing w:after="0"/>
        <w:ind w:left="0"/>
        <w:jc w:val="both"/>
      </w:pPr>
      <w:r>
        <w:rPr>
          <w:rFonts w:ascii="Times New Roman"/>
          <w:b w:val="false"/>
          <w:i w:val="false"/>
          <w:color w:val="000000"/>
          <w:sz w:val="28"/>
        </w:rPr>
        <w:t>
                                                               Таблица 20</w:t>
      </w:r>
    </w:p>
    <w:bookmarkEnd w:id="1048"/>
    <w:bookmarkStart w:name="z1074" w:id="1049"/>
    <w:p>
      <w:pPr>
        <w:spacing w:after="0"/>
        <w:ind w:left="0"/>
        <w:jc w:val="left"/>
      </w:pPr>
      <w:r>
        <w:rPr>
          <w:rFonts w:ascii="Times New Roman"/>
          <w:b/>
          <w:i w:val="false"/>
          <w:color w:val="000000"/>
        </w:rPr>
        <w:t xml:space="preserve">  Нормы времени на проходку шурфов вручную сечением</w:t>
      </w:r>
      <w:r>
        <w:br/>
      </w:r>
      <w:r>
        <w:rPr>
          <w:rFonts w:ascii="Times New Roman"/>
          <w:b/>
          <w:i w:val="false"/>
          <w:color w:val="000000"/>
        </w:rPr>
        <w:t>1,25 кв. м без предварительного рыхления пород и</w:t>
      </w:r>
      <w:r>
        <w:br/>
      </w:r>
      <w:r>
        <w:rPr>
          <w:rFonts w:ascii="Times New Roman"/>
          <w:b/>
          <w:i w:val="false"/>
          <w:color w:val="000000"/>
        </w:rPr>
        <w:t>выдачей горной массы в бадьях воротком</w:t>
      </w:r>
      <w:r>
        <w:br/>
      </w:r>
      <w:r>
        <w:rPr>
          <w:rFonts w:ascii="Times New Roman"/>
          <w:b/>
          <w:i w:val="false"/>
          <w:color w:val="000000"/>
        </w:rPr>
        <w:t>с радиометрическими исследованиями</w:t>
      </w:r>
      <w:r>
        <w:br/>
      </w:r>
      <w:r>
        <w:rPr>
          <w:rFonts w:ascii="Times New Roman"/>
          <w:b/>
          <w:i w:val="false"/>
          <w:color w:val="000000"/>
        </w:rPr>
        <w:t>(в бригадо-сменах на 1 м шурфа)</w:t>
      </w:r>
    </w:p>
    <w:bookmarkEnd w:id="10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 глубины,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пород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r>
    </w:tbl>
    <w:p>
      <w:pPr>
        <w:spacing w:after="0"/>
        <w:ind w:left="0"/>
        <w:jc w:val="left"/>
      </w:pPr>
    </w:p>
    <w:bookmarkStart w:name="z1075" w:id="1050"/>
    <w:p>
      <w:pPr>
        <w:spacing w:after="0"/>
        <w:ind w:left="0"/>
        <w:jc w:val="both"/>
      </w:pPr>
      <w:r>
        <w:rPr>
          <w:rFonts w:ascii="Times New Roman"/>
          <w:b w:val="false"/>
          <w:i w:val="false"/>
          <w:color w:val="000000"/>
          <w:sz w:val="28"/>
        </w:rPr>
        <w:t>
                                                              Таблица 21</w:t>
      </w:r>
    </w:p>
    <w:bookmarkEnd w:id="1050"/>
    <w:bookmarkStart w:name="z1076" w:id="1051"/>
    <w:p>
      <w:pPr>
        <w:spacing w:after="0"/>
        <w:ind w:left="0"/>
        <w:jc w:val="left"/>
      </w:pPr>
      <w:r>
        <w:rPr>
          <w:rFonts w:ascii="Times New Roman"/>
          <w:b/>
          <w:i w:val="false"/>
          <w:color w:val="000000"/>
        </w:rPr>
        <w:t xml:space="preserve">  Нормы затрат труда на проходку и засыпку шурфов вручную</w:t>
      </w:r>
    </w:p>
    <w:bookmarkEnd w:id="1051"/>
    <w:p>
      <w:pPr>
        <w:spacing w:after="0"/>
        <w:ind w:left="0"/>
        <w:jc w:val="both"/>
      </w:pPr>
      <w:r>
        <w:rPr>
          <w:rFonts w:ascii="Times New Roman"/>
          <w:b w:val="false"/>
          <w:i w:val="false"/>
          <w:color w:val="000000"/>
          <w:sz w:val="28"/>
        </w:rPr>
        <w:t>
                                               (в человеко-днях на смену)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должностей и профессий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затрат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горным работам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участка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горный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078" w:id="1052"/>
    <w:p>
      <w:pPr>
        <w:spacing w:after="0"/>
        <w:ind w:left="0"/>
        <w:jc w:val="both"/>
      </w:pPr>
      <w:r>
        <w:rPr>
          <w:rFonts w:ascii="Times New Roman"/>
          <w:b w:val="false"/>
          <w:i w:val="false"/>
          <w:color w:val="000000"/>
          <w:sz w:val="28"/>
        </w:rPr>
        <w:t>
                                                                 Таблица 22</w:t>
      </w:r>
    </w:p>
    <w:bookmarkEnd w:id="1052"/>
    <w:bookmarkStart w:name="z1079" w:id="1053"/>
    <w:p>
      <w:pPr>
        <w:spacing w:after="0"/>
        <w:ind w:left="0"/>
        <w:jc w:val="left"/>
      </w:pPr>
      <w:r>
        <w:rPr>
          <w:rFonts w:ascii="Times New Roman"/>
          <w:b/>
          <w:i w:val="false"/>
          <w:color w:val="000000"/>
        </w:rPr>
        <w:t xml:space="preserve">  Нормы времени на проходку шурфов механизированным способом</w:t>
      </w:r>
    </w:p>
    <w:bookmarkEnd w:id="1053"/>
    <w:p>
      <w:pPr>
        <w:spacing w:after="0"/>
        <w:ind w:left="0"/>
        <w:jc w:val="both"/>
      </w:pPr>
      <w:r>
        <w:rPr>
          <w:rFonts w:ascii="Times New Roman"/>
          <w:b w:val="false"/>
          <w:i w:val="false"/>
          <w:color w:val="000000"/>
          <w:sz w:val="28"/>
        </w:rPr>
        <w:t>
                                                  (в станко-сменах на 1 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w:t>
            </w:r>
          </w:p>
          <w:p>
            <w:pPr>
              <w:spacing w:after="20"/>
              <w:ind w:left="20"/>
              <w:jc w:val="both"/>
            </w:pPr>
            <w:r>
              <w:rPr>
                <w:rFonts w:ascii="Times New Roman"/>
                <w:b w:val="false"/>
                <w:i w:val="false"/>
                <w:color w:val="000000"/>
                <w:sz w:val="20"/>
              </w:rPr>
              <w:t>
шурфа, 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породы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применением шнеков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использованием шурфобуров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080" w:id="1054"/>
    <w:p>
      <w:pPr>
        <w:spacing w:after="0"/>
        <w:ind w:left="0"/>
        <w:jc w:val="both"/>
      </w:pPr>
      <w:r>
        <w:rPr>
          <w:rFonts w:ascii="Times New Roman"/>
          <w:b w:val="false"/>
          <w:i w:val="false"/>
          <w:color w:val="000000"/>
          <w:sz w:val="28"/>
        </w:rPr>
        <w:t>
                                                              Таблица 23</w:t>
      </w:r>
    </w:p>
    <w:bookmarkEnd w:id="1054"/>
    <w:bookmarkStart w:name="z1081" w:id="1055"/>
    <w:p>
      <w:pPr>
        <w:spacing w:after="0"/>
        <w:ind w:left="0"/>
        <w:jc w:val="left"/>
      </w:pPr>
      <w:r>
        <w:rPr>
          <w:rFonts w:ascii="Times New Roman"/>
          <w:b/>
          <w:i w:val="false"/>
          <w:color w:val="000000"/>
        </w:rPr>
        <w:t xml:space="preserve">  Нормы затрат труда на механизированную проходку шурфов</w:t>
      </w:r>
      <w:r>
        <w:br/>
      </w:r>
      <w:r>
        <w:rPr>
          <w:rFonts w:ascii="Times New Roman"/>
          <w:b/>
          <w:i w:val="false"/>
          <w:color w:val="000000"/>
        </w:rPr>
        <w:t xml:space="preserve"> с применением шнеков</w:t>
      </w:r>
    </w:p>
    <w:bookmarkEnd w:id="1055"/>
    <w:p>
      <w:pPr>
        <w:spacing w:after="0"/>
        <w:ind w:left="0"/>
        <w:jc w:val="both"/>
      </w:pPr>
      <w:r>
        <w:rPr>
          <w:rFonts w:ascii="Times New Roman"/>
          <w:b w:val="false"/>
          <w:i w:val="false"/>
          <w:color w:val="000000"/>
          <w:sz w:val="28"/>
        </w:rPr>
        <w:t>
                                            (в человеко-днях на 1 смену)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должностей и профессий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труда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участка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Мастер буровой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буровой установки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083" w:id="1056"/>
    <w:p>
      <w:pPr>
        <w:spacing w:after="0"/>
        <w:ind w:left="0"/>
        <w:jc w:val="both"/>
      </w:pPr>
      <w:r>
        <w:rPr>
          <w:rFonts w:ascii="Times New Roman"/>
          <w:b w:val="false"/>
          <w:i w:val="false"/>
          <w:color w:val="000000"/>
          <w:sz w:val="28"/>
        </w:rPr>
        <w:t>
                                                                 Таблица 24</w:t>
      </w:r>
    </w:p>
    <w:bookmarkEnd w:id="1056"/>
    <w:bookmarkStart w:name="z1084" w:id="1057"/>
    <w:p>
      <w:pPr>
        <w:spacing w:after="0"/>
        <w:ind w:left="0"/>
        <w:jc w:val="left"/>
      </w:pPr>
      <w:r>
        <w:rPr>
          <w:rFonts w:ascii="Times New Roman"/>
          <w:b/>
          <w:i w:val="false"/>
          <w:color w:val="000000"/>
        </w:rPr>
        <w:t xml:space="preserve">  Нормы времени на крепление шурфов вручную деревянной</w:t>
      </w:r>
      <w:r>
        <w:br/>
      </w:r>
      <w:r>
        <w:rPr>
          <w:rFonts w:ascii="Times New Roman"/>
          <w:b/>
          <w:i w:val="false"/>
          <w:color w:val="000000"/>
        </w:rPr>
        <w:t>венцовой крепью на стойках с затяжкой боков</w:t>
      </w:r>
      <w:r>
        <w:br/>
      </w:r>
      <w:r>
        <w:rPr>
          <w:rFonts w:ascii="Times New Roman"/>
          <w:b/>
          <w:i w:val="false"/>
          <w:color w:val="000000"/>
        </w:rPr>
        <w:t>и забутовкой пустот</w:t>
      </w:r>
    </w:p>
    <w:bookmarkEnd w:id="1057"/>
    <w:p>
      <w:pPr>
        <w:spacing w:after="0"/>
        <w:ind w:left="0"/>
        <w:jc w:val="both"/>
      </w:pPr>
      <w:r>
        <w:rPr>
          <w:rFonts w:ascii="Times New Roman"/>
          <w:b w:val="false"/>
          <w:i w:val="false"/>
          <w:color w:val="000000"/>
          <w:sz w:val="28"/>
        </w:rPr>
        <w:t>
                                         (в бригадо-сменах на 1 м шурфа)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 глубины,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венцов 1,2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венцов 0,5 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086" w:id="1058"/>
    <w:p>
      <w:pPr>
        <w:spacing w:after="0"/>
        <w:ind w:left="0"/>
        <w:jc w:val="both"/>
      </w:pPr>
      <w:r>
        <w:rPr>
          <w:rFonts w:ascii="Times New Roman"/>
          <w:b w:val="false"/>
          <w:i w:val="false"/>
          <w:color w:val="000000"/>
          <w:sz w:val="28"/>
        </w:rPr>
        <w:t>
                                                                 Таблица 25</w:t>
      </w:r>
    </w:p>
    <w:bookmarkEnd w:id="1058"/>
    <w:bookmarkStart w:name="z1087" w:id="1059"/>
    <w:p>
      <w:pPr>
        <w:spacing w:after="0"/>
        <w:ind w:left="0"/>
        <w:jc w:val="left"/>
      </w:pPr>
      <w:r>
        <w:rPr>
          <w:rFonts w:ascii="Times New Roman"/>
          <w:b/>
          <w:i w:val="false"/>
          <w:color w:val="000000"/>
        </w:rPr>
        <w:t xml:space="preserve">  Нормы времени на засыпку шурфов</w:t>
      </w:r>
    </w:p>
    <w:bookmarkEnd w:id="1059"/>
    <w:p>
      <w:pPr>
        <w:spacing w:after="0"/>
        <w:ind w:left="0"/>
        <w:jc w:val="both"/>
      </w:pPr>
      <w:r>
        <w:rPr>
          <w:rFonts w:ascii="Times New Roman"/>
          <w:b w:val="false"/>
          <w:i w:val="false"/>
          <w:color w:val="000000"/>
          <w:sz w:val="28"/>
        </w:rPr>
        <w:t>
                           (в бригадо-сменах на 1м</w:t>
      </w:r>
      <w:r>
        <w:rPr>
          <w:rFonts w:ascii="Times New Roman"/>
          <w:b w:val="false"/>
          <w:i w:val="false"/>
          <w:color w:val="000000"/>
          <w:vertAlign w:val="superscript"/>
        </w:rPr>
        <w:t>3</w:t>
      </w:r>
      <w:r>
        <w:rPr>
          <w:rFonts w:ascii="Times New Roman"/>
          <w:b w:val="false"/>
          <w:i w:val="false"/>
          <w:color w:val="000000"/>
          <w:sz w:val="28"/>
        </w:rPr>
        <w:t xml:space="preserve"> при ручной проходке,</w:t>
      </w:r>
    </w:p>
    <w:p>
      <w:pPr>
        <w:spacing w:after="0"/>
        <w:ind w:left="0"/>
        <w:jc w:val="both"/>
      </w:pPr>
      <w:r>
        <w:rPr>
          <w:rFonts w:ascii="Times New Roman"/>
          <w:b w:val="false"/>
          <w:i w:val="false"/>
          <w:color w:val="000000"/>
          <w:sz w:val="28"/>
        </w:rPr>
        <w:t>
                                             на 100 м</w:t>
      </w:r>
      <w:r>
        <w:rPr>
          <w:rFonts w:ascii="Times New Roman"/>
          <w:b w:val="false"/>
          <w:i w:val="false"/>
          <w:color w:val="000000"/>
          <w:vertAlign w:val="superscript"/>
        </w:rPr>
        <w:t>3</w:t>
      </w:r>
      <w:r>
        <w:rPr>
          <w:rFonts w:ascii="Times New Roman"/>
          <w:b w:val="false"/>
          <w:i w:val="false"/>
          <w:color w:val="000000"/>
          <w:sz w:val="28"/>
        </w:rPr>
        <w:t xml:space="preserve"> при бульдозерной)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производства работ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пород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V-XX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Вручную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выработок, пройденных вручную</w:t>
            </w:r>
          </w:p>
          <w:p>
            <w:pPr>
              <w:spacing w:after="20"/>
              <w:ind w:left="20"/>
              <w:jc w:val="both"/>
            </w:pPr>
            <w:r>
              <w:rPr>
                <w:rFonts w:ascii="Times New Roman"/>
                <w:b w:val="false"/>
                <w:i w:val="false"/>
                <w:color w:val="000000"/>
                <w:sz w:val="20"/>
              </w:rPr>
              <w:t>
- выработок, пройденных бульдозером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p>
            <w:pPr>
              <w:spacing w:after="20"/>
              <w:ind w:left="20"/>
              <w:jc w:val="both"/>
            </w:pPr>
            <w:r>
              <w:rPr>
                <w:rFonts w:ascii="Times New Roman"/>
                <w:b w:val="false"/>
                <w:i w:val="false"/>
                <w:color w:val="000000"/>
                <w:sz w:val="20"/>
              </w:rPr>
              <w:t>
0,27</w:t>
            </w:r>
          </w:p>
        </w:tc>
      </w:tr>
    </w:tbl>
    <w:p>
      <w:pPr>
        <w:spacing w:after="0"/>
        <w:ind w:left="0"/>
        <w:jc w:val="left"/>
      </w:pPr>
      <w:r>
        <w:br/>
      </w:r>
      <w:r>
        <w:rPr>
          <w:rFonts w:ascii="Times New Roman"/>
          <w:b w:val="false"/>
          <w:i w:val="false"/>
          <w:color w:val="000000"/>
          <w:sz w:val="28"/>
        </w:rPr>
        <w:t>
</w:t>
      </w:r>
    </w:p>
    <w:bookmarkStart w:name="z1088" w:id="1060"/>
    <w:p>
      <w:pPr>
        <w:spacing w:after="0"/>
        <w:ind w:left="0"/>
        <w:jc w:val="both"/>
      </w:pPr>
      <w:r>
        <w:rPr>
          <w:rFonts w:ascii="Times New Roman"/>
          <w:b w:val="false"/>
          <w:i w:val="false"/>
          <w:color w:val="000000"/>
          <w:sz w:val="28"/>
        </w:rPr>
        <w:t>
                                                             Таблица 26</w:t>
      </w:r>
    </w:p>
    <w:bookmarkEnd w:id="1060"/>
    <w:bookmarkStart w:name="z1089" w:id="1061"/>
    <w:p>
      <w:pPr>
        <w:spacing w:after="0"/>
        <w:ind w:left="0"/>
        <w:jc w:val="left"/>
      </w:pPr>
      <w:r>
        <w:rPr>
          <w:rFonts w:ascii="Times New Roman"/>
          <w:b/>
          <w:i w:val="false"/>
          <w:color w:val="000000"/>
        </w:rPr>
        <w:t xml:space="preserve">  Нормы затрат труда на засыпку шурфов бульдозером</w:t>
      </w:r>
    </w:p>
    <w:bookmarkEnd w:id="1061"/>
    <w:p>
      <w:pPr>
        <w:spacing w:after="0"/>
        <w:ind w:left="0"/>
        <w:jc w:val="both"/>
      </w:pPr>
      <w:r>
        <w:rPr>
          <w:rFonts w:ascii="Times New Roman"/>
          <w:b w:val="false"/>
          <w:i w:val="false"/>
          <w:color w:val="000000"/>
          <w:sz w:val="28"/>
        </w:rPr>
        <w:t>
                                  (в человеко-днях на 1 рабочую смену)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должностей и профессий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нормы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по горным работам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Инженер-механик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участка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горный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ИТР: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бульдозера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091" w:id="1062"/>
    <w:p>
      <w:pPr>
        <w:spacing w:after="0"/>
        <w:ind w:left="0"/>
        <w:jc w:val="both"/>
      </w:pPr>
      <w:r>
        <w:rPr>
          <w:rFonts w:ascii="Times New Roman"/>
          <w:b w:val="false"/>
          <w:i w:val="false"/>
          <w:color w:val="000000"/>
          <w:sz w:val="28"/>
        </w:rPr>
        <w:t>
                                                                 Таблица 27</w:t>
      </w:r>
    </w:p>
    <w:bookmarkEnd w:id="1062"/>
    <w:bookmarkStart w:name="z1092" w:id="1063"/>
    <w:p>
      <w:pPr>
        <w:spacing w:after="0"/>
        <w:ind w:left="0"/>
        <w:jc w:val="left"/>
      </w:pPr>
      <w:r>
        <w:rPr>
          <w:rFonts w:ascii="Times New Roman"/>
          <w:b/>
          <w:i w:val="false"/>
          <w:color w:val="000000"/>
        </w:rPr>
        <w:t xml:space="preserve">  Нормы времени на геологическую документацию</w:t>
      </w:r>
      <w:r>
        <w:br/>
      </w:r>
      <w:r>
        <w:rPr>
          <w:rFonts w:ascii="Times New Roman"/>
          <w:b/>
          <w:i w:val="false"/>
          <w:color w:val="000000"/>
        </w:rPr>
        <w:t>шурфов, смена</w:t>
      </w:r>
    </w:p>
    <w:bookmarkEnd w:id="1063"/>
    <w:p>
      <w:pPr>
        <w:spacing w:after="0"/>
        <w:ind w:left="0"/>
        <w:jc w:val="both"/>
      </w:pPr>
      <w:r>
        <w:rPr>
          <w:rFonts w:ascii="Times New Roman"/>
          <w:b w:val="false"/>
          <w:i w:val="false"/>
          <w:color w:val="000000"/>
          <w:sz w:val="28"/>
        </w:rPr>
        <w:t>
                                          Измеритель – 1 м документации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w:t>
            </w:r>
          </w:p>
          <w:p>
            <w:pPr>
              <w:spacing w:after="20"/>
              <w:ind w:left="20"/>
              <w:jc w:val="both"/>
            </w:pPr>
            <w:r>
              <w:rPr>
                <w:rFonts w:ascii="Times New Roman"/>
                <w:b w:val="false"/>
                <w:i w:val="false"/>
                <w:color w:val="000000"/>
                <w:sz w:val="20"/>
              </w:rPr>
              <w:t>
шурфа, 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сложности геологического изучения объекта (табл.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094" w:id="1064"/>
    <w:p>
      <w:pPr>
        <w:spacing w:after="0"/>
        <w:ind w:left="0"/>
        <w:jc w:val="both"/>
      </w:pPr>
      <w:r>
        <w:rPr>
          <w:rFonts w:ascii="Times New Roman"/>
          <w:b w:val="false"/>
          <w:i w:val="false"/>
          <w:color w:val="000000"/>
          <w:sz w:val="28"/>
        </w:rPr>
        <w:t>
                                                                 Таблица 28</w:t>
      </w:r>
    </w:p>
    <w:bookmarkEnd w:id="1064"/>
    <w:bookmarkStart w:name="z1095" w:id="1065"/>
    <w:p>
      <w:pPr>
        <w:spacing w:after="0"/>
        <w:ind w:left="0"/>
        <w:jc w:val="left"/>
      </w:pPr>
      <w:r>
        <w:rPr>
          <w:rFonts w:ascii="Times New Roman"/>
          <w:b/>
          <w:i w:val="false"/>
          <w:color w:val="000000"/>
        </w:rPr>
        <w:t xml:space="preserve">  Нормы времени отбора монолитов методом</w:t>
      </w:r>
      <w:r>
        <w:br/>
      </w:r>
      <w:r>
        <w:rPr>
          <w:rFonts w:ascii="Times New Roman"/>
          <w:b/>
          <w:i w:val="false"/>
          <w:color w:val="000000"/>
        </w:rPr>
        <w:t>ручного вырезания, смена</w:t>
      </w:r>
    </w:p>
    <w:bookmarkEnd w:id="1065"/>
    <w:p>
      <w:pPr>
        <w:spacing w:after="0"/>
        <w:ind w:left="0"/>
        <w:jc w:val="both"/>
      </w:pPr>
      <w:r>
        <w:rPr>
          <w:rFonts w:ascii="Times New Roman"/>
          <w:b w:val="false"/>
          <w:i w:val="false"/>
          <w:color w:val="000000"/>
          <w:sz w:val="28"/>
        </w:rPr>
        <w:t xml:space="preserve">
                                                 Измеритель - 1 монолит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отбора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Слабосвязные</w:t>
            </w:r>
          </w:p>
          <w:p>
            <w:pPr>
              <w:spacing w:after="20"/>
              <w:ind w:left="20"/>
              <w:jc w:val="both"/>
            </w:pPr>
            <w:r>
              <w:rPr>
                <w:rFonts w:ascii="Times New Roman"/>
                <w:b w:val="false"/>
                <w:i w:val="false"/>
                <w:color w:val="000000"/>
                <w:sz w:val="20"/>
              </w:rPr>
              <w:t>
(супесчаные) породы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Связные (глинистые) породы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 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200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300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200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300 мм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Обнажение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Шурф глубиной до 2,5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Шурф глубиной более 2,5 до 5,0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bl>
    <w:p>
      <w:pPr>
        <w:spacing w:after="0"/>
        <w:ind w:left="0"/>
        <w:jc w:val="left"/>
      </w:pPr>
      <w:r>
        <w:br/>
      </w:r>
      <w:r>
        <w:rPr>
          <w:rFonts w:ascii="Times New Roman"/>
          <w:b w:val="false"/>
          <w:i w:val="false"/>
          <w:color w:val="000000"/>
          <w:sz w:val="28"/>
        </w:rPr>
        <w:t>
</w:t>
      </w:r>
    </w:p>
    <w:bookmarkStart w:name="z1096" w:id="1066"/>
    <w:p>
      <w:pPr>
        <w:spacing w:after="0"/>
        <w:ind w:left="0"/>
        <w:jc w:val="both"/>
      </w:pPr>
      <w:r>
        <w:rPr>
          <w:rFonts w:ascii="Times New Roman"/>
          <w:b w:val="false"/>
          <w:i w:val="false"/>
          <w:color w:val="000000"/>
          <w:sz w:val="28"/>
        </w:rPr>
        <w:t>
                                                             Таблица 29</w:t>
      </w:r>
    </w:p>
    <w:bookmarkEnd w:id="1066"/>
    <w:bookmarkStart w:name="z1097" w:id="1067"/>
    <w:p>
      <w:pPr>
        <w:spacing w:after="0"/>
        <w:ind w:left="0"/>
        <w:jc w:val="left"/>
      </w:pPr>
      <w:r>
        <w:rPr>
          <w:rFonts w:ascii="Times New Roman"/>
          <w:b/>
          <w:i w:val="false"/>
          <w:color w:val="000000"/>
        </w:rPr>
        <w:t xml:space="preserve">  Состав исполнителей и норма численности рабочей группы</w:t>
      </w:r>
      <w:r>
        <w:br/>
      </w:r>
      <w:r>
        <w:rPr>
          <w:rFonts w:ascii="Times New Roman"/>
          <w:b/>
          <w:i w:val="false"/>
          <w:color w:val="000000"/>
        </w:rPr>
        <w:t>на отбор монолитов нескальных горных пород из обнажений,</w:t>
      </w:r>
      <w:r>
        <w:br/>
      </w:r>
      <w:r>
        <w:rPr>
          <w:rFonts w:ascii="Times New Roman"/>
          <w:b/>
          <w:i w:val="false"/>
          <w:color w:val="000000"/>
        </w:rPr>
        <w:t>шурфов, подземных горных выработок в зависимости</w:t>
      </w:r>
      <w:r>
        <w:br/>
      </w:r>
      <w:r>
        <w:rPr>
          <w:rFonts w:ascii="Times New Roman"/>
          <w:b/>
          <w:i w:val="false"/>
          <w:color w:val="000000"/>
        </w:rPr>
        <w:t>от способа отбора</w:t>
      </w:r>
    </w:p>
    <w:bookmarkEnd w:id="10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строки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должностей и профессий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отбора монолитов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ручным вырезанием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режущим кольцом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Техник-гидрогеолог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099" w:id="1068"/>
    <w:p>
      <w:pPr>
        <w:spacing w:after="0"/>
        <w:ind w:left="0"/>
        <w:jc w:val="both"/>
      </w:pPr>
      <w:r>
        <w:rPr>
          <w:rFonts w:ascii="Times New Roman"/>
          <w:b w:val="false"/>
          <w:i w:val="false"/>
          <w:color w:val="000000"/>
          <w:sz w:val="28"/>
        </w:rPr>
        <w:t>
                                                                Таблица 30</w:t>
      </w:r>
    </w:p>
    <w:bookmarkEnd w:id="1068"/>
    <w:bookmarkStart w:name="z1100" w:id="1069"/>
    <w:p>
      <w:pPr>
        <w:spacing w:after="0"/>
        <w:ind w:left="0"/>
        <w:jc w:val="left"/>
      </w:pPr>
      <w:r>
        <w:rPr>
          <w:rFonts w:ascii="Times New Roman"/>
          <w:b/>
          <w:i w:val="false"/>
          <w:color w:val="000000"/>
        </w:rPr>
        <w:t xml:space="preserve">  Затраты труда рабочих и ИТР на отбор бороздовых проб</w:t>
      </w:r>
    </w:p>
    <w:bookmarkEnd w:id="1069"/>
    <w:p>
      <w:pPr>
        <w:spacing w:after="0"/>
        <w:ind w:left="0"/>
        <w:jc w:val="both"/>
      </w:pPr>
      <w:r>
        <w:rPr>
          <w:rFonts w:ascii="Times New Roman"/>
          <w:b w:val="false"/>
          <w:i w:val="false"/>
          <w:color w:val="000000"/>
          <w:sz w:val="28"/>
        </w:rPr>
        <w:t>
                                      (в человеко-днях на 1 бригадо-смену)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должностей и</w:t>
            </w:r>
          </w:p>
          <w:p>
            <w:pPr>
              <w:spacing w:after="20"/>
              <w:ind w:left="20"/>
              <w:jc w:val="both"/>
            </w:pPr>
            <w:r>
              <w:rPr>
                <w:rFonts w:ascii="Times New Roman"/>
                <w:b w:val="false"/>
                <w:i w:val="false"/>
                <w:color w:val="000000"/>
                <w:sz w:val="20"/>
              </w:rPr>
              <w:t>
профессий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выработок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Шурфы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w:t>
            </w:r>
          </w:p>
          <w:p>
            <w:pPr>
              <w:spacing w:after="20"/>
              <w:ind w:left="20"/>
              <w:jc w:val="both"/>
            </w:pPr>
            <w:r>
              <w:rPr>
                <w:rFonts w:ascii="Times New Roman"/>
                <w:b w:val="false"/>
                <w:i w:val="false"/>
                <w:color w:val="000000"/>
                <w:sz w:val="20"/>
              </w:rPr>
              <w:t>
до 2,5 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w:t>
            </w:r>
          </w:p>
          <w:p>
            <w:pPr>
              <w:spacing w:after="20"/>
              <w:ind w:left="20"/>
              <w:jc w:val="both"/>
            </w:pPr>
            <w:r>
              <w:rPr>
                <w:rFonts w:ascii="Times New Roman"/>
                <w:b w:val="false"/>
                <w:i w:val="false"/>
                <w:color w:val="000000"/>
                <w:sz w:val="20"/>
              </w:rPr>
              <w:t>
более 2,5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Гидрогеолог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Техник-гидрогеолог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Отборщик проб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bookmarkStart w:name="z1101" w:id="1070"/>
    <w:p>
      <w:pPr>
        <w:spacing w:after="0"/>
        <w:ind w:left="0"/>
        <w:jc w:val="both"/>
      </w:pPr>
      <w:r>
        <w:rPr>
          <w:rFonts w:ascii="Times New Roman"/>
          <w:b w:val="false"/>
          <w:i w:val="false"/>
          <w:color w:val="000000"/>
          <w:sz w:val="28"/>
        </w:rPr>
        <w:t>
                                                             Таблица 31</w:t>
      </w:r>
    </w:p>
    <w:bookmarkEnd w:id="1070"/>
    <w:bookmarkStart w:name="z1102" w:id="1071"/>
    <w:p>
      <w:pPr>
        <w:spacing w:after="0"/>
        <w:ind w:left="0"/>
        <w:jc w:val="left"/>
      </w:pPr>
      <w:r>
        <w:rPr>
          <w:rFonts w:ascii="Times New Roman"/>
          <w:b/>
          <w:i w:val="false"/>
          <w:color w:val="000000"/>
        </w:rPr>
        <w:t xml:space="preserve">  Нормы времени на отбор бороздовых проб</w:t>
      </w:r>
    </w:p>
    <w:bookmarkEnd w:id="1071"/>
    <w:p>
      <w:pPr>
        <w:spacing w:after="0"/>
        <w:ind w:left="0"/>
        <w:jc w:val="both"/>
      </w:pPr>
      <w:r>
        <w:rPr>
          <w:rFonts w:ascii="Times New Roman"/>
          <w:b w:val="false"/>
          <w:i w:val="false"/>
          <w:color w:val="000000"/>
          <w:sz w:val="28"/>
        </w:rPr>
        <w:t>
                                         (в бригадо-сменах на 1 м борозды)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Сечение</w:t>
            </w:r>
          </w:p>
          <w:p>
            <w:pPr>
              <w:spacing w:after="20"/>
              <w:ind w:left="20"/>
              <w:jc w:val="both"/>
            </w:pPr>
            <w:r>
              <w:rPr>
                <w:rFonts w:ascii="Times New Roman"/>
                <w:b w:val="false"/>
                <w:i w:val="false"/>
                <w:color w:val="000000"/>
                <w:sz w:val="20"/>
              </w:rPr>
              <w:t>
борозд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пород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IV-VI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104" w:id="1072"/>
    <w:p>
      <w:pPr>
        <w:spacing w:after="0"/>
        <w:ind w:left="0"/>
        <w:jc w:val="both"/>
      </w:pPr>
      <w:r>
        <w:rPr>
          <w:rFonts w:ascii="Times New Roman"/>
          <w:b w:val="false"/>
          <w:i w:val="false"/>
          <w:color w:val="000000"/>
          <w:sz w:val="28"/>
        </w:rPr>
        <w:t>
                                                                 Таблица 32</w:t>
      </w:r>
    </w:p>
    <w:bookmarkEnd w:id="1072"/>
    <w:bookmarkStart w:name="z1105" w:id="1073"/>
    <w:p>
      <w:pPr>
        <w:spacing w:after="0"/>
        <w:ind w:left="0"/>
        <w:jc w:val="left"/>
      </w:pPr>
      <w:r>
        <w:rPr>
          <w:rFonts w:ascii="Times New Roman"/>
          <w:b/>
          <w:i w:val="false"/>
          <w:color w:val="000000"/>
        </w:rPr>
        <w:t xml:space="preserve">  Нормы времени на подготовку и ликвидацию опыта из</w:t>
      </w:r>
      <w:r>
        <w:br/>
      </w:r>
      <w:r>
        <w:rPr>
          <w:rFonts w:ascii="Times New Roman"/>
          <w:b/>
          <w:i w:val="false"/>
          <w:color w:val="000000"/>
        </w:rPr>
        <w:t>одиночной буровой скважины эрлифтом с одной передвижной</w:t>
      </w:r>
      <w:r>
        <w:br/>
      </w:r>
      <w:r>
        <w:rPr>
          <w:rFonts w:ascii="Times New Roman"/>
          <w:b/>
          <w:i w:val="false"/>
          <w:color w:val="000000"/>
        </w:rPr>
        <w:t>компрессорной станцией посредством лебедки буровой</w:t>
      </w:r>
      <w:r>
        <w:br/>
      </w:r>
      <w:r>
        <w:rPr>
          <w:rFonts w:ascii="Times New Roman"/>
          <w:b/>
          <w:i w:val="false"/>
          <w:color w:val="000000"/>
        </w:rPr>
        <w:t xml:space="preserve"> установки, смена</w:t>
      </w:r>
    </w:p>
    <w:bookmarkEnd w:id="1073"/>
    <w:p>
      <w:pPr>
        <w:spacing w:after="0"/>
        <w:ind w:left="0"/>
        <w:jc w:val="both"/>
      </w:pPr>
      <w:r>
        <w:rPr>
          <w:rFonts w:ascii="Times New Roman"/>
          <w:b w:val="false"/>
          <w:i w:val="false"/>
          <w:color w:val="000000"/>
          <w:sz w:val="28"/>
        </w:rPr>
        <w:t>
                                  Измеритель - 1 подготовка и 1 ликвидация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 установки</w:t>
            </w:r>
          </w:p>
          <w:p>
            <w:pPr>
              <w:spacing w:after="20"/>
              <w:ind w:left="20"/>
              <w:jc w:val="both"/>
            </w:pPr>
            <w:r>
              <w:rPr>
                <w:rFonts w:ascii="Times New Roman"/>
                <w:b w:val="false"/>
                <w:i w:val="false"/>
                <w:color w:val="000000"/>
                <w:sz w:val="20"/>
              </w:rPr>
              <w:t>
эрлифтных труб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диаметр водоподъемных труб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трубы,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опыта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 до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 до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30 до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до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 до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60 до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70 до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80 до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90 до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 до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125 до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Ликвидация опыта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 до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 до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30 до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до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 до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60 до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70 до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80 до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90 до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 до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125 до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0,496</w:t>
            </w:r>
          </w:p>
        </w:tc>
      </w:tr>
    </w:tbl>
    <w:p>
      <w:pPr>
        <w:spacing w:after="0"/>
        <w:ind w:left="0"/>
        <w:jc w:val="left"/>
      </w:pPr>
      <w:r>
        <w:br/>
      </w:r>
      <w:r>
        <w:rPr>
          <w:rFonts w:ascii="Times New Roman"/>
          <w:b w:val="false"/>
          <w:i w:val="false"/>
          <w:color w:val="000000"/>
          <w:sz w:val="28"/>
        </w:rPr>
        <w:t>
</w:t>
      </w:r>
    </w:p>
    <w:bookmarkStart w:name="z1106" w:id="1074"/>
    <w:p>
      <w:pPr>
        <w:spacing w:after="0"/>
        <w:ind w:left="0"/>
        <w:jc w:val="both"/>
      </w:pPr>
      <w:r>
        <w:rPr>
          <w:rFonts w:ascii="Times New Roman"/>
          <w:b w:val="false"/>
          <w:i w:val="false"/>
          <w:color w:val="000000"/>
          <w:sz w:val="28"/>
        </w:rPr>
        <w:t>
                                                             Таблица 33</w:t>
      </w:r>
    </w:p>
    <w:bookmarkEnd w:id="1074"/>
    <w:bookmarkStart w:name="z1107" w:id="1075"/>
    <w:p>
      <w:pPr>
        <w:spacing w:after="0"/>
        <w:ind w:left="0"/>
        <w:jc w:val="left"/>
      </w:pPr>
      <w:r>
        <w:rPr>
          <w:rFonts w:ascii="Times New Roman"/>
          <w:b/>
          <w:i w:val="false"/>
          <w:color w:val="000000"/>
        </w:rPr>
        <w:t xml:space="preserve">  Нормы времени на подготовку и ликвидацию опыта из</w:t>
      </w:r>
      <w:r>
        <w:br/>
      </w:r>
      <w:r>
        <w:rPr>
          <w:rFonts w:ascii="Times New Roman"/>
          <w:b/>
          <w:i w:val="false"/>
          <w:color w:val="000000"/>
        </w:rPr>
        <w:t>одиночной буровой скважины штанговым насосом с приводом</w:t>
      </w:r>
      <w:r>
        <w:br/>
      </w:r>
      <w:r>
        <w:rPr>
          <w:rFonts w:ascii="Times New Roman"/>
          <w:b/>
          <w:i w:val="false"/>
          <w:color w:val="000000"/>
        </w:rPr>
        <w:t>от установки для бурения скважин при спуско-подъемных</w:t>
      </w:r>
      <w:r>
        <w:br/>
      </w:r>
      <w:r>
        <w:rPr>
          <w:rFonts w:ascii="Times New Roman"/>
          <w:b/>
          <w:i w:val="false"/>
          <w:color w:val="000000"/>
        </w:rPr>
        <w:t>операциях посредством лебедки буровой установки, смена</w:t>
      </w:r>
    </w:p>
    <w:bookmarkEnd w:id="1075"/>
    <w:p>
      <w:pPr>
        <w:spacing w:after="0"/>
        <w:ind w:left="0"/>
        <w:jc w:val="both"/>
      </w:pPr>
      <w:r>
        <w:rPr>
          <w:rFonts w:ascii="Times New Roman"/>
          <w:b w:val="false"/>
          <w:i w:val="false"/>
          <w:color w:val="000000"/>
          <w:sz w:val="28"/>
        </w:rPr>
        <w:t>
                                  Измеритель - 1 подготовка и ликвидация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 глубины</w:t>
            </w:r>
          </w:p>
          <w:p>
            <w:pPr>
              <w:spacing w:after="20"/>
              <w:ind w:left="20"/>
              <w:jc w:val="both"/>
            </w:pPr>
            <w:r>
              <w:rPr>
                <w:rFonts w:ascii="Times New Roman"/>
                <w:b w:val="false"/>
                <w:i w:val="false"/>
                <w:color w:val="000000"/>
                <w:sz w:val="20"/>
              </w:rPr>
              <w:t>
установки насоса с</w:t>
            </w:r>
          </w:p>
          <w:p>
            <w:pPr>
              <w:spacing w:after="20"/>
              <w:ind w:left="20"/>
              <w:jc w:val="both"/>
            </w:pPr>
            <w:r>
              <w:rPr>
                <w:rFonts w:ascii="Times New Roman"/>
                <w:b w:val="false"/>
                <w:i w:val="false"/>
                <w:color w:val="000000"/>
                <w:sz w:val="20"/>
              </w:rPr>
              <w:t>
водоподъемными трубами,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двигателем внутреннего сгорания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диаметр водоподъемных труб,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трубы,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опыта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10 до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 до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 до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до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 до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60 до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70 до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80 до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90 до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 до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125 до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Ликвидация опыта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10 до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 до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 до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до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 до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60 до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70 до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80 до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90 до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 до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125 до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0,437</w:t>
            </w:r>
          </w:p>
        </w:tc>
      </w:tr>
    </w:tbl>
    <w:p>
      <w:pPr>
        <w:spacing w:after="0"/>
        <w:ind w:left="0"/>
        <w:jc w:val="left"/>
      </w:pPr>
      <w:r>
        <w:br/>
      </w:r>
      <w:r>
        <w:rPr>
          <w:rFonts w:ascii="Times New Roman"/>
          <w:b w:val="false"/>
          <w:i w:val="false"/>
          <w:color w:val="000000"/>
          <w:sz w:val="28"/>
        </w:rPr>
        <w:t>
</w:t>
      </w:r>
    </w:p>
    <w:bookmarkStart w:name="z1108" w:id="1076"/>
    <w:p>
      <w:pPr>
        <w:spacing w:after="0"/>
        <w:ind w:left="0"/>
        <w:jc w:val="both"/>
      </w:pPr>
      <w:r>
        <w:rPr>
          <w:rFonts w:ascii="Times New Roman"/>
          <w:b w:val="false"/>
          <w:i w:val="false"/>
          <w:color w:val="000000"/>
          <w:sz w:val="28"/>
        </w:rPr>
        <w:t>
                                                             Таблица 34</w:t>
      </w:r>
    </w:p>
    <w:bookmarkEnd w:id="1076"/>
    <w:bookmarkStart w:name="z1109" w:id="1077"/>
    <w:p>
      <w:pPr>
        <w:spacing w:after="0"/>
        <w:ind w:left="0"/>
        <w:jc w:val="left"/>
      </w:pPr>
      <w:r>
        <w:rPr>
          <w:rFonts w:ascii="Times New Roman"/>
          <w:b/>
          <w:i w:val="false"/>
          <w:color w:val="000000"/>
        </w:rPr>
        <w:t xml:space="preserve">  Состав исполнителей и затраты труда на опыт</w:t>
      </w:r>
      <w:r>
        <w:br/>
      </w:r>
      <w:r>
        <w:rPr>
          <w:rFonts w:ascii="Times New Roman"/>
          <w:b/>
          <w:i w:val="false"/>
          <w:color w:val="000000"/>
        </w:rPr>
        <w:t>по откачке воды из одиночной горной выработки, человеко-смена</w:t>
      </w:r>
    </w:p>
    <w:bookmarkEnd w:id="10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w:t>
            </w:r>
          </w:p>
          <w:p>
            <w:pPr>
              <w:spacing w:after="20"/>
              <w:ind w:left="20"/>
              <w:jc w:val="both"/>
            </w:pPr>
            <w:r>
              <w:rPr>
                <w:rFonts w:ascii="Times New Roman"/>
                <w:b w:val="false"/>
                <w:i w:val="false"/>
                <w:color w:val="000000"/>
                <w:sz w:val="20"/>
              </w:rPr>
              <w:t>
партии или</w:t>
            </w:r>
          </w:p>
          <w:p>
            <w:pPr>
              <w:spacing w:after="20"/>
              <w:ind w:left="20"/>
              <w:jc w:val="both"/>
            </w:pPr>
            <w:r>
              <w:rPr>
                <w:rFonts w:ascii="Times New Roman"/>
                <w:b w:val="false"/>
                <w:i w:val="false"/>
                <w:color w:val="000000"/>
                <w:sz w:val="20"/>
              </w:rPr>
              <w:t>
отряда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p>
            <w:pPr>
              <w:spacing w:after="20"/>
              <w:ind w:left="20"/>
              <w:jc w:val="both"/>
            </w:pPr>
            <w:r>
              <w:rPr>
                <w:rFonts w:ascii="Times New Roman"/>
                <w:b w:val="false"/>
                <w:i w:val="false"/>
                <w:color w:val="000000"/>
                <w:sz w:val="20"/>
              </w:rPr>
              <w:t>
гидро-</w:t>
            </w:r>
          </w:p>
          <w:p>
            <w:pPr>
              <w:spacing w:after="20"/>
              <w:ind w:left="20"/>
              <w:jc w:val="both"/>
            </w:pPr>
            <w:r>
              <w:rPr>
                <w:rFonts w:ascii="Times New Roman"/>
                <w:b w:val="false"/>
                <w:i w:val="false"/>
                <w:color w:val="000000"/>
                <w:sz w:val="20"/>
              </w:rPr>
              <w:t>
геолог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буровой</w:t>
            </w:r>
          </w:p>
          <w:p>
            <w:pPr>
              <w:spacing w:after="20"/>
              <w:ind w:left="20"/>
              <w:jc w:val="both"/>
            </w:pPr>
            <w:r>
              <w:rPr>
                <w:rFonts w:ascii="Times New Roman"/>
                <w:b w:val="false"/>
                <w:i w:val="false"/>
                <w:color w:val="000000"/>
                <w:sz w:val="20"/>
              </w:rPr>
              <w:t>
установки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по откачке воды из одиночной буровой скважины эрлифтом при спуско-подъемных</w:t>
            </w:r>
          </w:p>
          <w:p>
            <w:pPr>
              <w:spacing w:after="20"/>
              <w:ind w:left="20"/>
              <w:jc w:val="both"/>
            </w:pPr>
            <w:r>
              <w:rPr>
                <w:rFonts w:ascii="Times New Roman"/>
                <w:b w:val="false"/>
                <w:i w:val="false"/>
                <w:color w:val="000000"/>
                <w:sz w:val="20"/>
              </w:rPr>
              <w:t>
операциях посредством лебедки буровой установки с двигателем внутреннего сгорания: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подготовка и ликвидация опыта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труда численно равны</w:t>
            </w:r>
          </w:p>
          <w:p>
            <w:pPr>
              <w:spacing w:after="20"/>
              <w:ind w:left="20"/>
              <w:jc w:val="both"/>
            </w:pPr>
            <w:r>
              <w:rPr>
                <w:rFonts w:ascii="Times New Roman"/>
                <w:b w:val="false"/>
                <w:i w:val="false"/>
                <w:color w:val="000000"/>
                <w:sz w:val="20"/>
              </w:rPr>
              <w:t>
нормам времени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проведение опыта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по откачке воды из одиночной буровой скважины штанговым насосом с приводом от</w:t>
            </w:r>
          </w:p>
          <w:p>
            <w:pPr>
              <w:spacing w:after="20"/>
              <w:ind w:left="20"/>
              <w:jc w:val="both"/>
            </w:pPr>
            <w:r>
              <w:rPr>
                <w:rFonts w:ascii="Times New Roman"/>
                <w:b w:val="false"/>
                <w:i w:val="false"/>
                <w:color w:val="000000"/>
                <w:sz w:val="20"/>
              </w:rPr>
              <w:t>
буровой установки с двигателем внутреннего сгорания при спуско-подъемных операциях</w:t>
            </w:r>
          </w:p>
          <w:p>
            <w:pPr>
              <w:spacing w:after="20"/>
              <w:ind w:left="20"/>
              <w:jc w:val="both"/>
            </w:pPr>
            <w:r>
              <w:rPr>
                <w:rFonts w:ascii="Times New Roman"/>
                <w:b w:val="false"/>
                <w:i w:val="false"/>
                <w:color w:val="000000"/>
                <w:sz w:val="20"/>
              </w:rPr>
              <w:t>
посредством лебедки буровой установки: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подготовка</w:t>
            </w:r>
          </w:p>
          <w:p>
            <w:pPr>
              <w:spacing w:after="20"/>
              <w:ind w:left="20"/>
              <w:jc w:val="both"/>
            </w:pPr>
            <w:r>
              <w:rPr>
                <w:rFonts w:ascii="Times New Roman"/>
                <w:b w:val="false"/>
                <w:i w:val="false"/>
                <w:color w:val="000000"/>
                <w:sz w:val="20"/>
              </w:rPr>
              <w:t xml:space="preserve">
и ликвидация опыта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труда численно равны</w:t>
            </w:r>
          </w:p>
          <w:p>
            <w:pPr>
              <w:spacing w:after="20"/>
              <w:ind w:left="20"/>
              <w:jc w:val="both"/>
            </w:pPr>
            <w:r>
              <w:rPr>
                <w:rFonts w:ascii="Times New Roman"/>
                <w:b w:val="false"/>
                <w:i w:val="false"/>
                <w:color w:val="000000"/>
                <w:sz w:val="20"/>
              </w:rPr>
              <w:t>
нормам времени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проведение опыта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по откачке воды из одиночной горной выработки (буровой скважины, колодца,</w:t>
            </w:r>
          </w:p>
          <w:p>
            <w:pPr>
              <w:spacing w:after="20"/>
              <w:ind w:left="20"/>
              <w:jc w:val="both"/>
            </w:pPr>
            <w:r>
              <w:rPr>
                <w:rFonts w:ascii="Times New Roman"/>
                <w:b w:val="false"/>
                <w:i w:val="false"/>
                <w:color w:val="000000"/>
                <w:sz w:val="20"/>
              </w:rPr>
              <w:t>
шурфа) центробежным грязевым насосом с погружным электродвигателем при</w:t>
            </w:r>
          </w:p>
          <w:p>
            <w:pPr>
              <w:spacing w:after="20"/>
              <w:ind w:left="20"/>
              <w:jc w:val="both"/>
            </w:pPr>
            <w:r>
              <w:rPr>
                <w:rFonts w:ascii="Times New Roman"/>
                <w:b w:val="false"/>
                <w:i w:val="false"/>
                <w:color w:val="000000"/>
                <w:sz w:val="20"/>
              </w:rPr>
              <w:t>
спуско-подъемных операциях вручную:</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подготовка</w:t>
            </w:r>
          </w:p>
          <w:p>
            <w:pPr>
              <w:spacing w:after="20"/>
              <w:ind w:left="20"/>
              <w:jc w:val="both"/>
            </w:pPr>
            <w:r>
              <w:rPr>
                <w:rFonts w:ascii="Times New Roman"/>
                <w:b w:val="false"/>
                <w:i w:val="false"/>
                <w:color w:val="000000"/>
                <w:sz w:val="20"/>
              </w:rPr>
              <w:t>
и ликвидация опыта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p>
            <w:pPr>
              <w:spacing w:after="20"/>
              <w:ind w:left="20"/>
              <w:jc w:val="both"/>
            </w:pPr>
            <w:r>
              <w:rPr>
                <w:rFonts w:ascii="Times New Roman"/>
                <w:b w:val="false"/>
                <w:i w:val="false"/>
                <w:color w:val="000000"/>
                <w:sz w:val="20"/>
              </w:rPr>
              <w:t>
труда</w:t>
            </w:r>
          </w:p>
          <w:p>
            <w:pPr>
              <w:spacing w:after="20"/>
              <w:ind w:left="20"/>
              <w:jc w:val="both"/>
            </w:pPr>
            <w:r>
              <w:rPr>
                <w:rFonts w:ascii="Times New Roman"/>
                <w:b w:val="false"/>
                <w:i w:val="false"/>
                <w:color w:val="000000"/>
                <w:sz w:val="20"/>
              </w:rPr>
              <w:t>
численно</w:t>
            </w:r>
          </w:p>
          <w:p>
            <w:pPr>
              <w:spacing w:after="20"/>
              <w:ind w:left="20"/>
              <w:jc w:val="both"/>
            </w:pPr>
            <w:r>
              <w:rPr>
                <w:rFonts w:ascii="Times New Roman"/>
                <w:b w:val="false"/>
                <w:i w:val="false"/>
                <w:color w:val="000000"/>
                <w:sz w:val="20"/>
              </w:rPr>
              <w:t>
равны</w:t>
            </w:r>
          </w:p>
          <w:p>
            <w:pPr>
              <w:spacing w:after="20"/>
              <w:ind w:left="20"/>
              <w:jc w:val="both"/>
            </w:pPr>
            <w:r>
              <w:rPr>
                <w:rFonts w:ascii="Times New Roman"/>
                <w:b w:val="false"/>
                <w:i w:val="false"/>
                <w:color w:val="000000"/>
                <w:sz w:val="20"/>
              </w:rPr>
              <w:t>
нормам</w:t>
            </w:r>
          </w:p>
          <w:p>
            <w:pPr>
              <w:spacing w:after="20"/>
              <w:ind w:left="20"/>
              <w:jc w:val="both"/>
            </w:pPr>
            <w:r>
              <w:rPr>
                <w:rFonts w:ascii="Times New Roman"/>
                <w:b w:val="false"/>
                <w:i w:val="false"/>
                <w:color w:val="000000"/>
                <w:sz w:val="20"/>
              </w:rPr>
              <w:t>
времени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p>
            <w:pPr>
              <w:spacing w:after="20"/>
              <w:ind w:left="20"/>
              <w:jc w:val="both"/>
            </w:pPr>
            <w:r>
              <w:rPr>
                <w:rFonts w:ascii="Times New Roman"/>
                <w:b w:val="false"/>
                <w:i w:val="false"/>
                <w:color w:val="000000"/>
                <w:sz w:val="20"/>
              </w:rPr>
              <w:t>
что и</w:t>
            </w:r>
          </w:p>
          <w:p>
            <w:pPr>
              <w:spacing w:after="20"/>
              <w:ind w:left="20"/>
              <w:jc w:val="both"/>
            </w:pPr>
            <w:r>
              <w:rPr>
                <w:rFonts w:ascii="Times New Roman"/>
                <w:b w:val="false"/>
                <w:i w:val="false"/>
                <w:color w:val="000000"/>
                <w:sz w:val="20"/>
              </w:rPr>
              <w:t>
гр.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проведение опыта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по выпуску самоизливающейся (фонтанирующей) воды из одиночной буровой скважины: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подготовка</w:t>
            </w:r>
          </w:p>
          <w:p>
            <w:pPr>
              <w:spacing w:after="20"/>
              <w:ind w:left="20"/>
              <w:jc w:val="both"/>
            </w:pPr>
            <w:r>
              <w:rPr>
                <w:rFonts w:ascii="Times New Roman"/>
                <w:b w:val="false"/>
                <w:i w:val="false"/>
                <w:color w:val="000000"/>
                <w:sz w:val="20"/>
              </w:rPr>
              <w:t>
и ликвидация опыта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p>
            <w:pPr>
              <w:spacing w:after="20"/>
              <w:ind w:left="20"/>
              <w:jc w:val="both"/>
            </w:pPr>
            <w:r>
              <w:rPr>
                <w:rFonts w:ascii="Times New Roman"/>
                <w:b w:val="false"/>
                <w:i w:val="false"/>
                <w:color w:val="000000"/>
                <w:sz w:val="20"/>
              </w:rPr>
              <w:t>
труда</w:t>
            </w:r>
          </w:p>
          <w:p>
            <w:pPr>
              <w:spacing w:after="20"/>
              <w:ind w:left="20"/>
              <w:jc w:val="both"/>
            </w:pPr>
            <w:r>
              <w:rPr>
                <w:rFonts w:ascii="Times New Roman"/>
                <w:b w:val="false"/>
                <w:i w:val="false"/>
                <w:color w:val="000000"/>
                <w:sz w:val="20"/>
              </w:rPr>
              <w:t>
численно</w:t>
            </w:r>
          </w:p>
          <w:p>
            <w:pPr>
              <w:spacing w:after="20"/>
              <w:ind w:left="20"/>
              <w:jc w:val="both"/>
            </w:pPr>
            <w:r>
              <w:rPr>
                <w:rFonts w:ascii="Times New Roman"/>
                <w:b w:val="false"/>
                <w:i w:val="false"/>
                <w:color w:val="000000"/>
                <w:sz w:val="20"/>
              </w:rPr>
              <w:t>
равны</w:t>
            </w:r>
          </w:p>
          <w:p>
            <w:pPr>
              <w:spacing w:after="20"/>
              <w:ind w:left="20"/>
              <w:jc w:val="both"/>
            </w:pPr>
            <w:r>
              <w:rPr>
                <w:rFonts w:ascii="Times New Roman"/>
                <w:b w:val="false"/>
                <w:i w:val="false"/>
                <w:color w:val="000000"/>
                <w:sz w:val="20"/>
              </w:rPr>
              <w:t>
нормам</w:t>
            </w:r>
          </w:p>
          <w:p>
            <w:pPr>
              <w:spacing w:after="20"/>
              <w:ind w:left="20"/>
              <w:jc w:val="both"/>
            </w:pPr>
            <w:r>
              <w:rPr>
                <w:rFonts w:ascii="Times New Roman"/>
                <w:b w:val="false"/>
                <w:i w:val="false"/>
                <w:color w:val="000000"/>
                <w:sz w:val="20"/>
              </w:rPr>
              <w:t>
времени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p>
            <w:pPr>
              <w:spacing w:after="20"/>
              <w:ind w:left="20"/>
              <w:jc w:val="both"/>
            </w:pPr>
            <w:r>
              <w:rPr>
                <w:rFonts w:ascii="Times New Roman"/>
                <w:b w:val="false"/>
                <w:i w:val="false"/>
                <w:color w:val="000000"/>
                <w:sz w:val="20"/>
              </w:rPr>
              <w:t>
что и</w:t>
            </w:r>
          </w:p>
          <w:p>
            <w:pPr>
              <w:spacing w:after="20"/>
              <w:ind w:left="20"/>
              <w:jc w:val="both"/>
            </w:pPr>
            <w:r>
              <w:rPr>
                <w:rFonts w:ascii="Times New Roman"/>
                <w:b w:val="false"/>
                <w:i w:val="false"/>
                <w:color w:val="000000"/>
                <w:sz w:val="20"/>
              </w:rPr>
              <w:t>
гр.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проведение опыта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Наблюдения за восстановлением уровня воды в одиночной горной выработке после откачки</w:t>
            </w:r>
          </w:p>
          <w:p>
            <w:pPr>
              <w:spacing w:after="20"/>
              <w:ind w:left="20"/>
              <w:jc w:val="both"/>
            </w:pPr>
            <w:r>
              <w:rPr>
                <w:rFonts w:ascii="Times New Roman"/>
                <w:b w:val="false"/>
                <w:i w:val="false"/>
                <w:color w:val="000000"/>
                <w:sz w:val="20"/>
              </w:rPr>
              <w:t>
воды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проведение опыта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bookmarkStart w:name="z1110" w:id="1078"/>
    <w:p>
      <w:pPr>
        <w:spacing w:after="0"/>
        <w:ind w:left="0"/>
        <w:jc w:val="both"/>
      </w:pPr>
      <w:r>
        <w:rPr>
          <w:rFonts w:ascii="Times New Roman"/>
          <w:b w:val="false"/>
          <w:i w:val="false"/>
          <w:color w:val="000000"/>
          <w:sz w:val="28"/>
        </w:rPr>
        <w:t>
      Примечания: 1. Второй помощник машиниста буровой установки включается в случае, когда используются трубы диаметром 168 мм и более.</w:t>
      </w:r>
    </w:p>
    <w:bookmarkEnd w:id="1078"/>
    <w:bookmarkStart w:name="z1111" w:id="1079"/>
    <w:p>
      <w:pPr>
        <w:spacing w:after="0"/>
        <w:ind w:left="0"/>
        <w:jc w:val="both"/>
      </w:pPr>
      <w:r>
        <w:rPr>
          <w:rFonts w:ascii="Times New Roman"/>
          <w:b w:val="false"/>
          <w:i w:val="false"/>
          <w:color w:val="000000"/>
          <w:sz w:val="28"/>
        </w:rPr>
        <w:t>
      2. К затратам труда машиниста (при электроснабжении от электростанции передвижной) численно равным нормам времени добавляется соответственно: при подготовке к опыту - 0,1 человеко-смены; при ликвидации опыта - 0,05 человеко-смены.</w:t>
      </w:r>
    </w:p>
    <w:bookmarkEnd w:id="10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113" w:id="1080"/>
    <w:p>
      <w:pPr>
        <w:spacing w:after="0"/>
        <w:ind w:left="0"/>
        <w:jc w:val="both"/>
      </w:pPr>
      <w:r>
        <w:rPr>
          <w:rFonts w:ascii="Times New Roman"/>
          <w:b w:val="false"/>
          <w:i w:val="false"/>
          <w:color w:val="000000"/>
          <w:sz w:val="28"/>
        </w:rPr>
        <w:t>
                                                                Таблица 35</w:t>
      </w:r>
    </w:p>
    <w:bookmarkEnd w:id="1080"/>
    <w:bookmarkStart w:name="z1114" w:id="1081"/>
    <w:p>
      <w:pPr>
        <w:spacing w:after="0"/>
        <w:ind w:left="0"/>
        <w:jc w:val="left"/>
      </w:pPr>
      <w:r>
        <w:rPr>
          <w:rFonts w:ascii="Times New Roman"/>
          <w:b/>
          <w:i w:val="false"/>
          <w:color w:val="000000"/>
        </w:rPr>
        <w:t xml:space="preserve">  Нормы времени на прокачку наблюдательной скважины</w:t>
      </w:r>
    </w:p>
    <w:bookmarkEnd w:id="1081"/>
    <w:p>
      <w:pPr>
        <w:spacing w:after="0"/>
        <w:ind w:left="0"/>
        <w:jc w:val="both"/>
      </w:pPr>
      <w:r>
        <w:rPr>
          <w:rFonts w:ascii="Times New Roman"/>
          <w:b w:val="false"/>
          <w:i w:val="false"/>
          <w:color w:val="000000"/>
          <w:sz w:val="28"/>
        </w:rPr>
        <w:t>
                                                    Измеритель – 1 смена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Прокачки и их 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времени на одну скважину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видам работ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w:t>
            </w:r>
          </w:p>
          <w:p>
            <w:pPr>
              <w:spacing w:after="20"/>
              <w:ind w:left="20"/>
              <w:jc w:val="both"/>
            </w:pPr>
            <w:r>
              <w:rPr>
                <w:rFonts w:ascii="Times New Roman"/>
                <w:b w:val="false"/>
                <w:i w:val="false"/>
                <w:color w:val="000000"/>
                <w:sz w:val="20"/>
              </w:rPr>
              <w:t>
продолжительность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Прокачка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w:t>
            </w:r>
          </w:p>
          <w:p>
            <w:pPr>
              <w:spacing w:after="20"/>
              <w:ind w:left="20"/>
              <w:jc w:val="both"/>
            </w:pPr>
            <w:r>
              <w:rPr>
                <w:rFonts w:ascii="Times New Roman"/>
                <w:b w:val="false"/>
                <w:i w:val="false"/>
                <w:color w:val="000000"/>
                <w:sz w:val="20"/>
              </w:rPr>
              <w:t>
ликвидация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Прокачки эрлифтом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Прокачка скважин по изучению</w:t>
            </w:r>
          </w:p>
          <w:p>
            <w:pPr>
              <w:spacing w:after="20"/>
              <w:ind w:left="20"/>
              <w:jc w:val="both"/>
            </w:pPr>
            <w:r>
              <w:rPr>
                <w:rFonts w:ascii="Times New Roman"/>
                <w:b w:val="false"/>
                <w:i w:val="false"/>
                <w:color w:val="000000"/>
                <w:sz w:val="20"/>
              </w:rPr>
              <w:t>
режима и баланса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Прокачка скважин на участках</w:t>
            </w:r>
          </w:p>
          <w:p>
            <w:pPr>
              <w:spacing w:after="20"/>
              <w:ind w:left="20"/>
              <w:jc w:val="both"/>
            </w:pPr>
            <w:r>
              <w:rPr>
                <w:rFonts w:ascii="Times New Roman"/>
                <w:b w:val="false"/>
                <w:i w:val="false"/>
                <w:color w:val="000000"/>
                <w:sz w:val="20"/>
              </w:rPr>
              <w:t>
загрязнения подземных вод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116" w:id="1082"/>
    <w:p>
      <w:pPr>
        <w:spacing w:after="0"/>
        <w:ind w:left="0"/>
        <w:jc w:val="both"/>
      </w:pPr>
      <w:r>
        <w:rPr>
          <w:rFonts w:ascii="Times New Roman"/>
          <w:b w:val="false"/>
          <w:i w:val="false"/>
          <w:color w:val="000000"/>
          <w:sz w:val="28"/>
        </w:rPr>
        <w:t>
                                                             Таблица 36</w:t>
      </w:r>
    </w:p>
    <w:bookmarkEnd w:id="1082"/>
    <w:bookmarkStart w:name="z1117" w:id="1083"/>
    <w:p>
      <w:pPr>
        <w:spacing w:after="0"/>
        <w:ind w:left="0"/>
        <w:jc w:val="left"/>
      </w:pPr>
      <w:r>
        <w:rPr>
          <w:rFonts w:ascii="Times New Roman"/>
          <w:b/>
          <w:i w:val="false"/>
          <w:color w:val="000000"/>
        </w:rPr>
        <w:t xml:space="preserve">  Нормы времени на оборудование оголовка, смена</w:t>
      </w:r>
    </w:p>
    <w:bookmarkEnd w:id="10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времени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оголовка 1 буровой скважины, вскрывшей</w:t>
            </w:r>
          </w:p>
          <w:p>
            <w:pPr>
              <w:spacing w:after="20"/>
              <w:ind w:left="20"/>
              <w:jc w:val="both"/>
            </w:pPr>
            <w:r>
              <w:rPr>
                <w:rFonts w:ascii="Times New Roman"/>
                <w:b w:val="false"/>
                <w:i w:val="false"/>
                <w:color w:val="000000"/>
                <w:sz w:val="20"/>
              </w:rPr>
              <w:t>
подземные воды с уровнем, установившемся ниже устья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оголовка 1 буровой скважины, вскрывшей</w:t>
            </w:r>
          </w:p>
          <w:p>
            <w:pPr>
              <w:spacing w:after="20"/>
              <w:ind w:left="20"/>
              <w:jc w:val="both"/>
            </w:pPr>
            <w:r>
              <w:rPr>
                <w:rFonts w:ascii="Times New Roman"/>
                <w:b w:val="false"/>
                <w:i w:val="false"/>
                <w:color w:val="000000"/>
                <w:sz w:val="20"/>
              </w:rPr>
              <w:t xml:space="preserve">
самоизливающуюся воду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119" w:id="1084"/>
    <w:p>
      <w:pPr>
        <w:spacing w:after="0"/>
        <w:ind w:left="0"/>
        <w:jc w:val="both"/>
      </w:pPr>
      <w:r>
        <w:rPr>
          <w:rFonts w:ascii="Times New Roman"/>
          <w:b w:val="false"/>
          <w:i w:val="false"/>
          <w:color w:val="000000"/>
          <w:sz w:val="28"/>
        </w:rPr>
        <w:t>
                                                                 Таблица 37</w:t>
      </w:r>
    </w:p>
    <w:bookmarkEnd w:id="1084"/>
    <w:bookmarkStart w:name="z1120" w:id="1085"/>
    <w:p>
      <w:pPr>
        <w:spacing w:after="0"/>
        <w:ind w:left="0"/>
        <w:jc w:val="left"/>
      </w:pPr>
      <w:r>
        <w:rPr>
          <w:rFonts w:ascii="Times New Roman"/>
          <w:b/>
          <w:i w:val="false"/>
          <w:color w:val="000000"/>
        </w:rPr>
        <w:t xml:space="preserve">  Нормы времени на подготовку и ликвидацию опыта</w:t>
      </w:r>
      <w:r>
        <w:br/>
      </w:r>
      <w:r>
        <w:rPr>
          <w:rFonts w:ascii="Times New Roman"/>
          <w:b/>
          <w:i w:val="false"/>
          <w:color w:val="000000"/>
        </w:rPr>
        <w:t>по наливу воды в буровую скважину, смена</w:t>
      </w:r>
    </w:p>
    <w:bookmarkEnd w:id="1085"/>
    <w:p>
      <w:pPr>
        <w:spacing w:after="0"/>
        <w:ind w:left="0"/>
        <w:jc w:val="both"/>
      </w:pPr>
      <w:r>
        <w:rPr>
          <w:rFonts w:ascii="Times New Roman"/>
          <w:b w:val="false"/>
          <w:i w:val="false"/>
          <w:color w:val="000000"/>
          <w:sz w:val="28"/>
        </w:rPr>
        <w:t>
                                                Измеритель – 1 подготовка</w:t>
      </w:r>
    </w:p>
    <w:p>
      <w:pPr>
        <w:spacing w:after="0"/>
        <w:ind w:left="0"/>
        <w:jc w:val="both"/>
      </w:pPr>
      <w:r>
        <w:rPr>
          <w:rFonts w:ascii="Times New Roman"/>
          <w:b w:val="false"/>
          <w:i w:val="false"/>
          <w:color w:val="000000"/>
          <w:sz w:val="28"/>
        </w:rPr>
        <w:t>
      1 ликвидация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установки водоналивных и</w:t>
            </w:r>
          </w:p>
          <w:p>
            <w:pPr>
              <w:spacing w:after="20"/>
              <w:ind w:left="20"/>
              <w:jc w:val="both"/>
            </w:pPr>
            <w:r>
              <w:rPr>
                <w:rFonts w:ascii="Times New Roman"/>
                <w:b w:val="false"/>
                <w:i w:val="false"/>
                <w:color w:val="000000"/>
                <w:sz w:val="20"/>
              </w:rPr>
              <w:t>
пьезометрических труб,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15 до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25 до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опыта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опыта по наливу воды в</w:t>
            </w:r>
          </w:p>
          <w:p>
            <w:pPr>
              <w:spacing w:after="20"/>
              <w:ind w:left="20"/>
              <w:jc w:val="both"/>
            </w:pPr>
            <w:r>
              <w:rPr>
                <w:rFonts w:ascii="Times New Roman"/>
                <w:b w:val="false"/>
                <w:i w:val="false"/>
                <w:color w:val="000000"/>
                <w:sz w:val="20"/>
              </w:rPr>
              <w:t>
буровую скважину при спуско-подъемных</w:t>
            </w:r>
          </w:p>
          <w:p>
            <w:pPr>
              <w:spacing w:after="20"/>
              <w:ind w:left="20"/>
              <w:jc w:val="both"/>
            </w:pPr>
            <w:r>
              <w:rPr>
                <w:rFonts w:ascii="Times New Roman"/>
                <w:b w:val="false"/>
                <w:i w:val="false"/>
                <w:color w:val="000000"/>
                <w:sz w:val="20"/>
              </w:rPr>
              <w:t>
операциях вручную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опыта при спуско-подъемных</w:t>
            </w:r>
          </w:p>
          <w:p>
            <w:pPr>
              <w:spacing w:after="20"/>
              <w:ind w:left="20"/>
              <w:jc w:val="both"/>
            </w:pPr>
            <w:r>
              <w:rPr>
                <w:rFonts w:ascii="Times New Roman"/>
                <w:b w:val="false"/>
                <w:i w:val="false"/>
                <w:color w:val="000000"/>
                <w:sz w:val="20"/>
              </w:rPr>
              <w:t>
операциях посредством лебедки буровой</w:t>
            </w:r>
          </w:p>
          <w:p>
            <w:pPr>
              <w:spacing w:after="20"/>
              <w:ind w:left="20"/>
              <w:jc w:val="both"/>
            </w:pPr>
            <w:r>
              <w:rPr>
                <w:rFonts w:ascii="Times New Roman"/>
                <w:b w:val="false"/>
                <w:i w:val="false"/>
                <w:color w:val="000000"/>
                <w:sz w:val="20"/>
              </w:rPr>
              <w:t>
установки с двигателем внутреннего</w:t>
            </w:r>
          </w:p>
          <w:p>
            <w:pPr>
              <w:spacing w:after="20"/>
              <w:ind w:left="20"/>
              <w:jc w:val="both"/>
            </w:pPr>
            <w:r>
              <w:rPr>
                <w:rFonts w:ascii="Times New Roman"/>
                <w:b w:val="false"/>
                <w:i w:val="false"/>
                <w:color w:val="000000"/>
                <w:sz w:val="20"/>
              </w:rPr>
              <w:t>
сгорания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Ликвидация опыта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Ликвидация опыта по наливу воды в</w:t>
            </w:r>
          </w:p>
          <w:p>
            <w:pPr>
              <w:spacing w:after="20"/>
              <w:ind w:left="20"/>
              <w:jc w:val="both"/>
            </w:pPr>
            <w:r>
              <w:rPr>
                <w:rFonts w:ascii="Times New Roman"/>
                <w:b w:val="false"/>
                <w:i w:val="false"/>
                <w:color w:val="000000"/>
                <w:sz w:val="20"/>
              </w:rPr>
              <w:t>
буровую скважину при спуско-подъемных</w:t>
            </w:r>
          </w:p>
          <w:p>
            <w:pPr>
              <w:spacing w:after="20"/>
              <w:ind w:left="20"/>
              <w:jc w:val="both"/>
            </w:pPr>
            <w:r>
              <w:rPr>
                <w:rFonts w:ascii="Times New Roman"/>
                <w:b w:val="false"/>
                <w:i w:val="false"/>
                <w:color w:val="000000"/>
                <w:sz w:val="20"/>
              </w:rPr>
              <w:t>
операциях вручную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Ликвидация опыта при спуско-подъемных</w:t>
            </w:r>
          </w:p>
          <w:p>
            <w:pPr>
              <w:spacing w:after="20"/>
              <w:ind w:left="20"/>
              <w:jc w:val="both"/>
            </w:pPr>
            <w:r>
              <w:rPr>
                <w:rFonts w:ascii="Times New Roman"/>
                <w:b w:val="false"/>
                <w:i w:val="false"/>
                <w:color w:val="000000"/>
                <w:sz w:val="20"/>
              </w:rPr>
              <w:t>
операциях посредством лебедки буровой</w:t>
            </w:r>
          </w:p>
          <w:p>
            <w:pPr>
              <w:spacing w:after="20"/>
              <w:ind w:left="20"/>
              <w:jc w:val="both"/>
            </w:pPr>
            <w:r>
              <w:rPr>
                <w:rFonts w:ascii="Times New Roman"/>
                <w:b w:val="false"/>
                <w:i w:val="false"/>
                <w:color w:val="000000"/>
                <w:sz w:val="20"/>
              </w:rPr>
              <w:t>
установки с двигателем внутреннего</w:t>
            </w:r>
          </w:p>
          <w:p>
            <w:pPr>
              <w:spacing w:after="20"/>
              <w:ind w:left="20"/>
              <w:jc w:val="both"/>
            </w:pPr>
            <w:r>
              <w:rPr>
                <w:rFonts w:ascii="Times New Roman"/>
                <w:b w:val="false"/>
                <w:i w:val="false"/>
                <w:color w:val="000000"/>
                <w:sz w:val="20"/>
              </w:rPr>
              <w:t>
сгорания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0,154</w:t>
            </w:r>
          </w:p>
        </w:tc>
      </w:tr>
    </w:tbl>
    <w:p>
      <w:pPr>
        <w:spacing w:after="0"/>
        <w:ind w:left="0"/>
        <w:jc w:val="left"/>
      </w:pPr>
      <w:r>
        <w:br/>
      </w:r>
      <w:r>
        <w:rPr>
          <w:rFonts w:ascii="Times New Roman"/>
          <w:b w:val="false"/>
          <w:i w:val="false"/>
          <w:color w:val="000000"/>
          <w:sz w:val="28"/>
        </w:rPr>
        <w:t>
</w:t>
      </w:r>
    </w:p>
    <w:bookmarkStart w:name="z1121" w:id="1086"/>
    <w:p>
      <w:pPr>
        <w:spacing w:after="0"/>
        <w:ind w:left="0"/>
        <w:jc w:val="both"/>
      </w:pPr>
      <w:r>
        <w:rPr>
          <w:rFonts w:ascii="Times New Roman"/>
          <w:b w:val="false"/>
          <w:i w:val="false"/>
          <w:color w:val="000000"/>
          <w:sz w:val="28"/>
        </w:rPr>
        <w:t>
                                                                 Таблица 38</w:t>
      </w:r>
    </w:p>
    <w:bookmarkEnd w:id="1086"/>
    <w:bookmarkStart w:name="z1122" w:id="1087"/>
    <w:p>
      <w:pPr>
        <w:spacing w:after="0"/>
        <w:ind w:left="0"/>
        <w:jc w:val="left"/>
      </w:pPr>
      <w:r>
        <w:rPr>
          <w:rFonts w:ascii="Times New Roman"/>
          <w:b/>
          <w:i w:val="false"/>
          <w:color w:val="000000"/>
        </w:rPr>
        <w:t xml:space="preserve">  Состав исполнителей и затраты труда на опыт по наливу воды в</w:t>
      </w:r>
      <w:r>
        <w:br/>
      </w:r>
      <w:r>
        <w:rPr>
          <w:rFonts w:ascii="Times New Roman"/>
          <w:b/>
          <w:i w:val="false"/>
          <w:color w:val="000000"/>
        </w:rPr>
        <w:t>буровую скважину или шурф</w:t>
      </w:r>
    </w:p>
    <w:bookmarkEnd w:id="1087"/>
    <w:p>
      <w:pPr>
        <w:spacing w:after="0"/>
        <w:ind w:left="0"/>
        <w:jc w:val="both"/>
      </w:pPr>
      <w:r>
        <w:rPr>
          <w:rFonts w:ascii="Times New Roman"/>
          <w:b w:val="false"/>
          <w:i w:val="false"/>
          <w:color w:val="000000"/>
          <w:sz w:val="28"/>
        </w:rPr>
        <w:t>
      (в человеко-сменах)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строки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работы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w:t>
            </w:r>
          </w:p>
          <w:p>
            <w:pPr>
              <w:spacing w:after="20"/>
              <w:ind w:left="20"/>
              <w:jc w:val="both"/>
            </w:pPr>
            <w:r>
              <w:rPr>
                <w:rFonts w:ascii="Times New Roman"/>
                <w:b w:val="false"/>
                <w:i w:val="false"/>
                <w:color w:val="000000"/>
                <w:sz w:val="20"/>
              </w:rPr>
              <w:t>
отряда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БУ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p>
            <w:pPr>
              <w:spacing w:after="20"/>
              <w:ind w:left="20"/>
              <w:jc w:val="both"/>
            </w:pPr>
            <w:r>
              <w:rPr>
                <w:rFonts w:ascii="Times New Roman"/>
                <w:b w:val="false"/>
                <w:i w:val="false"/>
                <w:color w:val="000000"/>
                <w:sz w:val="20"/>
              </w:rPr>
              <w:t xml:space="preserve">
гидрогеолог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Рабочий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по наливу воды в одиночную буровую скважину при спуско-подъемных операциях</w:t>
            </w:r>
          </w:p>
          <w:p>
            <w:pPr>
              <w:spacing w:after="20"/>
              <w:ind w:left="20"/>
              <w:jc w:val="both"/>
            </w:pPr>
            <w:r>
              <w:rPr>
                <w:rFonts w:ascii="Times New Roman"/>
                <w:b w:val="false"/>
                <w:i w:val="false"/>
                <w:color w:val="000000"/>
                <w:sz w:val="20"/>
              </w:rPr>
              <w:t>
посредством буровой установки с двигателем внутреннего сгорания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w:t>
            </w:r>
          </w:p>
          <w:p>
            <w:pPr>
              <w:spacing w:after="20"/>
              <w:ind w:left="20"/>
              <w:jc w:val="both"/>
            </w:pPr>
            <w:r>
              <w:rPr>
                <w:rFonts w:ascii="Times New Roman"/>
                <w:b w:val="false"/>
                <w:i w:val="false"/>
                <w:color w:val="000000"/>
                <w:sz w:val="20"/>
              </w:rPr>
              <w:t>
ликвидация</w:t>
            </w:r>
          </w:p>
          <w:p>
            <w:pPr>
              <w:spacing w:after="20"/>
              <w:ind w:left="20"/>
              <w:jc w:val="both"/>
            </w:pPr>
            <w:r>
              <w:rPr>
                <w:rFonts w:ascii="Times New Roman"/>
                <w:b w:val="false"/>
                <w:i w:val="false"/>
                <w:color w:val="000000"/>
                <w:sz w:val="20"/>
              </w:rPr>
              <w:t>
опыта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труда численно равны</w:t>
            </w:r>
          </w:p>
          <w:p>
            <w:pPr>
              <w:spacing w:after="20"/>
              <w:ind w:left="20"/>
              <w:jc w:val="both"/>
            </w:pPr>
            <w:r>
              <w:rPr>
                <w:rFonts w:ascii="Times New Roman"/>
                <w:b w:val="false"/>
                <w:i w:val="false"/>
                <w:color w:val="000000"/>
                <w:sz w:val="20"/>
              </w:rPr>
              <w:t>
нормам времени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w:t>
            </w:r>
          </w:p>
          <w:p>
            <w:pPr>
              <w:spacing w:after="20"/>
              <w:ind w:left="20"/>
              <w:jc w:val="both"/>
            </w:pPr>
            <w:r>
              <w:rPr>
                <w:rFonts w:ascii="Times New Roman"/>
                <w:b w:val="false"/>
                <w:i w:val="false"/>
                <w:color w:val="000000"/>
                <w:sz w:val="20"/>
              </w:rPr>
              <w:t>
опыта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по наливу воды в одиночную буровую скважину при спуско-подъемных операциях вручную</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w:t>
            </w:r>
          </w:p>
          <w:p>
            <w:pPr>
              <w:spacing w:after="20"/>
              <w:ind w:left="20"/>
              <w:jc w:val="both"/>
            </w:pPr>
            <w:r>
              <w:rPr>
                <w:rFonts w:ascii="Times New Roman"/>
                <w:b w:val="false"/>
                <w:i w:val="false"/>
                <w:color w:val="000000"/>
                <w:sz w:val="20"/>
              </w:rPr>
              <w:t>
ликвидация</w:t>
            </w:r>
          </w:p>
          <w:p>
            <w:pPr>
              <w:spacing w:after="20"/>
              <w:ind w:left="20"/>
              <w:jc w:val="both"/>
            </w:pPr>
            <w:r>
              <w:rPr>
                <w:rFonts w:ascii="Times New Roman"/>
                <w:b w:val="false"/>
                <w:i w:val="false"/>
                <w:color w:val="000000"/>
                <w:sz w:val="20"/>
              </w:rPr>
              <w:t>
опыта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p>
            <w:pPr>
              <w:spacing w:after="20"/>
              <w:ind w:left="20"/>
              <w:jc w:val="both"/>
            </w:pPr>
            <w:r>
              <w:rPr>
                <w:rFonts w:ascii="Times New Roman"/>
                <w:b w:val="false"/>
                <w:i w:val="false"/>
                <w:color w:val="000000"/>
                <w:sz w:val="20"/>
              </w:rPr>
              <w:t>
труда</w:t>
            </w:r>
          </w:p>
          <w:p>
            <w:pPr>
              <w:spacing w:after="20"/>
              <w:ind w:left="20"/>
              <w:jc w:val="both"/>
            </w:pPr>
            <w:r>
              <w:rPr>
                <w:rFonts w:ascii="Times New Roman"/>
                <w:b w:val="false"/>
                <w:i w:val="false"/>
                <w:color w:val="000000"/>
                <w:sz w:val="20"/>
              </w:rPr>
              <w:t>
численно</w:t>
            </w:r>
          </w:p>
          <w:p>
            <w:pPr>
              <w:spacing w:after="20"/>
              <w:ind w:left="20"/>
              <w:jc w:val="both"/>
            </w:pPr>
            <w:r>
              <w:rPr>
                <w:rFonts w:ascii="Times New Roman"/>
                <w:b w:val="false"/>
                <w:i w:val="false"/>
                <w:color w:val="000000"/>
                <w:sz w:val="20"/>
              </w:rPr>
              <w:t>
равны</w:t>
            </w:r>
          </w:p>
          <w:p>
            <w:pPr>
              <w:spacing w:after="20"/>
              <w:ind w:left="20"/>
              <w:jc w:val="both"/>
            </w:pPr>
            <w:r>
              <w:rPr>
                <w:rFonts w:ascii="Times New Roman"/>
                <w:b w:val="false"/>
                <w:i w:val="false"/>
                <w:color w:val="000000"/>
                <w:sz w:val="20"/>
              </w:rPr>
              <w:t>
нормам</w:t>
            </w:r>
          </w:p>
          <w:p>
            <w:pPr>
              <w:spacing w:after="20"/>
              <w:ind w:left="20"/>
              <w:jc w:val="both"/>
            </w:pPr>
            <w:r>
              <w:rPr>
                <w:rFonts w:ascii="Times New Roman"/>
                <w:b w:val="false"/>
                <w:i w:val="false"/>
                <w:color w:val="000000"/>
                <w:sz w:val="20"/>
              </w:rPr>
              <w:t>
времени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труда</w:t>
            </w:r>
          </w:p>
          <w:p>
            <w:pPr>
              <w:spacing w:after="20"/>
              <w:ind w:left="20"/>
              <w:jc w:val="both"/>
            </w:pPr>
            <w:r>
              <w:rPr>
                <w:rFonts w:ascii="Times New Roman"/>
                <w:b w:val="false"/>
                <w:i w:val="false"/>
                <w:color w:val="000000"/>
                <w:sz w:val="20"/>
              </w:rPr>
              <w:t>
численно равны</w:t>
            </w:r>
          </w:p>
          <w:p>
            <w:pPr>
              <w:spacing w:after="20"/>
              <w:ind w:left="20"/>
              <w:jc w:val="both"/>
            </w:pPr>
            <w:r>
              <w:rPr>
                <w:rFonts w:ascii="Times New Roman"/>
                <w:b w:val="false"/>
                <w:i w:val="false"/>
                <w:color w:val="000000"/>
                <w:sz w:val="20"/>
              </w:rPr>
              <w:t>
нормам времени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w:t>
            </w:r>
          </w:p>
          <w:p>
            <w:pPr>
              <w:spacing w:after="20"/>
              <w:ind w:left="20"/>
              <w:jc w:val="both"/>
            </w:pPr>
            <w:r>
              <w:rPr>
                <w:rFonts w:ascii="Times New Roman"/>
                <w:b w:val="false"/>
                <w:i w:val="false"/>
                <w:color w:val="000000"/>
                <w:sz w:val="20"/>
              </w:rPr>
              <w:t>
опыта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по наливу воды в шурф при спуско-подъемных операциях вручную</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w:t>
            </w:r>
          </w:p>
          <w:p>
            <w:pPr>
              <w:spacing w:after="20"/>
              <w:ind w:left="20"/>
              <w:jc w:val="both"/>
            </w:pPr>
            <w:r>
              <w:rPr>
                <w:rFonts w:ascii="Times New Roman"/>
                <w:b w:val="false"/>
                <w:i w:val="false"/>
                <w:color w:val="000000"/>
                <w:sz w:val="20"/>
              </w:rPr>
              <w:t>
ликвидация</w:t>
            </w:r>
          </w:p>
          <w:p>
            <w:pPr>
              <w:spacing w:after="20"/>
              <w:ind w:left="20"/>
              <w:jc w:val="both"/>
            </w:pPr>
            <w:r>
              <w:rPr>
                <w:rFonts w:ascii="Times New Roman"/>
                <w:b w:val="false"/>
                <w:i w:val="false"/>
                <w:color w:val="000000"/>
                <w:sz w:val="20"/>
              </w:rPr>
              <w:t>
опыта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p>
            <w:pPr>
              <w:spacing w:after="20"/>
              <w:ind w:left="20"/>
              <w:jc w:val="both"/>
            </w:pPr>
            <w:r>
              <w:rPr>
                <w:rFonts w:ascii="Times New Roman"/>
                <w:b w:val="false"/>
                <w:i w:val="false"/>
                <w:color w:val="000000"/>
                <w:sz w:val="20"/>
              </w:rPr>
              <w:t>
труда</w:t>
            </w:r>
          </w:p>
          <w:p>
            <w:pPr>
              <w:spacing w:after="20"/>
              <w:ind w:left="20"/>
              <w:jc w:val="both"/>
            </w:pPr>
            <w:r>
              <w:rPr>
                <w:rFonts w:ascii="Times New Roman"/>
                <w:b w:val="false"/>
                <w:i w:val="false"/>
                <w:color w:val="000000"/>
                <w:sz w:val="20"/>
              </w:rPr>
              <w:t>
численно</w:t>
            </w:r>
          </w:p>
          <w:p>
            <w:pPr>
              <w:spacing w:after="20"/>
              <w:ind w:left="20"/>
              <w:jc w:val="both"/>
            </w:pPr>
            <w:r>
              <w:rPr>
                <w:rFonts w:ascii="Times New Roman"/>
                <w:b w:val="false"/>
                <w:i w:val="false"/>
                <w:color w:val="000000"/>
                <w:sz w:val="20"/>
              </w:rPr>
              <w:t>
равны</w:t>
            </w:r>
          </w:p>
          <w:p>
            <w:pPr>
              <w:spacing w:after="20"/>
              <w:ind w:left="20"/>
              <w:jc w:val="both"/>
            </w:pPr>
            <w:r>
              <w:rPr>
                <w:rFonts w:ascii="Times New Roman"/>
                <w:b w:val="false"/>
                <w:i w:val="false"/>
                <w:color w:val="000000"/>
                <w:sz w:val="20"/>
              </w:rPr>
              <w:t>
нормам</w:t>
            </w:r>
          </w:p>
          <w:p>
            <w:pPr>
              <w:spacing w:after="20"/>
              <w:ind w:left="20"/>
              <w:jc w:val="both"/>
            </w:pPr>
            <w:r>
              <w:rPr>
                <w:rFonts w:ascii="Times New Roman"/>
                <w:b w:val="false"/>
                <w:i w:val="false"/>
                <w:color w:val="000000"/>
                <w:sz w:val="20"/>
              </w:rPr>
              <w:t>
времени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труда</w:t>
            </w:r>
          </w:p>
          <w:p>
            <w:pPr>
              <w:spacing w:after="20"/>
              <w:ind w:left="20"/>
              <w:jc w:val="both"/>
            </w:pPr>
            <w:r>
              <w:rPr>
                <w:rFonts w:ascii="Times New Roman"/>
                <w:b w:val="false"/>
                <w:i w:val="false"/>
                <w:color w:val="000000"/>
                <w:sz w:val="20"/>
              </w:rPr>
              <w:t>
численно равны</w:t>
            </w:r>
          </w:p>
          <w:p>
            <w:pPr>
              <w:spacing w:after="20"/>
              <w:ind w:left="20"/>
              <w:jc w:val="both"/>
            </w:pPr>
            <w:r>
              <w:rPr>
                <w:rFonts w:ascii="Times New Roman"/>
                <w:b w:val="false"/>
                <w:i w:val="false"/>
                <w:color w:val="000000"/>
                <w:sz w:val="20"/>
              </w:rPr>
              <w:t>
нормам времени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w:t>
            </w:r>
          </w:p>
          <w:p>
            <w:pPr>
              <w:spacing w:after="20"/>
              <w:ind w:left="20"/>
              <w:jc w:val="both"/>
            </w:pPr>
            <w:r>
              <w:rPr>
                <w:rFonts w:ascii="Times New Roman"/>
                <w:b w:val="false"/>
                <w:i w:val="false"/>
                <w:color w:val="000000"/>
                <w:sz w:val="20"/>
              </w:rPr>
              <w:t>
опыта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124" w:id="1088"/>
    <w:p>
      <w:pPr>
        <w:spacing w:after="0"/>
        <w:ind w:left="0"/>
        <w:jc w:val="both"/>
      </w:pPr>
      <w:r>
        <w:rPr>
          <w:rFonts w:ascii="Times New Roman"/>
          <w:b w:val="false"/>
          <w:i w:val="false"/>
          <w:color w:val="000000"/>
          <w:sz w:val="28"/>
        </w:rPr>
        <w:t>
                                                                 Таблица 39</w:t>
      </w:r>
    </w:p>
    <w:bookmarkEnd w:id="1088"/>
    <w:bookmarkStart w:name="z1125" w:id="1089"/>
    <w:p>
      <w:pPr>
        <w:spacing w:after="0"/>
        <w:ind w:left="0"/>
        <w:jc w:val="left"/>
      </w:pPr>
      <w:r>
        <w:rPr>
          <w:rFonts w:ascii="Times New Roman"/>
          <w:b/>
          <w:i w:val="false"/>
          <w:color w:val="000000"/>
        </w:rPr>
        <w:t xml:space="preserve">  Нормы времени и затраты труда на сбор фондовых</w:t>
      </w:r>
      <w:r>
        <w:br/>
      </w:r>
      <w:r>
        <w:rPr>
          <w:rFonts w:ascii="Times New Roman"/>
          <w:b/>
          <w:i w:val="false"/>
          <w:color w:val="000000"/>
        </w:rPr>
        <w:t>и опубликованных материалов</w:t>
      </w:r>
    </w:p>
    <w:bookmarkEnd w:id="10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работ</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w:t>
            </w:r>
          </w:p>
          <w:p>
            <w:pPr>
              <w:spacing w:after="20"/>
              <w:ind w:left="20"/>
              <w:jc w:val="both"/>
            </w:pPr>
            <w:r>
              <w:rPr>
                <w:rFonts w:ascii="Times New Roman"/>
                <w:b w:val="false"/>
                <w:i w:val="false"/>
                <w:color w:val="000000"/>
                <w:sz w:val="20"/>
              </w:rPr>
              <w:t>
измерения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p>
            <w:pPr>
              <w:spacing w:after="20"/>
              <w:ind w:left="20"/>
              <w:jc w:val="both"/>
            </w:pPr>
            <w:r>
              <w:rPr>
                <w:rFonts w:ascii="Times New Roman"/>
                <w:b w:val="false"/>
                <w:i w:val="false"/>
                <w:color w:val="000000"/>
                <w:sz w:val="20"/>
              </w:rPr>
              <w:t>
выработки</w:t>
            </w:r>
          </w:p>
          <w:p>
            <w:pPr>
              <w:spacing w:after="20"/>
              <w:ind w:left="20"/>
              <w:jc w:val="both"/>
            </w:pPr>
            <w:r>
              <w:rPr>
                <w:rFonts w:ascii="Times New Roman"/>
                <w:b w:val="false"/>
                <w:i w:val="false"/>
                <w:color w:val="000000"/>
                <w:sz w:val="20"/>
              </w:rPr>
              <w:t>
на бр. см.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труда, </w:t>
            </w:r>
          </w:p>
          <w:p>
            <w:pPr>
              <w:spacing w:after="20"/>
              <w:ind w:left="20"/>
              <w:jc w:val="both"/>
            </w:pPr>
            <w:r>
              <w:rPr>
                <w:rFonts w:ascii="Times New Roman"/>
                <w:b w:val="false"/>
                <w:i w:val="false"/>
                <w:color w:val="000000"/>
                <w:sz w:val="20"/>
              </w:rPr>
              <w:t>
человеко-дней на бригадо-смену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w:t>
            </w:r>
          </w:p>
          <w:p>
            <w:pPr>
              <w:spacing w:after="20"/>
              <w:ind w:left="20"/>
              <w:jc w:val="both"/>
            </w:pPr>
            <w:r>
              <w:rPr>
                <w:rFonts w:ascii="Times New Roman"/>
                <w:b w:val="false"/>
                <w:i w:val="false"/>
                <w:color w:val="000000"/>
                <w:sz w:val="20"/>
              </w:rPr>
              <w:t>
отряда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w:t>
            </w:r>
          </w:p>
          <w:p>
            <w:pPr>
              <w:spacing w:after="20"/>
              <w:ind w:left="20"/>
              <w:jc w:val="both"/>
            </w:pPr>
            <w:r>
              <w:rPr>
                <w:rFonts w:ascii="Times New Roman"/>
                <w:b w:val="false"/>
                <w:i w:val="false"/>
                <w:color w:val="000000"/>
                <w:sz w:val="20"/>
              </w:rPr>
              <w:t>
геолог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и изучение фондовой</w:t>
            </w:r>
          </w:p>
          <w:p>
            <w:pPr>
              <w:spacing w:after="20"/>
              <w:ind w:left="20"/>
              <w:jc w:val="both"/>
            </w:pPr>
            <w:r>
              <w:rPr>
                <w:rFonts w:ascii="Times New Roman"/>
                <w:b w:val="false"/>
                <w:i w:val="false"/>
                <w:color w:val="000000"/>
                <w:sz w:val="20"/>
              </w:rPr>
              <w:t>
и изданной литературы:</w:t>
            </w:r>
          </w:p>
          <w:p>
            <w:pPr>
              <w:spacing w:after="20"/>
              <w:ind w:left="20"/>
              <w:jc w:val="both"/>
            </w:pPr>
            <w:r>
              <w:rPr>
                <w:rFonts w:ascii="Times New Roman"/>
                <w:b w:val="false"/>
                <w:i w:val="false"/>
                <w:color w:val="000000"/>
                <w:sz w:val="20"/>
              </w:rPr>
              <w:t>
а) беглый просмотр с</w:t>
            </w:r>
          </w:p>
          <w:p>
            <w:pPr>
              <w:spacing w:after="20"/>
              <w:ind w:left="20"/>
              <w:jc w:val="both"/>
            </w:pPr>
            <w:r>
              <w:rPr>
                <w:rFonts w:ascii="Times New Roman"/>
                <w:b w:val="false"/>
                <w:i w:val="false"/>
                <w:color w:val="000000"/>
                <w:sz w:val="20"/>
              </w:rPr>
              <w:t>
отдельными выписками и</w:t>
            </w:r>
          </w:p>
          <w:p>
            <w:pPr>
              <w:spacing w:after="20"/>
              <w:ind w:left="20"/>
              <w:jc w:val="both"/>
            </w:pPr>
            <w:r>
              <w:rPr>
                <w:rFonts w:ascii="Times New Roman"/>
                <w:b w:val="false"/>
                <w:i w:val="false"/>
                <w:color w:val="000000"/>
                <w:sz w:val="20"/>
              </w:rPr>
              <w:t>
выкопировками</w:t>
            </w:r>
          </w:p>
          <w:p>
            <w:pPr>
              <w:spacing w:after="20"/>
              <w:ind w:left="20"/>
              <w:jc w:val="both"/>
            </w:pPr>
            <w:r>
              <w:rPr>
                <w:rFonts w:ascii="Times New Roman"/>
                <w:b w:val="false"/>
                <w:i w:val="false"/>
                <w:color w:val="000000"/>
                <w:sz w:val="20"/>
              </w:rPr>
              <w:t>
б) проработка литературы</w:t>
            </w:r>
          </w:p>
          <w:p>
            <w:pPr>
              <w:spacing w:after="20"/>
              <w:ind w:left="20"/>
              <w:jc w:val="both"/>
            </w:pPr>
            <w:r>
              <w:rPr>
                <w:rFonts w:ascii="Times New Roman"/>
                <w:b w:val="false"/>
                <w:i w:val="false"/>
                <w:color w:val="000000"/>
                <w:sz w:val="20"/>
              </w:rPr>
              <w:t>
на русском языке с</w:t>
            </w:r>
          </w:p>
          <w:p>
            <w:pPr>
              <w:spacing w:after="20"/>
              <w:ind w:left="20"/>
              <w:jc w:val="both"/>
            </w:pPr>
            <w:r>
              <w:rPr>
                <w:rFonts w:ascii="Times New Roman"/>
                <w:b w:val="false"/>
                <w:i w:val="false"/>
                <w:color w:val="000000"/>
                <w:sz w:val="20"/>
              </w:rPr>
              <w:t>
реферированием</w:t>
            </w:r>
          </w:p>
          <w:p>
            <w:pPr>
              <w:spacing w:after="20"/>
              <w:ind w:left="20"/>
              <w:jc w:val="both"/>
            </w:pPr>
            <w:r>
              <w:rPr>
                <w:rFonts w:ascii="Times New Roman"/>
                <w:b w:val="false"/>
                <w:i w:val="false"/>
                <w:color w:val="000000"/>
                <w:sz w:val="20"/>
              </w:rPr>
              <w:t>
в) то же, с изучением</w:t>
            </w:r>
          </w:p>
          <w:p>
            <w:pPr>
              <w:spacing w:after="20"/>
              <w:ind w:left="20"/>
              <w:jc w:val="both"/>
            </w:pPr>
            <w:r>
              <w:rPr>
                <w:rFonts w:ascii="Times New Roman"/>
                <w:b w:val="false"/>
                <w:i w:val="false"/>
                <w:color w:val="000000"/>
                <w:sz w:val="20"/>
              </w:rPr>
              <w:t>
математических расчетов</w:t>
            </w:r>
          </w:p>
          <w:p>
            <w:pPr>
              <w:spacing w:after="20"/>
              <w:ind w:left="20"/>
              <w:jc w:val="both"/>
            </w:pPr>
            <w:r>
              <w:rPr>
                <w:rFonts w:ascii="Times New Roman"/>
                <w:b w:val="false"/>
                <w:i w:val="false"/>
                <w:color w:val="000000"/>
                <w:sz w:val="20"/>
              </w:rPr>
              <w:t>
в тексте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стр</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250</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120</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карто-</w:t>
            </w:r>
          </w:p>
          <w:p>
            <w:pPr>
              <w:spacing w:after="20"/>
              <w:ind w:left="20"/>
              <w:jc w:val="both"/>
            </w:pPr>
            <w:r>
              <w:rPr>
                <w:rFonts w:ascii="Times New Roman"/>
                <w:b w:val="false"/>
                <w:i w:val="false"/>
                <w:color w:val="000000"/>
                <w:sz w:val="20"/>
              </w:rPr>
              <w:t>
графического материала:</w:t>
            </w:r>
          </w:p>
          <w:p>
            <w:pPr>
              <w:spacing w:after="20"/>
              <w:ind w:left="20"/>
              <w:jc w:val="both"/>
            </w:pPr>
            <w:r>
              <w:rPr>
                <w:rFonts w:ascii="Times New Roman"/>
                <w:b w:val="false"/>
                <w:i w:val="false"/>
                <w:color w:val="000000"/>
                <w:sz w:val="20"/>
              </w:rPr>
              <w:t>
а) просмотр</w:t>
            </w:r>
          </w:p>
          <w:p>
            <w:pPr>
              <w:spacing w:after="20"/>
              <w:ind w:left="20"/>
              <w:jc w:val="both"/>
            </w:pPr>
            <w:r>
              <w:rPr>
                <w:rFonts w:ascii="Times New Roman"/>
                <w:b w:val="false"/>
                <w:i w:val="false"/>
                <w:color w:val="000000"/>
                <w:sz w:val="20"/>
              </w:rPr>
              <w:t>
картографического</w:t>
            </w:r>
          </w:p>
          <w:p>
            <w:pPr>
              <w:spacing w:after="20"/>
              <w:ind w:left="20"/>
              <w:jc w:val="both"/>
            </w:pPr>
            <w:r>
              <w:rPr>
                <w:rFonts w:ascii="Times New Roman"/>
                <w:b w:val="false"/>
                <w:i w:val="false"/>
                <w:color w:val="000000"/>
                <w:sz w:val="20"/>
              </w:rPr>
              <w:t>
материала с отдельными</w:t>
            </w:r>
          </w:p>
          <w:p>
            <w:pPr>
              <w:spacing w:after="20"/>
              <w:ind w:left="20"/>
              <w:jc w:val="both"/>
            </w:pPr>
            <w:r>
              <w:rPr>
                <w:rFonts w:ascii="Times New Roman"/>
                <w:b w:val="false"/>
                <w:i w:val="false"/>
                <w:color w:val="000000"/>
                <w:sz w:val="20"/>
              </w:rPr>
              <w:t>
выписками и выкопировками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дм</w:t>
            </w:r>
            <w:r>
              <w:rPr>
                <w:rFonts w:ascii="Times New Roman"/>
                <w:b w:val="false"/>
                <w:i w:val="false"/>
                <w:color w:val="000000"/>
                <w:vertAlign w:val="superscript"/>
              </w:rPr>
              <w:t>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62,5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0,62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127" w:id="1090"/>
    <w:p>
      <w:pPr>
        <w:spacing w:after="0"/>
        <w:ind w:left="0"/>
        <w:jc w:val="both"/>
      </w:pPr>
      <w:r>
        <w:rPr>
          <w:rFonts w:ascii="Times New Roman"/>
          <w:b w:val="false"/>
          <w:i w:val="false"/>
          <w:color w:val="000000"/>
          <w:sz w:val="28"/>
        </w:rPr>
        <w:t>
                                                                 Таблица 40</w:t>
      </w:r>
    </w:p>
    <w:bookmarkEnd w:id="1090"/>
    <w:bookmarkStart w:name="z1128" w:id="1091"/>
    <w:p>
      <w:pPr>
        <w:spacing w:after="0"/>
        <w:ind w:left="0"/>
        <w:jc w:val="left"/>
      </w:pPr>
      <w:r>
        <w:rPr>
          <w:rFonts w:ascii="Times New Roman"/>
          <w:b/>
          <w:i w:val="false"/>
          <w:color w:val="000000"/>
        </w:rPr>
        <w:t xml:space="preserve">  Нормы времени и затрат труда на составление</w:t>
      </w:r>
      <w:r>
        <w:br/>
      </w:r>
      <w:r>
        <w:rPr>
          <w:rFonts w:ascii="Times New Roman"/>
          <w:b/>
          <w:i w:val="false"/>
          <w:color w:val="000000"/>
        </w:rPr>
        <w:t>графических приложений при составлении сводного отчета</w:t>
      </w:r>
    </w:p>
    <w:bookmarkEnd w:id="10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труда, человеко-дней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w:t>
            </w:r>
          </w:p>
          <w:p>
            <w:pPr>
              <w:spacing w:after="20"/>
              <w:ind w:left="20"/>
              <w:jc w:val="both"/>
            </w:pPr>
            <w:r>
              <w:rPr>
                <w:rFonts w:ascii="Times New Roman"/>
                <w:b w:val="false"/>
                <w:i w:val="false"/>
                <w:color w:val="000000"/>
                <w:sz w:val="20"/>
              </w:rPr>
              <w:t>
партии,</w:t>
            </w:r>
          </w:p>
          <w:p>
            <w:pPr>
              <w:spacing w:after="20"/>
              <w:ind w:left="20"/>
              <w:jc w:val="both"/>
            </w:pPr>
            <w:r>
              <w:rPr>
                <w:rFonts w:ascii="Times New Roman"/>
                <w:b w:val="false"/>
                <w:i w:val="false"/>
                <w:color w:val="000000"/>
                <w:sz w:val="20"/>
              </w:rPr>
              <w:t>
отряда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w:t>
            </w:r>
          </w:p>
          <w:p>
            <w:pPr>
              <w:spacing w:after="20"/>
              <w:ind w:left="20"/>
              <w:jc w:val="both"/>
            </w:pPr>
            <w:r>
              <w:rPr>
                <w:rFonts w:ascii="Times New Roman"/>
                <w:b w:val="false"/>
                <w:i w:val="false"/>
                <w:color w:val="000000"/>
                <w:sz w:val="20"/>
              </w:rPr>
              <w:t>
геолог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w:t>
            </w:r>
          </w:p>
          <w:p>
            <w:pPr>
              <w:spacing w:after="20"/>
              <w:ind w:left="20"/>
              <w:jc w:val="both"/>
            </w:pPr>
            <w:r>
              <w:rPr>
                <w:rFonts w:ascii="Times New Roman"/>
                <w:b w:val="false"/>
                <w:i w:val="false"/>
                <w:color w:val="000000"/>
                <w:sz w:val="20"/>
              </w:rPr>
              <w:t>
геолог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p>
            <w:pPr>
              <w:spacing w:after="20"/>
              <w:ind w:left="20"/>
              <w:jc w:val="both"/>
            </w:pPr>
            <w:r>
              <w:rPr>
                <w:rFonts w:ascii="Times New Roman"/>
                <w:b w:val="false"/>
                <w:i w:val="false"/>
                <w:color w:val="000000"/>
                <w:sz w:val="20"/>
              </w:rPr>
              <w:t>
гидрогеолог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Обзорная карта масштаба 1:3000000-1:5000000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геолого-гидрогеологической</w:t>
            </w:r>
          </w:p>
          <w:p>
            <w:pPr>
              <w:spacing w:after="20"/>
              <w:ind w:left="20"/>
              <w:jc w:val="both"/>
            </w:pPr>
            <w:r>
              <w:rPr>
                <w:rFonts w:ascii="Times New Roman"/>
                <w:b w:val="false"/>
                <w:i w:val="false"/>
                <w:color w:val="000000"/>
                <w:sz w:val="20"/>
              </w:rPr>
              <w:t>
изученности района работ, масштаб 1:500000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изученности режима с</w:t>
            </w:r>
          </w:p>
          <w:p>
            <w:pPr>
              <w:spacing w:after="20"/>
              <w:ind w:left="20"/>
              <w:jc w:val="both"/>
            </w:pPr>
            <w:r>
              <w:rPr>
                <w:rFonts w:ascii="Times New Roman"/>
                <w:b w:val="false"/>
                <w:i w:val="false"/>
                <w:color w:val="000000"/>
                <w:sz w:val="20"/>
              </w:rPr>
              <w:t>
гидрометеорологической сетью, масштаб</w:t>
            </w:r>
          </w:p>
          <w:p>
            <w:pPr>
              <w:spacing w:after="20"/>
              <w:ind w:left="20"/>
              <w:jc w:val="both"/>
            </w:pPr>
            <w:r>
              <w:rPr>
                <w:rFonts w:ascii="Times New Roman"/>
                <w:b w:val="false"/>
                <w:i w:val="false"/>
                <w:color w:val="000000"/>
                <w:sz w:val="20"/>
              </w:rPr>
              <w:t>
1:3000000-1:5000000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Детальные гидрогеологические карты постов,</w:t>
            </w:r>
          </w:p>
          <w:p>
            <w:pPr>
              <w:spacing w:after="20"/>
              <w:ind w:left="20"/>
              <w:jc w:val="both"/>
            </w:pPr>
            <w:r>
              <w:rPr>
                <w:rFonts w:ascii="Times New Roman"/>
                <w:b w:val="false"/>
                <w:i w:val="false"/>
                <w:color w:val="000000"/>
                <w:sz w:val="20"/>
              </w:rPr>
              <w:t>
м-б 1:25000-1:50000 с наблюдательной сетью (1 карта)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Разрезы колонок типовых наблюдательных</w:t>
            </w:r>
          </w:p>
          <w:p>
            <w:pPr>
              <w:spacing w:after="20"/>
              <w:ind w:left="20"/>
              <w:jc w:val="both"/>
            </w:pPr>
            <w:r>
              <w:rPr>
                <w:rFonts w:ascii="Times New Roman"/>
                <w:b w:val="false"/>
                <w:i w:val="false"/>
                <w:color w:val="000000"/>
                <w:sz w:val="20"/>
              </w:rPr>
              <w:t>
скважин (1 колонка)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Схематические карты гидро-</w:t>
            </w:r>
          </w:p>
          <w:p>
            <w:pPr>
              <w:spacing w:after="20"/>
              <w:ind w:left="20"/>
              <w:jc w:val="both"/>
            </w:pPr>
            <w:r>
              <w:rPr>
                <w:rFonts w:ascii="Times New Roman"/>
                <w:b w:val="false"/>
                <w:i w:val="false"/>
                <w:color w:val="000000"/>
                <w:sz w:val="20"/>
              </w:rPr>
              <w:t>
метеорологических показателей,</w:t>
            </w:r>
          </w:p>
          <w:p>
            <w:pPr>
              <w:spacing w:after="20"/>
              <w:ind w:left="20"/>
              <w:jc w:val="both"/>
            </w:pPr>
            <w:r>
              <w:rPr>
                <w:rFonts w:ascii="Times New Roman"/>
                <w:b w:val="false"/>
                <w:i w:val="false"/>
                <w:color w:val="000000"/>
                <w:sz w:val="20"/>
              </w:rPr>
              <w:t>
м-б 1:3000000-1:5000000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почв и растительности, масштаб</w:t>
            </w:r>
          </w:p>
          <w:p>
            <w:pPr>
              <w:spacing w:after="20"/>
              <w:ind w:left="20"/>
              <w:jc w:val="both"/>
            </w:pPr>
            <w:r>
              <w:rPr>
                <w:rFonts w:ascii="Times New Roman"/>
                <w:b w:val="false"/>
                <w:i w:val="false"/>
                <w:color w:val="000000"/>
                <w:sz w:val="20"/>
              </w:rPr>
              <w:t>
1:3000000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Геолого-литологическая карта района</w:t>
            </w:r>
          </w:p>
          <w:p>
            <w:pPr>
              <w:spacing w:after="20"/>
              <w:ind w:left="20"/>
              <w:jc w:val="both"/>
            </w:pPr>
            <w:r>
              <w:rPr>
                <w:rFonts w:ascii="Times New Roman"/>
                <w:b w:val="false"/>
                <w:i w:val="false"/>
                <w:color w:val="000000"/>
                <w:sz w:val="20"/>
              </w:rPr>
              <w:t>
деятельности партии, масштаб 1:1000000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стратиграфические колонки по</w:t>
            </w:r>
          </w:p>
          <w:p>
            <w:pPr>
              <w:spacing w:after="20"/>
              <w:ind w:left="20"/>
              <w:jc w:val="both"/>
            </w:pPr>
            <w:r>
              <w:rPr>
                <w:rFonts w:ascii="Times New Roman"/>
                <w:b w:val="false"/>
                <w:i w:val="false"/>
                <w:color w:val="000000"/>
                <w:sz w:val="20"/>
              </w:rPr>
              <w:t>
районам (1 колонка)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гидрогеологические разрезы</w:t>
            </w:r>
          </w:p>
          <w:p>
            <w:pPr>
              <w:spacing w:after="20"/>
              <w:ind w:left="20"/>
              <w:jc w:val="both"/>
            </w:pPr>
            <w:r>
              <w:rPr>
                <w:rFonts w:ascii="Times New Roman"/>
                <w:b w:val="false"/>
                <w:i w:val="false"/>
                <w:color w:val="000000"/>
                <w:sz w:val="20"/>
              </w:rPr>
              <w:t>
(1 разрез)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Геоморфологическая карта района</w:t>
            </w:r>
          </w:p>
          <w:p>
            <w:pPr>
              <w:spacing w:after="20"/>
              <w:ind w:left="20"/>
              <w:jc w:val="both"/>
            </w:pPr>
            <w:r>
              <w:rPr>
                <w:rFonts w:ascii="Times New Roman"/>
                <w:b w:val="false"/>
                <w:i w:val="false"/>
                <w:color w:val="000000"/>
                <w:sz w:val="20"/>
              </w:rPr>
              <w:t xml:space="preserve">
деятельности партии, масштаб 1:1500000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Гидрогеологическая карта распространения</w:t>
            </w:r>
          </w:p>
          <w:p>
            <w:pPr>
              <w:spacing w:after="20"/>
              <w:ind w:left="20"/>
              <w:jc w:val="both"/>
            </w:pPr>
            <w:r>
              <w:rPr>
                <w:rFonts w:ascii="Times New Roman"/>
                <w:b w:val="false"/>
                <w:i w:val="false"/>
                <w:color w:val="000000"/>
                <w:sz w:val="20"/>
              </w:rPr>
              <w:t>
водоносных горизонтов и комплексов,</w:t>
            </w:r>
          </w:p>
          <w:p>
            <w:pPr>
              <w:spacing w:after="20"/>
              <w:ind w:left="20"/>
              <w:jc w:val="both"/>
            </w:pPr>
            <w:r>
              <w:rPr>
                <w:rFonts w:ascii="Times New Roman"/>
                <w:b w:val="false"/>
                <w:i w:val="false"/>
                <w:color w:val="000000"/>
                <w:sz w:val="20"/>
              </w:rPr>
              <w:t>
масштаб 1:1000000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глубин залегания и гидроизогипс</w:t>
            </w:r>
          </w:p>
          <w:p>
            <w:pPr>
              <w:spacing w:after="20"/>
              <w:ind w:left="20"/>
              <w:jc w:val="both"/>
            </w:pPr>
            <w:r>
              <w:rPr>
                <w:rFonts w:ascii="Times New Roman"/>
                <w:b w:val="false"/>
                <w:i w:val="false"/>
                <w:color w:val="000000"/>
                <w:sz w:val="20"/>
              </w:rPr>
              <w:t>
грунтовых вод по постам, масштаб</w:t>
            </w:r>
          </w:p>
          <w:p>
            <w:pPr>
              <w:spacing w:after="20"/>
              <w:ind w:left="20"/>
              <w:jc w:val="both"/>
            </w:pPr>
            <w:r>
              <w:rPr>
                <w:rFonts w:ascii="Times New Roman"/>
                <w:b w:val="false"/>
                <w:i w:val="false"/>
                <w:color w:val="000000"/>
                <w:sz w:val="20"/>
              </w:rPr>
              <w:t>
1:23000-1:200000 (1 карта)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гидроизопьез для напорных вод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 общей минерализации и химических</w:t>
            </w:r>
          </w:p>
          <w:p>
            <w:pPr>
              <w:spacing w:after="20"/>
              <w:ind w:left="20"/>
              <w:jc w:val="both"/>
            </w:pPr>
            <w:r>
              <w:rPr>
                <w:rFonts w:ascii="Times New Roman"/>
                <w:b w:val="false"/>
                <w:i w:val="false"/>
                <w:color w:val="000000"/>
                <w:sz w:val="20"/>
              </w:rPr>
              <w:t>
типов подземных вод (1 карта)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 основных искусственных факторов</w:t>
            </w:r>
          </w:p>
          <w:p>
            <w:pPr>
              <w:spacing w:after="20"/>
              <w:ind w:left="20"/>
              <w:jc w:val="both"/>
            </w:pPr>
            <w:r>
              <w:rPr>
                <w:rFonts w:ascii="Times New Roman"/>
                <w:b w:val="false"/>
                <w:i w:val="false"/>
                <w:color w:val="000000"/>
                <w:sz w:val="20"/>
              </w:rPr>
              <w:t>
формирования режима, м-б 1:3000000-1:50000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Графики гидроизоплет влажности</w:t>
            </w:r>
          </w:p>
          <w:p>
            <w:pPr>
              <w:spacing w:after="20"/>
              <w:ind w:left="20"/>
              <w:jc w:val="both"/>
            </w:pPr>
            <w:r>
              <w:rPr>
                <w:rFonts w:ascii="Times New Roman"/>
                <w:b w:val="false"/>
                <w:i w:val="false"/>
                <w:color w:val="000000"/>
                <w:sz w:val="20"/>
              </w:rPr>
              <w:t>
почвогрунтов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Графики термоизоплет влажности</w:t>
            </w:r>
          </w:p>
          <w:p>
            <w:pPr>
              <w:spacing w:after="20"/>
              <w:ind w:left="20"/>
              <w:jc w:val="both"/>
            </w:pPr>
            <w:r>
              <w:rPr>
                <w:rFonts w:ascii="Times New Roman"/>
                <w:b w:val="false"/>
                <w:i w:val="false"/>
                <w:color w:val="000000"/>
                <w:sz w:val="20"/>
              </w:rPr>
              <w:t>
почвогрунтов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Эпюры влажности и температуры почвогрунтов</w:t>
            </w:r>
          </w:p>
          <w:p>
            <w:pPr>
              <w:spacing w:after="20"/>
              <w:ind w:left="20"/>
              <w:jc w:val="both"/>
            </w:pPr>
            <w:r>
              <w:rPr>
                <w:rFonts w:ascii="Times New Roman"/>
                <w:b w:val="false"/>
                <w:i w:val="false"/>
                <w:color w:val="000000"/>
                <w:sz w:val="20"/>
              </w:rPr>
              <w:t>
зоны аэрации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Сводные совмещенные графики режима</w:t>
            </w:r>
          </w:p>
          <w:p>
            <w:pPr>
              <w:spacing w:after="20"/>
              <w:ind w:left="20"/>
              <w:jc w:val="both"/>
            </w:pPr>
            <w:r>
              <w:rPr>
                <w:rFonts w:ascii="Times New Roman"/>
                <w:b w:val="false"/>
                <w:i w:val="false"/>
                <w:color w:val="000000"/>
                <w:sz w:val="20"/>
              </w:rPr>
              <w:t>
подземных вод, природных и искусственных</w:t>
            </w:r>
          </w:p>
          <w:p>
            <w:pPr>
              <w:spacing w:after="20"/>
              <w:ind w:left="20"/>
              <w:jc w:val="both"/>
            </w:pPr>
            <w:r>
              <w:rPr>
                <w:rFonts w:ascii="Times New Roman"/>
                <w:b w:val="false"/>
                <w:i w:val="false"/>
                <w:color w:val="000000"/>
                <w:sz w:val="20"/>
              </w:rPr>
              <w:t>
факторов (1 шт.)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Хронологические графики изменения запасов</w:t>
            </w:r>
          </w:p>
          <w:p>
            <w:pPr>
              <w:spacing w:after="20"/>
              <w:ind w:left="20"/>
              <w:jc w:val="both"/>
            </w:pPr>
            <w:r>
              <w:rPr>
                <w:rFonts w:ascii="Times New Roman"/>
                <w:b w:val="false"/>
                <w:i w:val="false"/>
                <w:color w:val="000000"/>
                <w:sz w:val="20"/>
              </w:rPr>
              <w:t>
влаги зоны аэрации (1 график)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Графики корреляционных связей уровня</w:t>
            </w:r>
          </w:p>
          <w:p>
            <w:pPr>
              <w:spacing w:after="20"/>
              <w:ind w:left="20"/>
              <w:jc w:val="both"/>
            </w:pPr>
            <w:r>
              <w:rPr>
                <w:rFonts w:ascii="Times New Roman"/>
                <w:b w:val="false"/>
                <w:i w:val="false"/>
                <w:color w:val="000000"/>
                <w:sz w:val="20"/>
              </w:rPr>
              <w:t>
подземных вод и режимообразующих факторов</w:t>
            </w:r>
          </w:p>
          <w:p>
            <w:pPr>
              <w:spacing w:after="20"/>
              <w:ind w:left="20"/>
              <w:jc w:val="both"/>
            </w:pPr>
            <w:r>
              <w:rPr>
                <w:rFonts w:ascii="Times New Roman"/>
                <w:b w:val="false"/>
                <w:i w:val="false"/>
                <w:color w:val="000000"/>
                <w:sz w:val="20"/>
              </w:rPr>
              <w:t>
(1 график)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 отдельных элементов режима на</w:t>
            </w:r>
          </w:p>
          <w:p>
            <w:pPr>
              <w:spacing w:after="20"/>
              <w:ind w:left="20"/>
              <w:jc w:val="both"/>
            </w:pPr>
            <w:r>
              <w:rPr>
                <w:rFonts w:ascii="Times New Roman"/>
                <w:b w:val="false"/>
                <w:i w:val="false"/>
                <w:color w:val="000000"/>
                <w:sz w:val="20"/>
              </w:rPr>
              <w:t>
характерные годы (1 карта)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 элементов баланса грунтовых вод и</w:t>
            </w:r>
          </w:p>
          <w:p>
            <w:pPr>
              <w:spacing w:after="20"/>
              <w:ind w:left="20"/>
              <w:jc w:val="both"/>
            </w:pPr>
            <w:r>
              <w:rPr>
                <w:rFonts w:ascii="Times New Roman"/>
                <w:b w:val="false"/>
                <w:i w:val="false"/>
                <w:color w:val="000000"/>
                <w:sz w:val="20"/>
              </w:rPr>
              <w:t>
изменения их запасов (1 карта)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Гидрогеологические профили с картами,</w:t>
            </w:r>
          </w:p>
          <w:p>
            <w:pPr>
              <w:spacing w:after="20"/>
              <w:ind w:left="20"/>
              <w:jc w:val="both"/>
            </w:pPr>
            <w:r>
              <w:rPr>
                <w:rFonts w:ascii="Times New Roman"/>
                <w:b w:val="false"/>
                <w:i w:val="false"/>
                <w:color w:val="000000"/>
                <w:sz w:val="20"/>
              </w:rPr>
              <w:t>
врезками, по которым исследовался баланс</w:t>
            </w:r>
          </w:p>
          <w:p>
            <w:pPr>
              <w:spacing w:after="20"/>
              <w:ind w:left="20"/>
              <w:jc w:val="both"/>
            </w:pPr>
            <w:r>
              <w:rPr>
                <w:rFonts w:ascii="Times New Roman"/>
                <w:b w:val="false"/>
                <w:i w:val="false"/>
                <w:color w:val="000000"/>
                <w:sz w:val="20"/>
              </w:rPr>
              <w:t>
подземных вод (1 профиль)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карты защищенности подземных</w:t>
            </w:r>
          </w:p>
          <w:p>
            <w:pPr>
              <w:spacing w:after="20"/>
              <w:ind w:left="20"/>
              <w:jc w:val="both"/>
            </w:pPr>
            <w:r>
              <w:rPr>
                <w:rFonts w:ascii="Times New Roman"/>
                <w:b w:val="false"/>
                <w:i w:val="false"/>
                <w:color w:val="000000"/>
                <w:sz w:val="20"/>
              </w:rPr>
              <w:t>
вод от источников загрязнения (1 лист</w:t>
            </w:r>
          </w:p>
          <w:p>
            <w:pPr>
              <w:spacing w:after="20"/>
              <w:ind w:left="20"/>
              <w:jc w:val="both"/>
            </w:pPr>
            <w:r>
              <w:rPr>
                <w:rFonts w:ascii="Times New Roman"/>
                <w:b w:val="false"/>
                <w:i w:val="false"/>
                <w:color w:val="000000"/>
                <w:sz w:val="20"/>
              </w:rPr>
              <w:t>
масштаба 1:500 000)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Графики динамики элементов баланса</w:t>
            </w:r>
          </w:p>
          <w:p>
            <w:pPr>
              <w:spacing w:after="20"/>
              <w:ind w:left="20"/>
              <w:jc w:val="both"/>
            </w:pPr>
            <w:r>
              <w:rPr>
                <w:rFonts w:ascii="Times New Roman"/>
                <w:b w:val="false"/>
                <w:i w:val="false"/>
                <w:color w:val="000000"/>
                <w:sz w:val="20"/>
              </w:rPr>
              <w:t>
грунтовых вод в сопоставлении с природными</w:t>
            </w:r>
          </w:p>
          <w:p>
            <w:pPr>
              <w:spacing w:after="20"/>
              <w:ind w:left="20"/>
              <w:jc w:val="both"/>
            </w:pPr>
            <w:r>
              <w:rPr>
                <w:rFonts w:ascii="Times New Roman"/>
                <w:b w:val="false"/>
                <w:i w:val="false"/>
                <w:color w:val="000000"/>
                <w:sz w:val="20"/>
              </w:rPr>
              <w:t>
и искусственными факторами (1 график)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гидрогеологического районирования по</w:t>
            </w:r>
          </w:p>
          <w:p>
            <w:pPr>
              <w:spacing w:after="20"/>
              <w:ind w:left="20"/>
              <w:jc w:val="both"/>
            </w:pPr>
            <w:r>
              <w:rPr>
                <w:rFonts w:ascii="Times New Roman"/>
                <w:b w:val="false"/>
                <w:i w:val="false"/>
                <w:color w:val="000000"/>
                <w:sz w:val="20"/>
              </w:rPr>
              <w:t>
условиям формирования режима подземных</w:t>
            </w:r>
          </w:p>
          <w:p>
            <w:pPr>
              <w:spacing w:after="20"/>
              <w:ind w:left="20"/>
              <w:jc w:val="both"/>
            </w:pPr>
            <w:r>
              <w:rPr>
                <w:rFonts w:ascii="Times New Roman"/>
                <w:b w:val="false"/>
                <w:i w:val="false"/>
                <w:color w:val="000000"/>
                <w:sz w:val="20"/>
              </w:rPr>
              <w:t>
вод, масштаб 1:500000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наблюдательных точек партии по</w:t>
            </w:r>
          </w:p>
          <w:p>
            <w:pPr>
              <w:spacing w:after="20"/>
              <w:ind w:left="20"/>
              <w:jc w:val="both"/>
            </w:pPr>
            <w:r>
              <w:rPr>
                <w:rFonts w:ascii="Times New Roman"/>
                <w:b w:val="false"/>
                <w:i w:val="false"/>
                <w:color w:val="000000"/>
                <w:sz w:val="20"/>
              </w:rPr>
              <w:t>
установленной форме (до 100 точек)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среднемесячных уровней подземных</w:t>
            </w:r>
          </w:p>
          <w:p>
            <w:pPr>
              <w:spacing w:after="20"/>
              <w:ind w:left="20"/>
              <w:jc w:val="both"/>
            </w:pPr>
            <w:r>
              <w:rPr>
                <w:rFonts w:ascii="Times New Roman"/>
                <w:b w:val="false"/>
                <w:i w:val="false"/>
                <w:color w:val="000000"/>
                <w:sz w:val="20"/>
              </w:rPr>
              <w:t>
вод за весь период наблюдений</w:t>
            </w:r>
          </w:p>
          <w:p>
            <w:pPr>
              <w:spacing w:after="20"/>
              <w:ind w:left="20"/>
              <w:jc w:val="both"/>
            </w:pPr>
            <w:r>
              <w:rPr>
                <w:rFonts w:ascii="Times New Roman"/>
                <w:b w:val="false"/>
                <w:i w:val="false"/>
                <w:color w:val="000000"/>
                <w:sz w:val="20"/>
              </w:rPr>
              <w:t>
(до 100 точек)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bl>
    <w:p>
      <w:pPr>
        <w:spacing w:after="0"/>
        <w:ind w:left="0"/>
        <w:jc w:val="left"/>
      </w:pPr>
    </w:p>
    <w:bookmarkStart w:name="z1129" w:id="1092"/>
    <w:p>
      <w:pPr>
        <w:spacing w:after="0"/>
        <w:ind w:left="0"/>
        <w:jc w:val="both"/>
      </w:pPr>
      <w:r>
        <w:rPr>
          <w:rFonts w:ascii="Times New Roman"/>
          <w:b w:val="false"/>
          <w:i w:val="false"/>
          <w:color w:val="000000"/>
          <w:sz w:val="28"/>
        </w:rPr>
        <w:t>
      Примечание: при составлении карт масштабов 1:100 000-1:200 000 и крупнее к нормам затрат труда применяется поправочный коэффициент от 0,7 до 0,9, а при составлении карт более мелкого масштаба – от 1,5 до 1,85 на каждую единицу объема работ (1 лист).</w:t>
      </w:r>
    </w:p>
    <w:bookmarkEnd w:id="10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131" w:id="1093"/>
    <w:p>
      <w:pPr>
        <w:spacing w:after="0"/>
        <w:ind w:left="0"/>
        <w:jc w:val="both"/>
      </w:pPr>
      <w:r>
        <w:rPr>
          <w:rFonts w:ascii="Times New Roman"/>
          <w:b w:val="false"/>
          <w:i w:val="false"/>
          <w:color w:val="000000"/>
          <w:sz w:val="28"/>
        </w:rPr>
        <w:t>
                                                               Таблица 41</w:t>
      </w:r>
    </w:p>
    <w:bookmarkEnd w:id="1093"/>
    <w:bookmarkStart w:name="z1132" w:id="1094"/>
    <w:p>
      <w:pPr>
        <w:spacing w:after="0"/>
        <w:ind w:left="0"/>
        <w:jc w:val="left"/>
      </w:pPr>
      <w:r>
        <w:rPr>
          <w:rFonts w:ascii="Times New Roman"/>
          <w:b/>
          <w:i w:val="false"/>
          <w:color w:val="000000"/>
        </w:rPr>
        <w:t xml:space="preserve">  Нормы трудозатрат на формирование и пополнение баз данных</w:t>
      </w:r>
      <w:r>
        <w:br/>
      </w:r>
      <w:r>
        <w:rPr>
          <w:rFonts w:ascii="Times New Roman"/>
          <w:b/>
          <w:i w:val="false"/>
          <w:color w:val="000000"/>
        </w:rPr>
        <w:t>"Паспортные данные" (пункты наблюдения)</w:t>
      </w:r>
    </w:p>
    <w:bookmarkEnd w:id="1094"/>
    <w:p>
      <w:pPr>
        <w:spacing w:after="0"/>
        <w:ind w:left="0"/>
        <w:jc w:val="both"/>
      </w:pPr>
      <w:r>
        <w:rPr>
          <w:rFonts w:ascii="Times New Roman"/>
          <w:b w:val="false"/>
          <w:i w:val="false"/>
          <w:color w:val="000000"/>
          <w:sz w:val="28"/>
        </w:rPr>
        <w:t>
      Измеритель - 1 объект (ПН/паспорт)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 состав исполнителей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трудозатрат,</w:t>
            </w:r>
          </w:p>
          <w:p>
            <w:pPr>
              <w:spacing w:after="20"/>
              <w:ind w:left="20"/>
              <w:jc w:val="both"/>
            </w:pPr>
            <w:r>
              <w:rPr>
                <w:rFonts w:ascii="Times New Roman"/>
                <w:b w:val="false"/>
                <w:i w:val="false"/>
                <w:color w:val="000000"/>
                <w:sz w:val="20"/>
              </w:rPr>
              <w:t>
чел./дн.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Редактирование словарей</w:t>
            </w:r>
          </w:p>
          <w:p>
            <w:pPr>
              <w:spacing w:after="20"/>
              <w:ind w:left="20"/>
              <w:jc w:val="both"/>
            </w:pPr>
            <w:r>
              <w:rPr>
                <w:rFonts w:ascii="Times New Roman"/>
                <w:b w:val="false"/>
                <w:i w:val="false"/>
                <w:color w:val="000000"/>
                <w:sz w:val="20"/>
              </w:rPr>
              <w:t xml:space="preserve">
ведущий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Ввод и привязка "нового" ПН к объекту (1 ПН). </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Перепривязка ПН к объекту.</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БД рабочие "Списки пунктов наблюдений"</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информации в БД "Литология";</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информации в БД "Гидрогеологические параметры";</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информации в БД "Гидрогеологические характеристики"</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информации в БД "Бурение"</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информации в БД "Оборудование"</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информации в БД "Конструкции ПН".</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информации в БД "Зона санитарной охраны".</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информации в БД "Статические уровни"</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информации в БД "Засыпка"</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информации в БД "Насосы"</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информации в БД "Геофизические исследования"</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информации в БД "Запасы"</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введенной информации в базы данных 1ПН/ паспорт</w:t>
            </w:r>
          </w:p>
          <w:p>
            <w:pPr>
              <w:spacing w:after="20"/>
              <w:ind w:left="20"/>
              <w:jc w:val="both"/>
            </w:pPr>
            <w:r>
              <w:rPr>
                <w:rFonts w:ascii="Times New Roman"/>
                <w:b w:val="false"/>
                <w:i w:val="false"/>
                <w:color w:val="000000"/>
                <w:sz w:val="20"/>
              </w:rPr>
              <w:t xml:space="preserve">
ведущий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Редактирование данных 1ПН/паспорт</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Копирование информации (БД-100 ПН/паспортов)</w:t>
            </w:r>
          </w:p>
          <w:p>
            <w:pPr>
              <w:spacing w:after="20"/>
              <w:ind w:left="20"/>
              <w:jc w:val="both"/>
            </w:pPr>
            <w:r>
              <w:rPr>
                <w:rFonts w:ascii="Times New Roman"/>
                <w:b w:val="false"/>
                <w:i w:val="false"/>
                <w:color w:val="000000"/>
                <w:sz w:val="20"/>
              </w:rPr>
              <w:t>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0,0081</w:t>
            </w:r>
          </w:p>
        </w:tc>
      </w:tr>
    </w:tbl>
    <w:p>
      <w:pPr>
        <w:spacing w:after="0"/>
        <w:ind w:left="0"/>
        <w:jc w:val="left"/>
      </w:pPr>
      <w:r>
        <w:br/>
      </w:r>
      <w:r>
        <w:rPr>
          <w:rFonts w:ascii="Times New Roman"/>
          <w:b w:val="false"/>
          <w:i w:val="false"/>
          <w:color w:val="000000"/>
          <w:sz w:val="28"/>
        </w:rPr>
        <w:t>
</w:t>
      </w:r>
    </w:p>
    <w:bookmarkStart w:name="z1133" w:id="1095"/>
    <w:p>
      <w:pPr>
        <w:spacing w:after="0"/>
        <w:ind w:left="0"/>
        <w:jc w:val="both"/>
      </w:pPr>
      <w:r>
        <w:rPr>
          <w:rFonts w:ascii="Times New Roman"/>
          <w:b w:val="false"/>
          <w:i w:val="false"/>
          <w:color w:val="000000"/>
          <w:sz w:val="28"/>
        </w:rPr>
        <w:t>
                                                                 Таблица 42</w:t>
      </w:r>
    </w:p>
    <w:bookmarkEnd w:id="1095"/>
    <w:bookmarkStart w:name="z1134" w:id="1096"/>
    <w:p>
      <w:pPr>
        <w:spacing w:after="0"/>
        <w:ind w:left="0"/>
        <w:jc w:val="left"/>
      </w:pPr>
      <w:r>
        <w:rPr>
          <w:rFonts w:ascii="Times New Roman"/>
          <w:b/>
          <w:i w:val="false"/>
          <w:color w:val="000000"/>
        </w:rPr>
        <w:t xml:space="preserve">  Нормы трудозатрат на формирование и пополнение баз данных</w:t>
      </w:r>
      <w:r>
        <w:br/>
      </w:r>
      <w:r>
        <w:rPr>
          <w:rFonts w:ascii="Times New Roman"/>
          <w:b/>
          <w:i w:val="false"/>
          <w:color w:val="000000"/>
        </w:rPr>
        <w:t xml:space="preserve"> "Паспортные данные" (Участки наблюдения)</w:t>
      </w:r>
    </w:p>
    <w:bookmarkEnd w:id="1096"/>
    <w:p>
      <w:pPr>
        <w:spacing w:after="0"/>
        <w:ind w:left="0"/>
        <w:jc w:val="both"/>
      </w:pPr>
      <w:r>
        <w:rPr>
          <w:rFonts w:ascii="Times New Roman"/>
          <w:b w:val="false"/>
          <w:i w:val="false"/>
          <w:color w:val="000000"/>
          <w:sz w:val="28"/>
        </w:rPr>
        <w:t>
                                          Измеритель - 1 объект (УЧН/паспорт)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 состав исполнителей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трудозатрат, чел./дн.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Редактирование словарей</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и привязка "нового" участка наблюдения (1 УЧН)</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Перепривязка УЧН к объекту (месторождение, адм. район)</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паспортных данных по участку наблюдения (1 паспорт УЧН)</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Редактирование данных. (1 паспорт УЧН).</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0,0048</w:t>
            </w:r>
          </w:p>
        </w:tc>
      </w:tr>
    </w:tbl>
    <w:p>
      <w:pPr>
        <w:spacing w:after="0"/>
        <w:ind w:left="0"/>
        <w:jc w:val="left"/>
      </w:pPr>
      <w:r>
        <w:br/>
      </w:r>
      <w:r>
        <w:rPr>
          <w:rFonts w:ascii="Times New Roman"/>
          <w:b w:val="false"/>
          <w:i w:val="false"/>
          <w:color w:val="000000"/>
          <w:sz w:val="28"/>
        </w:rPr>
        <w:t>
</w:t>
      </w:r>
    </w:p>
    <w:bookmarkStart w:name="z1135" w:id="1097"/>
    <w:p>
      <w:pPr>
        <w:spacing w:after="0"/>
        <w:ind w:left="0"/>
        <w:jc w:val="both"/>
      </w:pPr>
      <w:r>
        <w:rPr>
          <w:rFonts w:ascii="Times New Roman"/>
          <w:b w:val="false"/>
          <w:i w:val="false"/>
          <w:color w:val="000000"/>
          <w:sz w:val="28"/>
        </w:rPr>
        <w:t>
                                                                 Таблица 43</w:t>
      </w:r>
    </w:p>
    <w:bookmarkEnd w:id="1097"/>
    <w:bookmarkStart w:name="z1136" w:id="1098"/>
    <w:p>
      <w:pPr>
        <w:spacing w:after="0"/>
        <w:ind w:left="0"/>
        <w:jc w:val="left"/>
      </w:pPr>
      <w:r>
        <w:rPr>
          <w:rFonts w:ascii="Times New Roman"/>
          <w:b/>
          <w:i w:val="false"/>
          <w:color w:val="000000"/>
        </w:rPr>
        <w:t xml:space="preserve">  Нормы трудозатрат на формирование и пополнение</w:t>
      </w:r>
      <w:r>
        <w:br/>
      </w:r>
      <w:r>
        <w:rPr>
          <w:rFonts w:ascii="Times New Roman"/>
          <w:b/>
          <w:i w:val="false"/>
          <w:color w:val="000000"/>
        </w:rPr>
        <w:t>БД "Срочные замеры"</w:t>
      </w:r>
    </w:p>
    <w:bookmarkEnd w:id="1098"/>
    <w:p>
      <w:pPr>
        <w:spacing w:after="0"/>
        <w:ind w:left="0"/>
        <w:jc w:val="both"/>
      </w:pPr>
      <w:r>
        <w:rPr>
          <w:rFonts w:ascii="Times New Roman"/>
          <w:b w:val="false"/>
          <w:i w:val="false"/>
          <w:color w:val="000000"/>
          <w:sz w:val="28"/>
        </w:rPr>
        <w:t>
                                                         Измеритель 1 скв/год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операций.</w:t>
            </w:r>
          </w:p>
          <w:p>
            <w:pPr>
              <w:spacing w:after="20"/>
              <w:ind w:left="20"/>
              <w:jc w:val="both"/>
            </w:pPr>
            <w:r>
              <w:rPr>
                <w:rFonts w:ascii="Times New Roman"/>
                <w:b w:val="false"/>
                <w:i w:val="false"/>
                <w:color w:val="000000"/>
                <w:sz w:val="20"/>
              </w:rPr>
              <w:t>
Специалист, выполняющий операцию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трудозатрат, чел./дн.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 "Режим</w:t>
            </w:r>
          </w:p>
          <w:p>
            <w:pPr>
              <w:spacing w:after="20"/>
              <w:ind w:left="20"/>
              <w:jc w:val="both"/>
            </w:pPr>
            <w:r>
              <w:rPr>
                <w:rFonts w:ascii="Times New Roman"/>
                <w:b w:val="false"/>
                <w:i w:val="false"/>
                <w:color w:val="000000"/>
                <w:sz w:val="20"/>
              </w:rPr>
              <w:t>
уровней"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 "Режим</w:t>
            </w:r>
          </w:p>
          <w:p>
            <w:pPr>
              <w:spacing w:after="20"/>
              <w:ind w:left="20"/>
              <w:jc w:val="both"/>
            </w:pPr>
            <w:r>
              <w:rPr>
                <w:rFonts w:ascii="Times New Roman"/>
                <w:b w:val="false"/>
                <w:i w:val="false"/>
                <w:color w:val="000000"/>
                <w:sz w:val="20"/>
              </w:rPr>
              <w:t>
температур"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 "Расход"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рабочего списка пунктов наблюдений"</w:t>
            </w:r>
          </w:p>
          <w:p>
            <w:pPr>
              <w:spacing w:after="20"/>
              <w:ind w:left="20"/>
              <w:jc w:val="both"/>
            </w:pPr>
            <w:r>
              <w:rPr>
                <w:rFonts w:ascii="Times New Roman"/>
                <w:b w:val="false"/>
                <w:i w:val="false"/>
                <w:color w:val="000000"/>
                <w:sz w:val="20"/>
              </w:rPr>
              <w:t xml:space="preserve">
специалист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данных в БД "Срочные замеры" уровни,</w:t>
            </w:r>
          </w:p>
          <w:p>
            <w:pPr>
              <w:spacing w:after="20"/>
              <w:ind w:left="20"/>
              <w:jc w:val="both"/>
            </w:pPr>
            <w:r>
              <w:rPr>
                <w:rFonts w:ascii="Times New Roman"/>
                <w:b w:val="false"/>
                <w:i w:val="false"/>
                <w:color w:val="000000"/>
                <w:sz w:val="20"/>
              </w:rPr>
              <w:t>
температура, расход:</w:t>
            </w:r>
          </w:p>
          <w:p>
            <w:pPr>
              <w:spacing w:after="20"/>
              <w:ind w:left="20"/>
              <w:jc w:val="both"/>
            </w:pPr>
            <w:r>
              <w:rPr>
                <w:rFonts w:ascii="Times New Roman"/>
                <w:b w:val="false"/>
                <w:i w:val="false"/>
                <w:color w:val="000000"/>
                <w:sz w:val="20"/>
              </w:rPr>
              <w:t xml:space="preserve">
специалист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введенной информации в БД</w:t>
            </w:r>
          </w:p>
          <w:p>
            <w:pPr>
              <w:spacing w:after="20"/>
              <w:ind w:left="20"/>
              <w:jc w:val="both"/>
            </w:pPr>
            <w:r>
              <w:rPr>
                <w:rFonts w:ascii="Times New Roman"/>
                <w:b w:val="false"/>
                <w:i w:val="false"/>
                <w:color w:val="000000"/>
                <w:sz w:val="20"/>
              </w:rPr>
              <w:t>
ведущий специалист.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Редактирование данных</w:t>
            </w:r>
          </w:p>
          <w:p>
            <w:pPr>
              <w:spacing w:after="20"/>
              <w:ind w:left="20"/>
              <w:jc w:val="both"/>
            </w:pPr>
            <w:r>
              <w:rPr>
                <w:rFonts w:ascii="Times New Roman"/>
                <w:b w:val="false"/>
                <w:i w:val="false"/>
                <w:color w:val="000000"/>
                <w:sz w:val="20"/>
              </w:rPr>
              <w:t xml:space="preserve">
специалист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Копирование, архивация данных</w:t>
            </w:r>
          </w:p>
          <w:p>
            <w:pPr>
              <w:spacing w:after="20"/>
              <w:ind w:left="20"/>
              <w:jc w:val="both"/>
            </w:pPr>
            <w:r>
              <w:rPr>
                <w:rFonts w:ascii="Times New Roman"/>
                <w:b w:val="false"/>
                <w:i w:val="false"/>
                <w:color w:val="000000"/>
                <w:sz w:val="20"/>
              </w:rPr>
              <w:t xml:space="preserve">
специалист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138" w:id="1099"/>
    <w:p>
      <w:pPr>
        <w:spacing w:after="0"/>
        <w:ind w:left="0"/>
        <w:jc w:val="both"/>
      </w:pPr>
      <w:r>
        <w:rPr>
          <w:rFonts w:ascii="Times New Roman"/>
          <w:b w:val="false"/>
          <w:i w:val="false"/>
          <w:color w:val="000000"/>
          <w:sz w:val="28"/>
        </w:rPr>
        <w:t>
                                                                 Таблица 44</w:t>
      </w:r>
    </w:p>
    <w:bookmarkEnd w:id="1099"/>
    <w:bookmarkStart w:name="z1139" w:id="1100"/>
    <w:p>
      <w:pPr>
        <w:spacing w:after="0"/>
        <w:ind w:left="0"/>
        <w:jc w:val="left"/>
      </w:pPr>
      <w:r>
        <w:rPr>
          <w:rFonts w:ascii="Times New Roman"/>
          <w:b/>
          <w:i w:val="false"/>
          <w:color w:val="000000"/>
        </w:rPr>
        <w:t xml:space="preserve">  Нормы трудозатрат на формирование в подсистеме "ГИДРОХИМИЯ"</w:t>
      </w:r>
      <w:r>
        <w:br/>
      </w:r>
      <w:r>
        <w:rPr>
          <w:rFonts w:ascii="Times New Roman"/>
          <w:b/>
          <w:i w:val="false"/>
          <w:color w:val="000000"/>
        </w:rPr>
        <w:t>БД по химическим пробам и анализам</w:t>
      </w:r>
    </w:p>
    <w:bookmarkEnd w:id="1100"/>
    <w:p>
      <w:pPr>
        <w:spacing w:after="0"/>
        <w:ind w:left="0"/>
        <w:jc w:val="both"/>
      </w:pPr>
      <w:r>
        <w:rPr>
          <w:rFonts w:ascii="Times New Roman"/>
          <w:b w:val="false"/>
          <w:i w:val="false"/>
          <w:color w:val="000000"/>
          <w:sz w:val="28"/>
        </w:rPr>
        <w:t>
                                          Измеритель - 1 химический анализ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операций, должность специалиста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трудозатрат на 1</w:t>
            </w:r>
          </w:p>
          <w:p>
            <w:pPr>
              <w:spacing w:after="20"/>
              <w:ind w:left="20"/>
              <w:jc w:val="both"/>
            </w:pPr>
            <w:r>
              <w:rPr>
                <w:rFonts w:ascii="Times New Roman"/>
                <w:b w:val="false"/>
                <w:i w:val="false"/>
                <w:color w:val="000000"/>
                <w:sz w:val="20"/>
              </w:rPr>
              <w:t>
химический анализ, ч./дн.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Перепривязка ПН к объекту (1 ПН.):</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рабочего списка пунктов наблюдения (1 ПН):</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паспорта пробы (1 паспорт)</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новых "макетов" для ввода данных по химическим</w:t>
            </w:r>
          </w:p>
          <w:p>
            <w:pPr>
              <w:spacing w:after="20"/>
              <w:ind w:left="20"/>
              <w:jc w:val="both"/>
            </w:pPr>
            <w:r>
              <w:rPr>
                <w:rFonts w:ascii="Times New Roman"/>
                <w:b w:val="false"/>
                <w:i w:val="false"/>
                <w:color w:val="000000"/>
                <w:sz w:val="20"/>
              </w:rPr>
              <w:t>
анализам (1 химкомпонент)</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информации (1ПН/1анализ)</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исходных данных в БД (1 ПН/1 химанализ):</w:t>
            </w:r>
          </w:p>
          <w:p>
            <w:pPr>
              <w:spacing w:after="20"/>
              <w:ind w:left="20"/>
              <w:jc w:val="both"/>
            </w:pPr>
            <w:r>
              <w:rPr>
                <w:rFonts w:ascii="Times New Roman"/>
                <w:b w:val="false"/>
                <w:i w:val="false"/>
                <w:color w:val="000000"/>
                <w:sz w:val="20"/>
              </w:rPr>
              <w:t xml:space="preserve">
ведущий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Редактирование (1 ПН/1 химанализ..)</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Копирование (создание копий и архива данных на</w:t>
            </w:r>
          </w:p>
          <w:p>
            <w:pPr>
              <w:spacing w:after="20"/>
              <w:ind w:left="20"/>
              <w:jc w:val="both"/>
            </w:pPr>
            <w:r>
              <w:rPr>
                <w:rFonts w:ascii="Times New Roman"/>
                <w:b w:val="false"/>
                <w:i w:val="false"/>
                <w:color w:val="000000"/>
                <w:sz w:val="20"/>
              </w:rPr>
              <w:t>
CD-дисках) 100 ПН/100 анал.</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таблиц ПДК (1табл/10 компон.)</w:t>
            </w:r>
          </w:p>
          <w:p>
            <w:pPr>
              <w:spacing w:after="20"/>
              <w:ind w:left="20"/>
              <w:jc w:val="both"/>
            </w:pPr>
            <w:r>
              <w:rPr>
                <w:rFonts w:ascii="Times New Roman"/>
                <w:b w:val="false"/>
                <w:i w:val="false"/>
                <w:color w:val="000000"/>
                <w:sz w:val="20"/>
              </w:rPr>
              <w:t xml:space="preserve">
ведущий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327" w:id="1101"/>
    <w:p>
      <w:pPr>
        <w:spacing w:after="0"/>
        <w:ind w:left="0"/>
        <w:jc w:val="both"/>
      </w:pPr>
      <w:r>
        <w:rPr>
          <w:rFonts w:ascii="Times New Roman"/>
          <w:b w:val="false"/>
          <w:i w:val="false"/>
          <w:color w:val="000000"/>
          <w:sz w:val="28"/>
        </w:rPr>
        <w:t>
                                                                 Таблица 45</w:t>
      </w:r>
    </w:p>
    <w:bookmarkEnd w:id="1101"/>
    <w:bookmarkStart w:name="z1141" w:id="1102"/>
    <w:p>
      <w:pPr>
        <w:spacing w:after="0"/>
        <w:ind w:left="0"/>
        <w:jc w:val="left"/>
      </w:pPr>
      <w:r>
        <w:rPr>
          <w:rFonts w:ascii="Times New Roman"/>
          <w:b/>
          <w:i w:val="false"/>
          <w:color w:val="000000"/>
        </w:rPr>
        <w:t xml:space="preserve">  Нормы трудозатрат на формирование баз данных подсистемы</w:t>
      </w:r>
      <w:r>
        <w:br/>
      </w:r>
      <w:r>
        <w:rPr>
          <w:rFonts w:ascii="Times New Roman"/>
          <w:b/>
          <w:i w:val="false"/>
          <w:color w:val="000000"/>
        </w:rPr>
        <w:t>"Паспортные данные" (Водозабор)</w:t>
      </w:r>
    </w:p>
    <w:bookmarkEnd w:id="1102"/>
    <w:p>
      <w:pPr>
        <w:spacing w:after="0"/>
        <w:ind w:left="0"/>
        <w:jc w:val="both"/>
      </w:pPr>
      <w:r>
        <w:rPr>
          <w:rFonts w:ascii="Times New Roman"/>
          <w:b w:val="false"/>
          <w:i w:val="false"/>
          <w:color w:val="000000"/>
          <w:sz w:val="28"/>
        </w:rPr>
        <w:t>
                                  Измеритель - 1 объект (Водозабор/паспорт)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 состав исполнителей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w:t>
            </w:r>
          </w:p>
          <w:p>
            <w:pPr>
              <w:spacing w:after="20"/>
              <w:ind w:left="20"/>
              <w:jc w:val="both"/>
            </w:pPr>
            <w:r>
              <w:rPr>
                <w:rFonts w:ascii="Times New Roman"/>
                <w:b w:val="false"/>
                <w:i w:val="false"/>
                <w:color w:val="000000"/>
                <w:sz w:val="20"/>
              </w:rPr>
              <w:t>
трудозатрат,</w:t>
            </w:r>
          </w:p>
          <w:p>
            <w:pPr>
              <w:spacing w:after="20"/>
              <w:ind w:left="20"/>
              <w:jc w:val="both"/>
            </w:pPr>
            <w:r>
              <w:rPr>
                <w:rFonts w:ascii="Times New Roman"/>
                <w:b w:val="false"/>
                <w:i w:val="false"/>
                <w:color w:val="000000"/>
                <w:sz w:val="20"/>
              </w:rPr>
              <w:t>
чел./дн.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Перепривязка Вдзб к объекту (месторождение, адм. район)</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Привязка нового водозабора к объекту (месторождение, адм.</w:t>
            </w:r>
          </w:p>
          <w:p>
            <w:pPr>
              <w:spacing w:after="20"/>
              <w:ind w:left="20"/>
              <w:jc w:val="both"/>
            </w:pPr>
            <w:r>
              <w:rPr>
                <w:rFonts w:ascii="Times New Roman"/>
                <w:b w:val="false"/>
                <w:i w:val="false"/>
                <w:color w:val="000000"/>
                <w:sz w:val="20"/>
              </w:rPr>
              <w:t>
район) и к картографической базе (1 водозабор)</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паспортных данных по водозабору (1 паспорт/ Вдзб)</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введенной информации по водозабору (1 паспорт/ Вдзб)</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Редактирование данных. (1паспорт Вдзб)</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Редактирование словарей (1 наименование Вдзб)</w:t>
            </w:r>
          </w:p>
          <w:p>
            <w:pPr>
              <w:spacing w:after="20"/>
              <w:ind w:left="20"/>
              <w:jc w:val="both"/>
            </w:pPr>
            <w:r>
              <w:rPr>
                <w:rFonts w:ascii="Times New Roman"/>
                <w:b w:val="false"/>
                <w:i w:val="false"/>
                <w:color w:val="000000"/>
                <w:sz w:val="20"/>
              </w:rPr>
              <w:t xml:space="preserve">
ведущий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0,0106</w:t>
            </w:r>
          </w:p>
        </w:tc>
      </w:tr>
    </w:tbl>
    <w:p>
      <w:pPr>
        <w:spacing w:after="0"/>
        <w:ind w:left="0"/>
        <w:jc w:val="left"/>
      </w:pPr>
      <w:r>
        <w:br/>
      </w:r>
      <w:r>
        <w:rPr>
          <w:rFonts w:ascii="Times New Roman"/>
          <w:b w:val="false"/>
          <w:i w:val="false"/>
          <w:color w:val="000000"/>
          <w:sz w:val="28"/>
        </w:rPr>
        <w:t>
</w:t>
      </w:r>
    </w:p>
    <w:bookmarkStart w:name="z1142" w:id="1103"/>
    <w:p>
      <w:pPr>
        <w:spacing w:after="0"/>
        <w:ind w:left="0"/>
        <w:jc w:val="both"/>
      </w:pPr>
      <w:r>
        <w:rPr>
          <w:rFonts w:ascii="Times New Roman"/>
          <w:b w:val="false"/>
          <w:i w:val="false"/>
          <w:color w:val="000000"/>
          <w:sz w:val="28"/>
        </w:rPr>
        <w:t>
                                                                Таблица 46</w:t>
      </w:r>
    </w:p>
    <w:bookmarkEnd w:id="1103"/>
    <w:bookmarkStart w:name="z1143" w:id="1104"/>
    <w:p>
      <w:pPr>
        <w:spacing w:after="0"/>
        <w:ind w:left="0"/>
        <w:jc w:val="left"/>
      </w:pPr>
      <w:r>
        <w:rPr>
          <w:rFonts w:ascii="Times New Roman"/>
          <w:b/>
          <w:i w:val="false"/>
          <w:color w:val="000000"/>
        </w:rPr>
        <w:t xml:space="preserve">  Нормы трудозатрат на формирование баз данных подсистемы</w:t>
      </w:r>
      <w:r>
        <w:br/>
      </w:r>
      <w:r>
        <w:rPr>
          <w:rFonts w:ascii="Times New Roman"/>
          <w:b/>
          <w:i w:val="false"/>
          <w:color w:val="000000"/>
        </w:rPr>
        <w:t>"Запасы и использование" "Паспортные данные"</w:t>
      </w:r>
      <w:r>
        <w:br/>
      </w:r>
      <w:r>
        <w:rPr>
          <w:rFonts w:ascii="Times New Roman"/>
          <w:b/>
          <w:i w:val="false"/>
          <w:color w:val="000000"/>
        </w:rPr>
        <w:t>(Месторождения ПВ)</w:t>
      </w:r>
    </w:p>
    <w:bookmarkEnd w:id="1104"/>
    <w:p>
      <w:pPr>
        <w:spacing w:after="0"/>
        <w:ind w:left="0"/>
        <w:jc w:val="both"/>
      </w:pPr>
      <w:r>
        <w:rPr>
          <w:rFonts w:ascii="Times New Roman"/>
          <w:b w:val="false"/>
          <w:i w:val="false"/>
          <w:color w:val="000000"/>
          <w:sz w:val="28"/>
        </w:rPr>
        <w:t>
                        Измеритель - 1 объект (месторождение ПВ/паспорт)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 состав исполнителей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трудозатрат, чел./дн.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Перепривязка МПВ к объекту,(адм. район, бассейн)</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Привязка нового месторождения картографической базе</w:t>
            </w:r>
          </w:p>
          <w:p>
            <w:pPr>
              <w:spacing w:after="20"/>
              <w:ind w:left="20"/>
              <w:jc w:val="both"/>
            </w:pPr>
            <w:r>
              <w:rPr>
                <w:rFonts w:ascii="Times New Roman"/>
                <w:b w:val="false"/>
                <w:i w:val="false"/>
                <w:color w:val="000000"/>
                <w:sz w:val="20"/>
              </w:rPr>
              <w:t>
(1 месторождение)</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Ввод паспортных данных по МПВ (1 паспорт МПВ):</w:t>
            </w:r>
          </w:p>
          <w:p>
            <w:pPr>
              <w:spacing w:after="20"/>
              <w:ind w:left="20"/>
              <w:jc w:val="both"/>
            </w:pPr>
            <w:r>
              <w:rPr>
                <w:rFonts w:ascii="Times New Roman"/>
                <w:b w:val="false"/>
                <w:i w:val="false"/>
                <w:color w:val="000000"/>
                <w:sz w:val="20"/>
              </w:rPr>
              <w:t>
формирование рабочего списка; общие данные; утвержденные</w:t>
            </w:r>
          </w:p>
          <w:p>
            <w:pPr>
              <w:spacing w:after="20"/>
              <w:ind w:left="20"/>
              <w:jc w:val="both"/>
            </w:pPr>
            <w:r>
              <w:rPr>
                <w:rFonts w:ascii="Times New Roman"/>
                <w:b w:val="false"/>
                <w:i w:val="false"/>
                <w:color w:val="000000"/>
                <w:sz w:val="20"/>
              </w:rPr>
              <w:t>
запасы;</w:t>
            </w:r>
          </w:p>
          <w:p>
            <w:pPr>
              <w:spacing w:after="20"/>
              <w:ind w:left="20"/>
              <w:jc w:val="both"/>
            </w:pPr>
            <w:r>
              <w:rPr>
                <w:rFonts w:ascii="Times New Roman"/>
                <w:b w:val="false"/>
                <w:i w:val="false"/>
                <w:color w:val="000000"/>
                <w:sz w:val="20"/>
              </w:rPr>
              <w:t>
запасы по водопотребителям; список водозаборов; обобщенный</w:t>
            </w:r>
          </w:p>
          <w:p>
            <w:pPr>
              <w:spacing w:after="20"/>
              <w:ind w:left="20"/>
              <w:jc w:val="both"/>
            </w:pPr>
            <w:r>
              <w:rPr>
                <w:rFonts w:ascii="Times New Roman"/>
                <w:b w:val="false"/>
                <w:i w:val="false"/>
                <w:color w:val="000000"/>
                <w:sz w:val="20"/>
              </w:rPr>
              <w:t>
разрез;</w:t>
            </w:r>
          </w:p>
          <w:p>
            <w:pPr>
              <w:spacing w:after="20"/>
              <w:ind w:left="20"/>
              <w:jc w:val="both"/>
            </w:pPr>
            <w:r>
              <w:rPr>
                <w:rFonts w:ascii="Times New Roman"/>
                <w:b w:val="false"/>
                <w:i w:val="false"/>
                <w:color w:val="000000"/>
                <w:sz w:val="20"/>
              </w:rPr>
              <w:t>
ввод информации по водоносному горизонту; химия;</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введенной информации по МПВ (1 паспорт МПВ)</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Редактирование данных. (1паспорт МПВ)</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Редактирование словарей</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0,0106</w:t>
            </w:r>
          </w:p>
        </w:tc>
      </w:tr>
    </w:tbl>
    <w:p>
      <w:pPr>
        <w:spacing w:after="0"/>
        <w:ind w:left="0"/>
        <w:jc w:val="left"/>
      </w:pPr>
      <w:r>
        <w:br/>
      </w:r>
      <w:r>
        <w:rPr>
          <w:rFonts w:ascii="Times New Roman"/>
          <w:b w:val="false"/>
          <w:i w:val="false"/>
          <w:color w:val="000000"/>
          <w:sz w:val="28"/>
        </w:rPr>
        <w:t>
</w:t>
      </w:r>
    </w:p>
    <w:bookmarkStart w:name="z1144" w:id="1105"/>
    <w:p>
      <w:pPr>
        <w:spacing w:after="0"/>
        <w:ind w:left="0"/>
        <w:jc w:val="both"/>
      </w:pPr>
      <w:r>
        <w:rPr>
          <w:rFonts w:ascii="Times New Roman"/>
          <w:b w:val="false"/>
          <w:i w:val="false"/>
          <w:color w:val="000000"/>
          <w:sz w:val="28"/>
        </w:rPr>
        <w:t>
                                                            Таблица 47</w:t>
      </w:r>
    </w:p>
    <w:bookmarkEnd w:id="1105"/>
    <w:bookmarkStart w:name="z1145" w:id="1106"/>
    <w:p>
      <w:pPr>
        <w:spacing w:after="0"/>
        <w:ind w:left="0"/>
        <w:jc w:val="left"/>
      </w:pPr>
      <w:r>
        <w:rPr>
          <w:rFonts w:ascii="Times New Roman"/>
          <w:b/>
          <w:i w:val="false"/>
          <w:color w:val="000000"/>
        </w:rPr>
        <w:t xml:space="preserve">  Нормы трудозатрат на формирование баз данных подсистемы</w:t>
      </w:r>
      <w:r>
        <w:br/>
      </w:r>
      <w:r>
        <w:rPr>
          <w:rFonts w:ascii="Times New Roman"/>
          <w:b/>
          <w:i w:val="false"/>
          <w:color w:val="000000"/>
        </w:rPr>
        <w:t>"Паспортные данные" (Водопользователь)</w:t>
      </w:r>
    </w:p>
    <w:bookmarkEnd w:id="1106"/>
    <w:p>
      <w:pPr>
        <w:spacing w:after="0"/>
        <w:ind w:left="0"/>
        <w:jc w:val="both"/>
      </w:pPr>
      <w:r>
        <w:rPr>
          <w:rFonts w:ascii="Times New Roman"/>
          <w:b w:val="false"/>
          <w:i w:val="false"/>
          <w:color w:val="000000"/>
          <w:sz w:val="28"/>
        </w:rPr>
        <w:t>
                            Измеритель - 1 объект (Водопользователь/паспорт)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 состав исполнителей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w:t>
            </w:r>
          </w:p>
          <w:p>
            <w:pPr>
              <w:spacing w:after="20"/>
              <w:ind w:left="20"/>
              <w:jc w:val="both"/>
            </w:pPr>
            <w:r>
              <w:rPr>
                <w:rFonts w:ascii="Times New Roman"/>
                <w:b w:val="false"/>
                <w:i w:val="false"/>
                <w:color w:val="000000"/>
                <w:sz w:val="20"/>
              </w:rPr>
              <w:t>
трудозатрат,</w:t>
            </w:r>
          </w:p>
          <w:p>
            <w:pPr>
              <w:spacing w:after="20"/>
              <w:ind w:left="20"/>
              <w:jc w:val="both"/>
            </w:pPr>
            <w:r>
              <w:rPr>
                <w:rFonts w:ascii="Times New Roman"/>
                <w:b w:val="false"/>
                <w:i w:val="false"/>
                <w:color w:val="000000"/>
                <w:sz w:val="20"/>
              </w:rPr>
              <w:t>
чел./дн.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Редактирование словарей (1 наименование - Водопользователь)</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Привязка "нового" водопользователя к объекту</w:t>
            </w:r>
          </w:p>
          <w:p>
            <w:pPr>
              <w:spacing w:after="20"/>
              <w:ind w:left="20"/>
              <w:jc w:val="both"/>
            </w:pPr>
            <w:r>
              <w:rPr>
                <w:rFonts w:ascii="Times New Roman"/>
                <w:b w:val="false"/>
                <w:i w:val="false"/>
                <w:color w:val="000000"/>
                <w:sz w:val="20"/>
              </w:rPr>
              <w:t>
(администр. район, водозабор)</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паспортных данных по стоимости подземных вод (1 паспорт/ Водопользователь)</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Просмотр и редактирование введенной информации (1 паспорт/ Водопользователь)</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0,0125</w:t>
            </w:r>
          </w:p>
        </w:tc>
      </w:tr>
    </w:tbl>
    <w:p>
      <w:pPr>
        <w:spacing w:after="0"/>
        <w:ind w:left="0"/>
        <w:jc w:val="left"/>
      </w:pPr>
      <w:r>
        <w:br/>
      </w:r>
      <w:r>
        <w:rPr>
          <w:rFonts w:ascii="Times New Roman"/>
          <w:b w:val="false"/>
          <w:i w:val="false"/>
          <w:color w:val="000000"/>
          <w:sz w:val="28"/>
        </w:rPr>
        <w:t>
</w:t>
      </w:r>
    </w:p>
    <w:bookmarkStart w:name="z1146" w:id="1107"/>
    <w:p>
      <w:pPr>
        <w:spacing w:after="0"/>
        <w:ind w:left="0"/>
        <w:jc w:val="both"/>
      </w:pPr>
      <w:r>
        <w:rPr>
          <w:rFonts w:ascii="Times New Roman"/>
          <w:b w:val="false"/>
          <w:i w:val="false"/>
          <w:color w:val="000000"/>
          <w:sz w:val="28"/>
        </w:rPr>
        <w:t>
                                                                Таблица 48</w:t>
      </w:r>
    </w:p>
    <w:bookmarkEnd w:id="1107"/>
    <w:bookmarkStart w:name="z1147" w:id="1108"/>
    <w:p>
      <w:pPr>
        <w:spacing w:after="0"/>
        <w:ind w:left="0"/>
        <w:jc w:val="left"/>
      </w:pPr>
      <w:r>
        <w:rPr>
          <w:rFonts w:ascii="Times New Roman"/>
          <w:b/>
          <w:i w:val="false"/>
          <w:color w:val="000000"/>
        </w:rPr>
        <w:t xml:space="preserve">  Нормы трудозатрат на формирование баз данных подсистемы</w:t>
      </w:r>
      <w:r>
        <w:br/>
      </w:r>
      <w:r>
        <w:rPr>
          <w:rFonts w:ascii="Times New Roman"/>
          <w:b/>
          <w:i w:val="false"/>
          <w:color w:val="000000"/>
        </w:rPr>
        <w:t>"Паспортные данные" (Водопотребитель)</w:t>
      </w:r>
    </w:p>
    <w:bookmarkEnd w:id="1108"/>
    <w:p>
      <w:pPr>
        <w:spacing w:after="0"/>
        <w:ind w:left="0"/>
        <w:jc w:val="both"/>
      </w:pPr>
      <w:r>
        <w:rPr>
          <w:rFonts w:ascii="Times New Roman"/>
          <w:b w:val="false"/>
          <w:i w:val="false"/>
          <w:color w:val="000000"/>
          <w:sz w:val="28"/>
        </w:rPr>
        <w:t>
                            Измеритель - 1 объект (Водопотребитель/паспорт)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 состав исполнителей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w:t>
            </w:r>
          </w:p>
          <w:p>
            <w:pPr>
              <w:spacing w:after="20"/>
              <w:ind w:left="20"/>
              <w:jc w:val="both"/>
            </w:pPr>
            <w:r>
              <w:rPr>
                <w:rFonts w:ascii="Times New Roman"/>
                <w:b w:val="false"/>
                <w:i w:val="false"/>
                <w:color w:val="000000"/>
                <w:sz w:val="20"/>
              </w:rPr>
              <w:t>
трудозатрат,</w:t>
            </w:r>
          </w:p>
          <w:p>
            <w:pPr>
              <w:spacing w:after="20"/>
              <w:ind w:left="20"/>
              <w:jc w:val="both"/>
            </w:pPr>
            <w:r>
              <w:rPr>
                <w:rFonts w:ascii="Times New Roman"/>
                <w:b w:val="false"/>
                <w:i w:val="false"/>
                <w:color w:val="000000"/>
                <w:sz w:val="20"/>
              </w:rPr>
              <w:t>
чел./дн.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Редактирование словарей (1 наименование - Водопотребитель)</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Привязка "нового" водопотребителя к объекту</w:t>
            </w:r>
          </w:p>
          <w:p>
            <w:pPr>
              <w:spacing w:after="20"/>
              <w:ind w:left="20"/>
              <w:jc w:val="both"/>
            </w:pPr>
            <w:r>
              <w:rPr>
                <w:rFonts w:ascii="Times New Roman"/>
                <w:b w:val="false"/>
                <w:i w:val="false"/>
                <w:color w:val="000000"/>
                <w:sz w:val="20"/>
              </w:rPr>
              <w:t>
(администр. район, водопользователь, водозабор)</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паспортных данных по водопотребителю</w:t>
            </w:r>
          </w:p>
          <w:p>
            <w:pPr>
              <w:spacing w:after="20"/>
              <w:ind w:left="20"/>
              <w:jc w:val="both"/>
            </w:pPr>
            <w:r>
              <w:rPr>
                <w:rFonts w:ascii="Times New Roman"/>
                <w:b w:val="false"/>
                <w:i w:val="false"/>
                <w:color w:val="000000"/>
                <w:sz w:val="20"/>
              </w:rPr>
              <w:t>
(1 паспорт/Водопотребитель)</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Просмотр и редактирование введенной информации</w:t>
            </w:r>
          </w:p>
          <w:p>
            <w:pPr>
              <w:spacing w:after="20"/>
              <w:ind w:left="20"/>
              <w:jc w:val="both"/>
            </w:pPr>
            <w:r>
              <w:rPr>
                <w:rFonts w:ascii="Times New Roman"/>
                <w:b w:val="false"/>
                <w:i w:val="false"/>
                <w:color w:val="000000"/>
                <w:sz w:val="20"/>
              </w:rPr>
              <w:t>
(1 паспорт/Водопотребитель)</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149" w:id="1109"/>
    <w:p>
      <w:pPr>
        <w:spacing w:after="0"/>
        <w:ind w:left="0"/>
        <w:jc w:val="both"/>
      </w:pPr>
      <w:r>
        <w:rPr>
          <w:rFonts w:ascii="Times New Roman"/>
          <w:b w:val="false"/>
          <w:i w:val="false"/>
          <w:color w:val="000000"/>
          <w:sz w:val="28"/>
        </w:rPr>
        <w:t>
                                                                Таблица 49</w:t>
      </w:r>
    </w:p>
    <w:bookmarkEnd w:id="1109"/>
    <w:bookmarkStart w:name="z1150" w:id="1110"/>
    <w:p>
      <w:pPr>
        <w:spacing w:after="0"/>
        <w:ind w:left="0"/>
        <w:jc w:val="left"/>
      </w:pPr>
      <w:r>
        <w:rPr>
          <w:rFonts w:ascii="Times New Roman"/>
          <w:b/>
          <w:i w:val="false"/>
          <w:color w:val="000000"/>
        </w:rPr>
        <w:t xml:space="preserve">  Нормы трудозатрат на формирование БД подсистемы</w:t>
      </w:r>
      <w:r>
        <w:br/>
      </w:r>
      <w:r>
        <w:rPr>
          <w:rFonts w:ascii="Times New Roman"/>
          <w:b/>
          <w:i w:val="false"/>
          <w:color w:val="000000"/>
        </w:rPr>
        <w:t>"Запасы и использование" (Водоотбор)</w:t>
      </w:r>
    </w:p>
    <w:bookmarkEnd w:id="1110"/>
    <w:p>
      <w:pPr>
        <w:spacing w:after="0"/>
        <w:ind w:left="0"/>
        <w:jc w:val="both"/>
      </w:pPr>
      <w:r>
        <w:rPr>
          <w:rFonts w:ascii="Times New Roman"/>
          <w:b w:val="false"/>
          <w:i w:val="false"/>
          <w:color w:val="000000"/>
          <w:sz w:val="28"/>
        </w:rPr>
        <w:t>
                                              Измеритель - 1 водозабор/год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 состав исполнителей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трудозатрат, чел./дн.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информации на бумажных носителях (коды, размерность</w:t>
            </w:r>
          </w:p>
          <w:p>
            <w:pPr>
              <w:spacing w:after="20"/>
              <w:ind w:left="20"/>
              <w:jc w:val="both"/>
            </w:pPr>
            <w:r>
              <w:rPr>
                <w:rFonts w:ascii="Times New Roman"/>
                <w:b w:val="false"/>
                <w:i w:val="false"/>
                <w:color w:val="000000"/>
                <w:sz w:val="20"/>
              </w:rPr>
              <w:t>
единиц наименование и привязка объекта)</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рабочего списка и ввод данных водоотбора по</w:t>
            </w:r>
          </w:p>
          <w:p>
            <w:pPr>
              <w:spacing w:after="20"/>
              <w:ind w:left="20"/>
              <w:jc w:val="both"/>
            </w:pPr>
            <w:r>
              <w:rPr>
                <w:rFonts w:ascii="Times New Roman"/>
                <w:b w:val="false"/>
                <w:i w:val="false"/>
                <w:color w:val="000000"/>
                <w:sz w:val="20"/>
              </w:rPr>
              <w:t>
водозаборам (паспорт водозабора).</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информации в БД.</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Редактирование данных в БД.</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0,0062</w:t>
            </w:r>
          </w:p>
        </w:tc>
      </w:tr>
    </w:tbl>
    <w:p>
      <w:pPr>
        <w:spacing w:after="0"/>
        <w:ind w:left="0"/>
        <w:jc w:val="left"/>
      </w:pPr>
      <w:r>
        <w:br/>
      </w:r>
      <w:r>
        <w:rPr>
          <w:rFonts w:ascii="Times New Roman"/>
          <w:b w:val="false"/>
          <w:i w:val="false"/>
          <w:color w:val="000000"/>
          <w:sz w:val="28"/>
        </w:rPr>
        <w:t>
</w:t>
      </w:r>
    </w:p>
    <w:bookmarkStart w:name="z1151" w:id="1111"/>
    <w:p>
      <w:pPr>
        <w:spacing w:after="0"/>
        <w:ind w:left="0"/>
        <w:jc w:val="both"/>
      </w:pPr>
      <w:r>
        <w:rPr>
          <w:rFonts w:ascii="Times New Roman"/>
          <w:b w:val="false"/>
          <w:i w:val="false"/>
          <w:color w:val="000000"/>
          <w:sz w:val="28"/>
        </w:rPr>
        <w:t>
                                                               Таблица 50</w:t>
      </w:r>
    </w:p>
    <w:bookmarkEnd w:id="1111"/>
    <w:bookmarkStart w:name="z1152" w:id="1112"/>
    <w:p>
      <w:pPr>
        <w:spacing w:after="0"/>
        <w:ind w:left="0"/>
        <w:jc w:val="left"/>
      </w:pPr>
      <w:r>
        <w:rPr>
          <w:rFonts w:ascii="Times New Roman"/>
          <w:b/>
          <w:i w:val="false"/>
          <w:color w:val="000000"/>
        </w:rPr>
        <w:t xml:space="preserve">  Нормы трудозатрат на формирование БД подсистемы</w:t>
      </w:r>
      <w:r>
        <w:br/>
      </w:r>
      <w:r>
        <w:rPr>
          <w:rFonts w:ascii="Times New Roman"/>
          <w:b/>
          <w:i w:val="false"/>
          <w:color w:val="000000"/>
        </w:rPr>
        <w:t>"Запасы и использование" (Использование подземных вод)</w:t>
      </w:r>
    </w:p>
    <w:bookmarkEnd w:id="1112"/>
    <w:p>
      <w:pPr>
        <w:spacing w:after="0"/>
        <w:ind w:left="0"/>
        <w:jc w:val="both"/>
      </w:pPr>
      <w:r>
        <w:rPr>
          <w:rFonts w:ascii="Times New Roman"/>
          <w:b w:val="false"/>
          <w:i w:val="false"/>
          <w:color w:val="000000"/>
          <w:sz w:val="28"/>
        </w:rPr>
        <w:t>
                                         Измеритель - 1 водопотребитель/год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работ, состав исполнителей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w:t>
            </w:r>
          </w:p>
          <w:p>
            <w:pPr>
              <w:spacing w:after="20"/>
              <w:ind w:left="20"/>
              <w:jc w:val="both"/>
            </w:pPr>
            <w:r>
              <w:rPr>
                <w:rFonts w:ascii="Times New Roman"/>
                <w:b w:val="false"/>
                <w:i w:val="false"/>
                <w:color w:val="000000"/>
                <w:sz w:val="20"/>
              </w:rPr>
              <w:t>
трудозатрат,</w:t>
            </w:r>
          </w:p>
          <w:p>
            <w:pPr>
              <w:spacing w:after="20"/>
              <w:ind w:left="20"/>
              <w:jc w:val="both"/>
            </w:pPr>
            <w:r>
              <w:rPr>
                <w:rFonts w:ascii="Times New Roman"/>
                <w:b w:val="false"/>
                <w:i w:val="false"/>
                <w:color w:val="000000"/>
                <w:sz w:val="20"/>
              </w:rPr>
              <w:t>
чел./дн.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Сверка и редактирование информации о водопотребителях</w:t>
            </w:r>
          </w:p>
          <w:p>
            <w:pPr>
              <w:spacing w:after="20"/>
              <w:ind w:left="20"/>
              <w:jc w:val="both"/>
            </w:pPr>
            <w:r>
              <w:rPr>
                <w:rFonts w:ascii="Times New Roman"/>
                <w:b w:val="false"/>
                <w:i w:val="false"/>
                <w:color w:val="000000"/>
                <w:sz w:val="20"/>
              </w:rPr>
              <w:t>
(коды, наименование и административная привязка объекта)</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водозабора и ввод данных использования ПВ по</w:t>
            </w:r>
          </w:p>
          <w:p>
            <w:pPr>
              <w:spacing w:after="20"/>
              <w:ind w:left="20"/>
              <w:jc w:val="both"/>
            </w:pPr>
            <w:r>
              <w:rPr>
                <w:rFonts w:ascii="Times New Roman"/>
                <w:b w:val="false"/>
                <w:i w:val="false"/>
                <w:color w:val="000000"/>
                <w:sz w:val="20"/>
              </w:rPr>
              <w:t>
водопотребителям.</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информации в БД.</w:t>
            </w:r>
          </w:p>
          <w:p>
            <w:pPr>
              <w:spacing w:after="20"/>
              <w:ind w:left="20"/>
              <w:jc w:val="both"/>
            </w:pPr>
            <w:r>
              <w:rPr>
                <w:rFonts w:ascii="Times New Roman"/>
                <w:b w:val="false"/>
                <w:i w:val="false"/>
                <w:color w:val="000000"/>
                <w:sz w:val="20"/>
              </w:rPr>
              <w:t xml:space="preserve">
ведущий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Редактирование данных в БД.</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154" w:id="1113"/>
    <w:p>
      <w:pPr>
        <w:spacing w:after="0"/>
        <w:ind w:left="0"/>
        <w:jc w:val="both"/>
      </w:pPr>
      <w:r>
        <w:rPr>
          <w:rFonts w:ascii="Times New Roman"/>
          <w:b w:val="false"/>
          <w:i w:val="false"/>
          <w:color w:val="000000"/>
          <w:sz w:val="28"/>
        </w:rPr>
        <w:t>
                                                                 Таблица 51</w:t>
      </w:r>
    </w:p>
    <w:bookmarkEnd w:id="1113"/>
    <w:bookmarkStart w:name="z1155" w:id="1114"/>
    <w:p>
      <w:pPr>
        <w:spacing w:after="0"/>
        <w:ind w:left="0"/>
        <w:jc w:val="left"/>
      </w:pPr>
      <w:r>
        <w:rPr>
          <w:rFonts w:ascii="Times New Roman"/>
          <w:b/>
          <w:i w:val="false"/>
          <w:color w:val="000000"/>
        </w:rPr>
        <w:t xml:space="preserve">  Нормы трудозатрат на формирование БД "Среднемесячные и</w:t>
      </w:r>
      <w:r>
        <w:br/>
      </w:r>
      <w:r>
        <w:rPr>
          <w:rFonts w:ascii="Times New Roman"/>
          <w:b/>
          <w:i w:val="false"/>
          <w:color w:val="000000"/>
        </w:rPr>
        <w:t>среднегодовые значения" (уровень, температура, расход)</w:t>
      </w:r>
    </w:p>
    <w:bookmarkEnd w:id="1114"/>
    <w:p>
      <w:pPr>
        <w:spacing w:after="0"/>
        <w:ind w:left="0"/>
        <w:jc w:val="both"/>
      </w:pPr>
      <w:r>
        <w:rPr>
          <w:rFonts w:ascii="Times New Roman"/>
          <w:b w:val="false"/>
          <w:i w:val="false"/>
          <w:color w:val="000000"/>
          <w:sz w:val="28"/>
        </w:rPr>
        <w:t>
                                                 Измеритель - 1 скважина/год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операций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времени,</w:t>
            </w:r>
          </w:p>
          <w:p>
            <w:pPr>
              <w:spacing w:after="20"/>
              <w:ind w:left="20"/>
              <w:jc w:val="both"/>
            </w:pPr>
            <w:r>
              <w:rPr>
                <w:rFonts w:ascii="Times New Roman"/>
                <w:b w:val="false"/>
                <w:i w:val="false"/>
                <w:color w:val="000000"/>
                <w:sz w:val="20"/>
              </w:rPr>
              <w:t>
ч./дн.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 в БД "Срочные замеры". Пометка скважин:</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БД "Среднемесячные и среднегодовые значения"</w:t>
            </w:r>
          </w:p>
          <w:p>
            <w:pPr>
              <w:spacing w:after="20"/>
              <w:ind w:left="20"/>
              <w:jc w:val="both"/>
            </w:pPr>
            <w:r>
              <w:rPr>
                <w:rFonts w:ascii="Times New Roman"/>
                <w:b w:val="false"/>
                <w:i w:val="false"/>
                <w:color w:val="000000"/>
                <w:sz w:val="20"/>
              </w:rPr>
              <w:t>
(уровни).</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БД "Среднемесячные и среднегодовые значения"</w:t>
            </w:r>
          </w:p>
          <w:p>
            <w:pPr>
              <w:spacing w:after="20"/>
              <w:ind w:left="20"/>
              <w:jc w:val="both"/>
            </w:pPr>
            <w:r>
              <w:rPr>
                <w:rFonts w:ascii="Times New Roman"/>
                <w:b w:val="false"/>
                <w:i w:val="false"/>
                <w:color w:val="000000"/>
                <w:sz w:val="20"/>
              </w:rPr>
              <w:t>
(температура).</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БД "Среднемесячные и среднегодовые значения"</w:t>
            </w:r>
          </w:p>
          <w:p>
            <w:pPr>
              <w:spacing w:after="20"/>
              <w:ind w:left="20"/>
              <w:jc w:val="both"/>
            </w:pPr>
            <w:r>
              <w:rPr>
                <w:rFonts w:ascii="Times New Roman"/>
                <w:b w:val="false"/>
                <w:i w:val="false"/>
                <w:color w:val="000000"/>
                <w:sz w:val="20"/>
              </w:rPr>
              <w:t>
(расход).</w:t>
            </w:r>
          </w:p>
          <w:p>
            <w:pPr>
              <w:spacing w:after="20"/>
              <w:ind w:left="20"/>
              <w:jc w:val="both"/>
            </w:pPr>
            <w:r>
              <w:rPr>
                <w:rFonts w:ascii="Times New Roman"/>
                <w:b w:val="false"/>
                <w:i w:val="false"/>
                <w:color w:val="000000"/>
                <w:sz w:val="20"/>
              </w:rPr>
              <w:t>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выходных файлов:</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0,0071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архивной базы</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0,0062 </w:t>
            </w:r>
          </w:p>
        </w:tc>
      </w:tr>
    </w:tbl>
    <w:p>
      <w:pPr>
        <w:spacing w:after="0"/>
        <w:ind w:left="0"/>
        <w:jc w:val="left"/>
      </w:pPr>
      <w:r>
        <w:br/>
      </w:r>
      <w:r>
        <w:rPr>
          <w:rFonts w:ascii="Times New Roman"/>
          <w:b w:val="false"/>
          <w:i w:val="false"/>
          <w:color w:val="000000"/>
          <w:sz w:val="28"/>
        </w:rPr>
        <w:t>
</w:t>
      </w:r>
    </w:p>
    <w:bookmarkStart w:name="z1156" w:id="1115"/>
    <w:p>
      <w:pPr>
        <w:spacing w:after="0"/>
        <w:ind w:left="0"/>
        <w:jc w:val="both"/>
      </w:pPr>
      <w:r>
        <w:rPr>
          <w:rFonts w:ascii="Times New Roman"/>
          <w:b w:val="false"/>
          <w:i w:val="false"/>
          <w:color w:val="000000"/>
          <w:sz w:val="28"/>
        </w:rPr>
        <w:t>
                                                                Таблица 52</w:t>
      </w:r>
    </w:p>
    <w:bookmarkEnd w:id="1115"/>
    <w:bookmarkStart w:name="z1157" w:id="1116"/>
    <w:p>
      <w:pPr>
        <w:spacing w:after="0"/>
        <w:ind w:left="0"/>
        <w:jc w:val="left"/>
      </w:pPr>
      <w:r>
        <w:rPr>
          <w:rFonts w:ascii="Times New Roman"/>
          <w:b/>
          <w:i w:val="false"/>
          <w:color w:val="000000"/>
        </w:rPr>
        <w:t xml:space="preserve">  Нормы трудозатрат на формирование БД "Среднемесячные и</w:t>
      </w:r>
      <w:r>
        <w:br/>
      </w:r>
      <w:r>
        <w:rPr>
          <w:rFonts w:ascii="Times New Roman"/>
          <w:b/>
          <w:i w:val="false"/>
          <w:color w:val="000000"/>
        </w:rPr>
        <w:t>среднегодовые значения", уровней, температуры, расходов</w:t>
      </w:r>
    </w:p>
    <w:bookmarkEnd w:id="1116"/>
    <w:p>
      <w:pPr>
        <w:spacing w:after="0"/>
        <w:ind w:left="0"/>
        <w:jc w:val="both"/>
      </w:pPr>
      <w:r>
        <w:rPr>
          <w:rFonts w:ascii="Times New Roman"/>
          <w:b w:val="false"/>
          <w:i w:val="false"/>
          <w:color w:val="000000"/>
          <w:sz w:val="28"/>
        </w:rPr>
        <w:t>
                                                   Измеритель – по операциям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операций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времени, ч./дн.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 в раздел "Ежегодник по режиму":</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списков обрабатываемых объектов, (1ПН)</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даты вывода отчетной формы, (1 значение даты)</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(выборка) наименования отчетной формы,</w:t>
            </w:r>
          </w:p>
          <w:p>
            <w:pPr>
              <w:spacing w:after="20"/>
              <w:ind w:left="20"/>
              <w:jc w:val="both"/>
            </w:pPr>
            <w:r>
              <w:rPr>
                <w:rFonts w:ascii="Times New Roman"/>
                <w:b w:val="false"/>
                <w:i w:val="false"/>
                <w:color w:val="000000"/>
                <w:sz w:val="20"/>
              </w:rPr>
              <w:t>
(1 наименование)</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(изменение) сезонных характеристик, (1 временной</w:t>
            </w:r>
          </w:p>
          <w:p>
            <w:pPr>
              <w:spacing w:after="20"/>
              <w:ind w:left="20"/>
              <w:jc w:val="both"/>
            </w:pPr>
            <w:r>
              <w:rPr>
                <w:rFonts w:ascii="Times New Roman"/>
                <w:b w:val="false"/>
                <w:i w:val="false"/>
                <w:color w:val="000000"/>
                <w:sz w:val="20"/>
              </w:rPr>
              <w:t>
интервал)</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Выборка параметра (уровень, температура, расход), (1 параметр)</w:t>
            </w:r>
          </w:p>
          <w:p>
            <w:pPr>
              <w:spacing w:after="20"/>
              <w:ind w:left="20"/>
              <w:jc w:val="both"/>
            </w:pPr>
            <w:r>
              <w:rPr>
                <w:rFonts w:ascii="Times New Roman"/>
                <w:b w:val="false"/>
                <w:i w:val="false"/>
                <w:color w:val="000000"/>
                <w:sz w:val="20"/>
              </w:rPr>
              <w:t>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Просмотр и редактирование данных отчетной формы, 1таблица</w:t>
            </w:r>
          </w:p>
          <w:p>
            <w:pPr>
              <w:spacing w:after="20"/>
              <w:ind w:left="20"/>
              <w:jc w:val="both"/>
            </w:pPr>
            <w:r>
              <w:rPr>
                <w:rFonts w:ascii="Times New Roman"/>
                <w:b w:val="false"/>
                <w:i w:val="false"/>
                <w:color w:val="000000"/>
                <w:sz w:val="20"/>
              </w:rPr>
              <w:t>
(10 ПН)</w:t>
            </w:r>
          </w:p>
          <w:p>
            <w:pPr>
              <w:spacing w:after="20"/>
              <w:ind w:left="20"/>
              <w:jc w:val="both"/>
            </w:pPr>
            <w:r>
              <w:rPr>
                <w:rFonts w:ascii="Times New Roman"/>
                <w:b w:val="false"/>
                <w:i w:val="false"/>
                <w:color w:val="000000"/>
                <w:sz w:val="20"/>
              </w:rPr>
              <w:t>
ведущий специалист</w:t>
            </w:r>
          </w:p>
          <w:p>
            <w:pPr>
              <w:spacing w:after="20"/>
              <w:ind w:left="20"/>
              <w:jc w:val="both"/>
            </w:pPr>
            <w:r>
              <w:rPr>
                <w:rFonts w:ascii="Times New Roman"/>
                <w:b w:val="false"/>
                <w:i w:val="false"/>
                <w:color w:val="000000"/>
                <w:sz w:val="20"/>
              </w:rPr>
              <w:t>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0,0100</w:t>
            </w:r>
          </w:p>
          <w:p>
            <w:pPr>
              <w:spacing w:after="20"/>
              <w:ind w:left="20"/>
              <w:jc w:val="both"/>
            </w:pPr>
            <w:r>
              <w:rPr>
                <w:rFonts w:ascii="Times New Roman"/>
                <w:b w:val="false"/>
                <w:i w:val="false"/>
                <w:color w:val="000000"/>
                <w:sz w:val="20"/>
              </w:rPr>
              <w:t>
0,0060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Вывод на печать, 1таблица (10 ПН)</w:t>
            </w:r>
          </w:p>
          <w:p>
            <w:pPr>
              <w:spacing w:after="20"/>
              <w:ind w:left="20"/>
              <w:jc w:val="both"/>
            </w:pPr>
            <w:r>
              <w:rPr>
                <w:rFonts w:ascii="Times New Roman"/>
                <w:b w:val="false"/>
                <w:i w:val="false"/>
                <w:color w:val="000000"/>
                <w:sz w:val="20"/>
              </w:rPr>
              <w:t>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0,0079</w:t>
            </w:r>
          </w:p>
        </w:tc>
      </w:tr>
    </w:tbl>
    <w:p>
      <w:pPr>
        <w:spacing w:after="0"/>
        <w:ind w:left="0"/>
        <w:jc w:val="left"/>
      </w:pPr>
      <w:r>
        <w:br/>
      </w:r>
      <w:r>
        <w:rPr>
          <w:rFonts w:ascii="Times New Roman"/>
          <w:b w:val="false"/>
          <w:i w:val="false"/>
          <w:color w:val="000000"/>
          <w:sz w:val="28"/>
        </w:rPr>
        <w:t>
</w:t>
      </w:r>
    </w:p>
    <w:bookmarkStart w:name="z1158" w:id="1117"/>
    <w:p>
      <w:pPr>
        <w:spacing w:after="0"/>
        <w:ind w:left="0"/>
        <w:jc w:val="both"/>
      </w:pPr>
      <w:r>
        <w:rPr>
          <w:rFonts w:ascii="Times New Roman"/>
          <w:b w:val="false"/>
          <w:i w:val="false"/>
          <w:color w:val="000000"/>
          <w:sz w:val="28"/>
        </w:rPr>
        <w:t>
                                                                Таблица 53</w:t>
      </w:r>
    </w:p>
    <w:bookmarkEnd w:id="1117"/>
    <w:bookmarkStart w:name="z1159" w:id="1118"/>
    <w:p>
      <w:pPr>
        <w:spacing w:after="0"/>
        <w:ind w:left="0"/>
        <w:jc w:val="left"/>
      </w:pPr>
      <w:r>
        <w:rPr>
          <w:rFonts w:ascii="Times New Roman"/>
          <w:b/>
          <w:i w:val="false"/>
          <w:color w:val="000000"/>
        </w:rPr>
        <w:t xml:space="preserve">  Нормы трудозатрат на графическую обработку срочных,</w:t>
      </w:r>
      <w:r>
        <w:br/>
      </w:r>
      <w:r>
        <w:rPr>
          <w:rFonts w:ascii="Times New Roman"/>
          <w:b/>
          <w:i w:val="false"/>
          <w:color w:val="000000"/>
        </w:rPr>
        <w:t>среднемесячных и среднегодовых значений, уровней,</w:t>
      </w:r>
      <w:r>
        <w:br/>
      </w:r>
      <w:r>
        <w:rPr>
          <w:rFonts w:ascii="Times New Roman"/>
          <w:b/>
          <w:i w:val="false"/>
          <w:color w:val="000000"/>
        </w:rPr>
        <w:t>температуры, расходов подземных вод</w:t>
      </w:r>
    </w:p>
    <w:bookmarkEnd w:id="1118"/>
    <w:p>
      <w:pPr>
        <w:spacing w:after="0"/>
        <w:ind w:left="0"/>
        <w:jc w:val="both"/>
      </w:pPr>
      <w:r>
        <w:rPr>
          <w:rFonts w:ascii="Times New Roman"/>
          <w:b w:val="false"/>
          <w:i w:val="false"/>
          <w:color w:val="000000"/>
          <w:sz w:val="28"/>
        </w:rPr>
        <w:t>
                                            Измеритель – 1 пункт наблюдения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операций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времени,</w:t>
            </w:r>
          </w:p>
          <w:p>
            <w:pPr>
              <w:spacing w:after="20"/>
              <w:ind w:left="20"/>
              <w:jc w:val="both"/>
            </w:pPr>
            <w:r>
              <w:rPr>
                <w:rFonts w:ascii="Times New Roman"/>
                <w:b w:val="false"/>
                <w:i w:val="false"/>
                <w:color w:val="000000"/>
                <w:sz w:val="20"/>
              </w:rPr>
              <w:t>
ч./дн.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 Срочные данные.</w:t>
            </w:r>
          </w:p>
          <w:p>
            <w:pPr>
              <w:spacing w:after="20"/>
              <w:ind w:left="20"/>
              <w:jc w:val="both"/>
            </w:pPr>
            <w:r>
              <w:rPr>
                <w:rFonts w:ascii="Times New Roman"/>
                <w:b w:val="false"/>
                <w:i w:val="false"/>
                <w:color w:val="000000"/>
                <w:sz w:val="20"/>
              </w:rPr>
              <w:t>
Формирование списков ПН для обработки</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0,0079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рабочих таблиц (выборки) для построения графиков</w:t>
            </w:r>
          </w:p>
          <w:p>
            <w:pPr>
              <w:spacing w:after="20"/>
              <w:ind w:left="20"/>
              <w:jc w:val="both"/>
            </w:pPr>
            <w:r>
              <w:rPr>
                <w:rFonts w:ascii="Times New Roman"/>
                <w:b w:val="false"/>
                <w:i w:val="false"/>
                <w:color w:val="000000"/>
                <w:sz w:val="20"/>
              </w:rPr>
              <w:t>
срочных замеров;</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Просмотр и построение графика срочных замеров по данным</w:t>
            </w:r>
          </w:p>
          <w:p>
            <w:pPr>
              <w:spacing w:after="20"/>
              <w:ind w:left="20"/>
              <w:jc w:val="both"/>
            </w:pPr>
            <w:r>
              <w:rPr>
                <w:rFonts w:ascii="Times New Roman"/>
                <w:b w:val="false"/>
                <w:i w:val="false"/>
                <w:color w:val="000000"/>
                <w:sz w:val="20"/>
              </w:rPr>
              <w:t>
рабочих таблиц (выборки);</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графика и таблицы</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 Среднемесячные, среднегодовые данные.</w:t>
            </w:r>
          </w:p>
          <w:p>
            <w:pPr>
              <w:spacing w:after="20"/>
              <w:ind w:left="20"/>
              <w:jc w:val="both"/>
            </w:pPr>
            <w:r>
              <w:rPr>
                <w:rFonts w:ascii="Times New Roman"/>
                <w:b w:val="false"/>
                <w:i w:val="false"/>
                <w:color w:val="000000"/>
                <w:sz w:val="20"/>
              </w:rPr>
              <w:t xml:space="preserve">
Формирование списков ПН для обработки </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0,0079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рабочих таблиц (выборки) для построения графиков</w:t>
            </w:r>
          </w:p>
          <w:p>
            <w:pPr>
              <w:spacing w:after="20"/>
              <w:ind w:left="20"/>
              <w:jc w:val="both"/>
            </w:pPr>
            <w:r>
              <w:rPr>
                <w:rFonts w:ascii="Times New Roman"/>
                <w:b w:val="false"/>
                <w:i w:val="false"/>
                <w:color w:val="000000"/>
                <w:sz w:val="20"/>
              </w:rPr>
              <w:t>
среднемесячных, среднегодовых замеров;</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Просмотр и построение графика среднемесячных, среднегодовых</w:t>
            </w:r>
          </w:p>
          <w:p>
            <w:pPr>
              <w:spacing w:after="20"/>
              <w:ind w:left="20"/>
              <w:jc w:val="both"/>
            </w:pPr>
            <w:r>
              <w:rPr>
                <w:rFonts w:ascii="Times New Roman"/>
                <w:b w:val="false"/>
                <w:i w:val="false"/>
                <w:color w:val="000000"/>
                <w:sz w:val="20"/>
              </w:rPr>
              <w:t>
замеров по данным рабочих таблиц (выборки);</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графика и таблицы</w:t>
            </w:r>
          </w:p>
          <w:p>
            <w:pPr>
              <w:spacing w:after="20"/>
              <w:ind w:left="20"/>
              <w:jc w:val="both"/>
            </w:pPr>
            <w:r>
              <w:rPr>
                <w:rFonts w:ascii="Times New Roman"/>
                <w:b w:val="false"/>
                <w:i w:val="false"/>
                <w:color w:val="000000"/>
                <w:sz w:val="20"/>
              </w:rPr>
              <w:t>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161" w:id="1119"/>
    <w:p>
      <w:pPr>
        <w:spacing w:after="0"/>
        <w:ind w:left="0"/>
        <w:jc w:val="both"/>
      </w:pPr>
      <w:r>
        <w:rPr>
          <w:rFonts w:ascii="Times New Roman"/>
          <w:b w:val="false"/>
          <w:i w:val="false"/>
          <w:color w:val="000000"/>
          <w:sz w:val="28"/>
        </w:rPr>
        <w:t>
                                                                Таблица 54</w:t>
      </w:r>
    </w:p>
    <w:bookmarkEnd w:id="1119"/>
    <w:bookmarkStart w:name="z1162" w:id="1120"/>
    <w:p>
      <w:pPr>
        <w:spacing w:after="0"/>
        <w:ind w:left="0"/>
        <w:jc w:val="left"/>
      </w:pPr>
      <w:r>
        <w:rPr>
          <w:rFonts w:ascii="Times New Roman"/>
          <w:b/>
          <w:i w:val="false"/>
          <w:color w:val="000000"/>
        </w:rPr>
        <w:t xml:space="preserve"> Нормы трудозатрат на решение задачи прогноза уровня и расчета</w:t>
      </w:r>
      <w:r>
        <w:br/>
      </w:r>
      <w:r>
        <w:rPr>
          <w:rFonts w:ascii="Times New Roman"/>
          <w:b/>
          <w:i w:val="false"/>
          <w:color w:val="000000"/>
        </w:rPr>
        <w:t>обеспеченности подземных вод</w:t>
      </w:r>
    </w:p>
    <w:bookmarkEnd w:id="1120"/>
    <w:p>
      <w:pPr>
        <w:spacing w:after="0"/>
        <w:ind w:left="0"/>
        <w:jc w:val="both"/>
      </w:pPr>
      <w:r>
        <w:rPr>
          <w:rFonts w:ascii="Times New Roman"/>
          <w:b w:val="false"/>
          <w:i w:val="false"/>
          <w:color w:val="000000"/>
          <w:sz w:val="28"/>
        </w:rPr>
        <w:t>
                                                      Измеритель - 1 ПН/год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операций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времени, ч./дн.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 "Среднемесячных и среднегодовых значений уровней</w:t>
            </w:r>
          </w:p>
          <w:p>
            <w:pPr>
              <w:spacing w:after="20"/>
              <w:ind w:left="20"/>
              <w:jc w:val="both"/>
            </w:pPr>
            <w:r>
              <w:rPr>
                <w:rFonts w:ascii="Times New Roman"/>
                <w:b w:val="false"/>
                <w:i w:val="false"/>
                <w:color w:val="000000"/>
                <w:sz w:val="20"/>
              </w:rPr>
              <w:t>
(расходов)". Пометка скважин для расчета:</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задачи прогноза уровня подземных вод для 1 ПН/год:</w:t>
            </w:r>
          </w:p>
          <w:p>
            <w:pPr>
              <w:spacing w:after="20"/>
              <w:ind w:left="20"/>
              <w:jc w:val="both"/>
            </w:pPr>
            <w:r>
              <w:rPr>
                <w:rFonts w:ascii="Times New Roman"/>
                <w:b w:val="false"/>
                <w:i w:val="false"/>
                <w:color w:val="000000"/>
                <w:sz w:val="20"/>
              </w:rPr>
              <w:t>
Расчет обеспеченности подземных вод</w:t>
            </w:r>
          </w:p>
          <w:p>
            <w:pPr>
              <w:spacing w:after="20"/>
              <w:ind w:left="20"/>
              <w:jc w:val="both"/>
            </w:pPr>
            <w:r>
              <w:rPr>
                <w:rFonts w:ascii="Times New Roman"/>
                <w:b w:val="false"/>
                <w:i w:val="false"/>
                <w:color w:val="000000"/>
                <w:sz w:val="20"/>
              </w:rPr>
              <w:t xml:space="preserve">
ведущий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результирующих таблиц:</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результирующих графиков</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Сравнение данных прогноза с фактическими уровнями и анализ</w:t>
            </w:r>
          </w:p>
          <w:p>
            <w:pPr>
              <w:spacing w:after="20"/>
              <w:ind w:left="20"/>
              <w:jc w:val="both"/>
            </w:pPr>
            <w:r>
              <w:rPr>
                <w:rFonts w:ascii="Times New Roman"/>
                <w:b w:val="false"/>
                <w:i w:val="false"/>
                <w:color w:val="000000"/>
                <w:sz w:val="20"/>
              </w:rPr>
              <w:t>
</w:t>
            </w:r>
            <w:r>
              <w:rPr>
                <w:rFonts w:ascii="Times New Roman"/>
                <w:b w:val="false"/>
                <w:i/>
                <w:color w:val="000000"/>
                <w:sz w:val="20"/>
              </w:rPr>
              <w:t>результатов – 1ПН</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0,0112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164" w:id="1121"/>
    <w:p>
      <w:pPr>
        <w:spacing w:after="0"/>
        <w:ind w:left="0"/>
        <w:jc w:val="both"/>
      </w:pPr>
      <w:r>
        <w:rPr>
          <w:rFonts w:ascii="Times New Roman"/>
          <w:b w:val="false"/>
          <w:i w:val="false"/>
          <w:color w:val="000000"/>
          <w:sz w:val="28"/>
        </w:rPr>
        <w:t>
                                                               Таблица 55</w:t>
      </w:r>
    </w:p>
    <w:bookmarkEnd w:id="1121"/>
    <w:bookmarkStart w:name="z1165" w:id="1122"/>
    <w:p>
      <w:pPr>
        <w:spacing w:after="0"/>
        <w:ind w:left="0"/>
        <w:jc w:val="left"/>
      </w:pPr>
      <w:r>
        <w:rPr>
          <w:rFonts w:ascii="Times New Roman"/>
          <w:b/>
          <w:i w:val="false"/>
          <w:color w:val="000000"/>
        </w:rPr>
        <w:t xml:space="preserve">  Нормы по трудозатратам на обработку атрибутивных</w:t>
      </w:r>
      <w:r>
        <w:br/>
      </w:r>
      <w:r>
        <w:rPr>
          <w:rFonts w:ascii="Times New Roman"/>
          <w:b/>
          <w:i w:val="false"/>
          <w:color w:val="000000"/>
        </w:rPr>
        <w:t>данных по наблюдательным пунктам</w:t>
      </w:r>
    </w:p>
    <w:bookmarkEnd w:id="1122"/>
    <w:p>
      <w:pPr>
        <w:spacing w:after="0"/>
        <w:ind w:left="0"/>
        <w:jc w:val="both"/>
      </w:pPr>
      <w:r>
        <w:rPr>
          <w:rFonts w:ascii="Times New Roman"/>
          <w:b w:val="false"/>
          <w:i w:val="false"/>
          <w:color w:val="000000"/>
          <w:sz w:val="28"/>
        </w:rPr>
        <w:t>
                                                      Измеритель 1 ПН/год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операций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времени, ч./дн.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списков ПН для обработки </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выборoк</w:t>
            </w:r>
          </w:p>
          <w:p>
            <w:pPr>
              <w:spacing w:after="20"/>
              <w:ind w:left="20"/>
              <w:jc w:val="both"/>
            </w:pPr>
            <w:r>
              <w:rPr>
                <w:rFonts w:ascii="Times New Roman"/>
                <w:b w:val="false"/>
                <w:i w:val="false"/>
                <w:color w:val="000000"/>
                <w:sz w:val="20"/>
              </w:rPr>
              <w:t xml:space="preserve">
ведущий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Просмотр и обработка выборки</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рабочих таблиц (Microsoft Word, Microsoft Excel и т.д</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0,0071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167" w:id="1123"/>
    <w:p>
      <w:pPr>
        <w:spacing w:after="0"/>
        <w:ind w:left="0"/>
        <w:jc w:val="both"/>
      </w:pPr>
      <w:r>
        <w:rPr>
          <w:rFonts w:ascii="Times New Roman"/>
          <w:b w:val="false"/>
          <w:i w:val="false"/>
          <w:color w:val="000000"/>
          <w:sz w:val="28"/>
        </w:rPr>
        <w:t>
                                                                Таблица 56</w:t>
      </w:r>
    </w:p>
    <w:bookmarkEnd w:id="1123"/>
    <w:bookmarkStart w:name="z1168" w:id="1124"/>
    <w:p>
      <w:pPr>
        <w:spacing w:after="0"/>
        <w:ind w:left="0"/>
        <w:jc w:val="left"/>
      </w:pPr>
      <w:r>
        <w:rPr>
          <w:rFonts w:ascii="Times New Roman"/>
          <w:b/>
          <w:i w:val="false"/>
          <w:color w:val="000000"/>
        </w:rPr>
        <w:t xml:space="preserve">  Нормы трудозатрат для формирования отчетов ежегодника</w:t>
      </w:r>
      <w:r>
        <w:br/>
      </w:r>
      <w:r>
        <w:rPr>
          <w:rFonts w:ascii="Times New Roman"/>
          <w:b/>
          <w:i w:val="false"/>
          <w:color w:val="000000"/>
        </w:rPr>
        <w:t>по качеству подземных вод</w:t>
      </w:r>
    </w:p>
    <w:bookmarkEnd w:id="1124"/>
    <w:p>
      <w:pPr>
        <w:spacing w:after="0"/>
        <w:ind w:left="0"/>
        <w:jc w:val="both"/>
      </w:pPr>
      <w:r>
        <w:rPr>
          <w:rFonts w:ascii="Times New Roman"/>
          <w:b w:val="false"/>
          <w:i w:val="false"/>
          <w:color w:val="000000"/>
          <w:sz w:val="28"/>
        </w:rPr>
        <w:t>
                                         Измеритель - 1 отчетная форма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операций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времени, ч./дн.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списков обрабатываемых объектов (ПН);</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даты формирования отчета;</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отчета (1 табл.);</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Просмотр и редактирование данных отчета (1 табл.)</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Сравнение данных химанализов с ПДК (1ПН/1 хим. комп.)</w:t>
            </w:r>
          </w:p>
          <w:p>
            <w:pPr>
              <w:spacing w:after="20"/>
              <w:ind w:left="20"/>
              <w:jc w:val="both"/>
            </w:pPr>
            <w:r>
              <w:rPr>
                <w:rFonts w:ascii="Times New Roman"/>
                <w:b w:val="false"/>
                <w:i w:val="false"/>
                <w:color w:val="000000"/>
                <w:sz w:val="20"/>
              </w:rPr>
              <w:t xml:space="preserve">
ведущий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печать отчетов (1 табл.)</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0,0162</w:t>
            </w:r>
          </w:p>
        </w:tc>
      </w:tr>
    </w:tbl>
    <w:p>
      <w:pPr>
        <w:spacing w:after="0"/>
        <w:ind w:left="0"/>
        <w:jc w:val="left"/>
      </w:pPr>
      <w:r>
        <w:br/>
      </w:r>
      <w:r>
        <w:rPr>
          <w:rFonts w:ascii="Times New Roman"/>
          <w:b w:val="false"/>
          <w:i w:val="false"/>
          <w:color w:val="000000"/>
          <w:sz w:val="28"/>
        </w:rPr>
        <w:t>
</w:t>
      </w:r>
    </w:p>
    <w:bookmarkStart w:name="z1169" w:id="1125"/>
    <w:p>
      <w:pPr>
        <w:spacing w:after="0"/>
        <w:ind w:left="0"/>
        <w:jc w:val="both"/>
      </w:pPr>
      <w:r>
        <w:rPr>
          <w:rFonts w:ascii="Times New Roman"/>
          <w:b w:val="false"/>
          <w:i w:val="false"/>
          <w:color w:val="000000"/>
          <w:sz w:val="28"/>
        </w:rPr>
        <w:t xml:space="preserve">
      Таблица 57 </w:t>
      </w:r>
    </w:p>
    <w:bookmarkEnd w:id="1125"/>
    <w:bookmarkStart w:name="z1170" w:id="1126"/>
    <w:p>
      <w:pPr>
        <w:spacing w:after="0"/>
        <w:ind w:left="0"/>
        <w:jc w:val="left"/>
      </w:pPr>
      <w:r>
        <w:rPr>
          <w:rFonts w:ascii="Times New Roman"/>
          <w:b/>
          <w:i w:val="false"/>
          <w:color w:val="000000"/>
        </w:rPr>
        <w:t xml:space="preserve">  Нормы трудозатрат на графическую обработку данных</w:t>
      </w:r>
      <w:r>
        <w:br/>
      </w:r>
      <w:r>
        <w:rPr>
          <w:rFonts w:ascii="Times New Roman"/>
          <w:b/>
          <w:i w:val="false"/>
          <w:color w:val="000000"/>
        </w:rPr>
        <w:t>химических анализов</w:t>
      </w:r>
    </w:p>
    <w:bookmarkEnd w:id="1126"/>
    <w:p>
      <w:pPr>
        <w:spacing w:after="0"/>
        <w:ind w:left="0"/>
        <w:jc w:val="both"/>
      </w:pPr>
      <w:r>
        <w:rPr>
          <w:rFonts w:ascii="Times New Roman"/>
          <w:b w:val="false"/>
          <w:i w:val="false"/>
          <w:color w:val="000000"/>
          <w:sz w:val="28"/>
        </w:rPr>
        <w:t>
                                              Измеритель – по операциям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операций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времени, ч./дн.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списков обрабатываемых объектов (ПН);</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списков химических компонентов для обработки (1</w:t>
            </w:r>
          </w:p>
          <w:p>
            <w:pPr>
              <w:spacing w:after="20"/>
              <w:ind w:left="20"/>
              <w:jc w:val="both"/>
            </w:pPr>
            <w:r>
              <w:rPr>
                <w:rFonts w:ascii="Times New Roman"/>
                <w:b w:val="false"/>
                <w:i w:val="false"/>
                <w:color w:val="000000"/>
                <w:sz w:val="20"/>
              </w:rPr>
              <w:t>
ПН/1 компонент)</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даты формирования таблицы (выборки) (1 год)</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рабочих таблиц (выборки) для построения графиков</w:t>
            </w:r>
          </w:p>
          <w:p>
            <w:pPr>
              <w:spacing w:after="20"/>
              <w:ind w:left="20"/>
              <w:jc w:val="both"/>
            </w:pPr>
            <w:r>
              <w:rPr>
                <w:rFonts w:ascii="Times New Roman"/>
                <w:b w:val="false"/>
                <w:i w:val="false"/>
                <w:color w:val="000000"/>
                <w:sz w:val="20"/>
              </w:rPr>
              <w:t>
изменения содержания хим. компонентов (1 таблица /1 компонент)</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Построение и оформление графика изменения содержания хим.</w:t>
            </w:r>
          </w:p>
          <w:p>
            <w:pPr>
              <w:spacing w:after="20"/>
              <w:ind w:left="20"/>
              <w:jc w:val="both"/>
            </w:pPr>
            <w:r>
              <w:rPr>
                <w:rFonts w:ascii="Times New Roman"/>
                <w:b w:val="false"/>
                <w:i w:val="false"/>
                <w:color w:val="000000"/>
                <w:sz w:val="20"/>
              </w:rPr>
              <w:t>
компонентов (1 граф./1 комп./1 год)</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0,0348</w:t>
            </w:r>
          </w:p>
        </w:tc>
      </w:tr>
    </w:tbl>
    <w:p>
      <w:pPr>
        <w:spacing w:after="0"/>
        <w:ind w:left="0"/>
        <w:jc w:val="left"/>
      </w:pPr>
      <w:r>
        <w:br/>
      </w:r>
      <w:r>
        <w:rPr>
          <w:rFonts w:ascii="Times New Roman"/>
          <w:b w:val="false"/>
          <w:i w:val="false"/>
          <w:color w:val="000000"/>
          <w:sz w:val="28"/>
        </w:rPr>
        <w:t>
</w:t>
      </w:r>
    </w:p>
    <w:bookmarkStart w:name="z1171" w:id="1127"/>
    <w:p>
      <w:pPr>
        <w:spacing w:after="0"/>
        <w:ind w:left="0"/>
        <w:jc w:val="both"/>
      </w:pPr>
      <w:r>
        <w:rPr>
          <w:rFonts w:ascii="Times New Roman"/>
          <w:b w:val="false"/>
          <w:i w:val="false"/>
          <w:color w:val="000000"/>
          <w:sz w:val="28"/>
        </w:rPr>
        <w:t>
                                                           Таблица 58</w:t>
      </w:r>
    </w:p>
    <w:bookmarkEnd w:id="1127"/>
    <w:bookmarkStart w:name="z1172" w:id="1128"/>
    <w:p>
      <w:pPr>
        <w:spacing w:after="0"/>
        <w:ind w:left="0"/>
        <w:jc w:val="left"/>
      </w:pPr>
      <w:r>
        <w:rPr>
          <w:rFonts w:ascii="Times New Roman"/>
          <w:b/>
          <w:i w:val="false"/>
          <w:color w:val="000000"/>
        </w:rPr>
        <w:t xml:space="preserve">  Нормы трудозатрат на обработку атрибутивных данных ПН</w:t>
      </w:r>
      <w:r>
        <w:br/>
      </w:r>
      <w:r>
        <w:rPr>
          <w:rFonts w:ascii="Times New Roman"/>
          <w:b/>
          <w:i w:val="false"/>
          <w:color w:val="000000"/>
        </w:rPr>
        <w:t>по данным химических анализов</w:t>
      </w:r>
    </w:p>
    <w:bookmarkEnd w:id="1128"/>
    <w:p>
      <w:pPr>
        <w:spacing w:after="0"/>
        <w:ind w:left="0"/>
        <w:jc w:val="both"/>
      </w:pPr>
      <w:r>
        <w:rPr>
          <w:rFonts w:ascii="Times New Roman"/>
          <w:b w:val="false"/>
          <w:i w:val="false"/>
          <w:color w:val="000000"/>
          <w:sz w:val="28"/>
        </w:rPr>
        <w:t>
                                            Измеритель - 1 ПН/химанализ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операций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времени, ч./дн.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списков обрабатываемых объектов (ПН);</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рабочих таблиц (выборки) сравнения с ПДК (среднее,</w:t>
            </w:r>
          </w:p>
          <w:p>
            <w:pPr>
              <w:spacing w:after="20"/>
              <w:ind w:left="20"/>
              <w:jc w:val="both"/>
            </w:pPr>
            <w:r>
              <w:rPr>
                <w:rFonts w:ascii="Times New Roman"/>
                <w:b w:val="false"/>
                <w:i w:val="false"/>
                <w:color w:val="000000"/>
                <w:sz w:val="20"/>
              </w:rPr>
              <w:t>
максимальное, текущее)</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рабочих таблиц (выборки) – тип вод (среднее,</w:t>
            </w:r>
          </w:p>
          <w:p>
            <w:pPr>
              <w:spacing w:after="20"/>
              <w:ind w:left="20"/>
              <w:jc w:val="both"/>
            </w:pPr>
            <w:r>
              <w:rPr>
                <w:rFonts w:ascii="Times New Roman"/>
                <w:b w:val="false"/>
                <w:i w:val="false"/>
                <w:color w:val="000000"/>
                <w:sz w:val="20"/>
              </w:rPr>
              <w:t>
максимальное, текущее)</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рабочих таблиц ( Word, Excel и т.д)</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174" w:id="1129"/>
    <w:p>
      <w:pPr>
        <w:spacing w:after="0"/>
        <w:ind w:left="0"/>
        <w:jc w:val="both"/>
      </w:pPr>
      <w:r>
        <w:rPr>
          <w:rFonts w:ascii="Times New Roman"/>
          <w:b w:val="false"/>
          <w:i w:val="false"/>
          <w:color w:val="000000"/>
          <w:sz w:val="28"/>
        </w:rPr>
        <w:t>
                                                               Таблица 59</w:t>
      </w:r>
    </w:p>
    <w:bookmarkEnd w:id="1129"/>
    <w:bookmarkStart w:name="z1175" w:id="1130"/>
    <w:p>
      <w:pPr>
        <w:spacing w:after="0"/>
        <w:ind w:left="0"/>
        <w:jc w:val="left"/>
      </w:pPr>
      <w:r>
        <w:rPr>
          <w:rFonts w:ascii="Times New Roman"/>
          <w:b/>
          <w:i w:val="false"/>
          <w:color w:val="000000"/>
        </w:rPr>
        <w:t xml:space="preserve">  Нормы трудозатрат на формирование форм Ежегодного бюллетеня</w:t>
      </w:r>
    </w:p>
    <w:bookmarkEnd w:id="1130"/>
    <w:p>
      <w:pPr>
        <w:spacing w:after="0"/>
        <w:ind w:left="0"/>
        <w:jc w:val="both"/>
      </w:pPr>
      <w:r>
        <w:rPr>
          <w:rFonts w:ascii="Times New Roman"/>
          <w:b w:val="false"/>
          <w:i w:val="false"/>
          <w:color w:val="000000"/>
          <w:sz w:val="28"/>
        </w:rPr>
        <w:t>
                                          Измеритель - 1 таблица, диаграмма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операций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времени, ч./дн.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списков обрабатываемых объектов (ПН);</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даты формирования документа</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и формирование рабочих таблиц выборки (1 таблица);</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диаграмм (1 диаграмма)</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Просмотр и анализ выходных материалов (таблица, диаграмма).</w:t>
            </w:r>
          </w:p>
          <w:p>
            <w:pPr>
              <w:spacing w:after="20"/>
              <w:ind w:left="20"/>
              <w:jc w:val="both"/>
            </w:pPr>
            <w:r>
              <w:rPr>
                <w:rFonts w:ascii="Times New Roman"/>
                <w:b w:val="false"/>
                <w:i w:val="false"/>
                <w:color w:val="000000"/>
                <w:sz w:val="20"/>
              </w:rPr>
              <w:t xml:space="preserve">
ведущий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печать документов (1 таблица)</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177" w:id="1131"/>
    <w:p>
      <w:pPr>
        <w:spacing w:after="0"/>
        <w:ind w:left="0"/>
        <w:jc w:val="both"/>
      </w:pPr>
      <w:r>
        <w:rPr>
          <w:rFonts w:ascii="Times New Roman"/>
          <w:b w:val="false"/>
          <w:i w:val="false"/>
          <w:color w:val="000000"/>
          <w:sz w:val="28"/>
        </w:rPr>
        <w:t>
                                                                 Таблица 60</w:t>
      </w:r>
    </w:p>
    <w:bookmarkEnd w:id="1131"/>
    <w:bookmarkStart w:name="z1178" w:id="1132"/>
    <w:p>
      <w:pPr>
        <w:spacing w:after="0"/>
        <w:ind w:left="0"/>
        <w:jc w:val="left"/>
      </w:pPr>
      <w:r>
        <w:rPr>
          <w:rFonts w:ascii="Times New Roman"/>
          <w:b/>
          <w:i w:val="false"/>
          <w:color w:val="000000"/>
        </w:rPr>
        <w:t xml:space="preserve">  Нормы трудозатрат на статобработку</w:t>
      </w:r>
    </w:p>
    <w:bookmarkEnd w:id="1132"/>
    <w:p>
      <w:pPr>
        <w:spacing w:after="0"/>
        <w:ind w:left="0"/>
        <w:jc w:val="both"/>
      </w:pPr>
      <w:r>
        <w:rPr>
          <w:rFonts w:ascii="Times New Roman"/>
          <w:b w:val="false"/>
          <w:i w:val="false"/>
          <w:color w:val="000000"/>
          <w:sz w:val="28"/>
        </w:rPr>
        <w:t>
                                                    Измеритель - 1 объект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операций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времени, ч./дн.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списков водозаборов и водоносных горизонтов;</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даты формирования справки</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справки о наличии данных по водозаборам</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рабочих таблиц (выборки) для построения графиков,</w:t>
            </w:r>
          </w:p>
          <w:p>
            <w:pPr>
              <w:spacing w:after="20"/>
              <w:ind w:left="20"/>
              <w:jc w:val="both"/>
            </w:pPr>
            <w:r>
              <w:rPr>
                <w:rFonts w:ascii="Times New Roman"/>
                <w:b w:val="false"/>
                <w:i w:val="false"/>
                <w:color w:val="000000"/>
                <w:sz w:val="20"/>
              </w:rPr>
              <w:t>
диаграмм изменения величины водоотбора;</w:t>
            </w:r>
          </w:p>
          <w:p>
            <w:pPr>
              <w:spacing w:after="20"/>
              <w:ind w:left="20"/>
              <w:jc w:val="both"/>
            </w:pPr>
            <w:r>
              <w:rPr>
                <w:rFonts w:ascii="Times New Roman"/>
                <w:b w:val="false"/>
                <w:i w:val="false"/>
                <w:color w:val="000000"/>
                <w:sz w:val="20"/>
              </w:rPr>
              <w:t xml:space="preserve">
ведущий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Построение и обработка графика, диаграммы</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графика, диаграммы</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180" w:id="1133"/>
    <w:p>
      <w:pPr>
        <w:spacing w:after="0"/>
        <w:ind w:left="0"/>
        <w:jc w:val="both"/>
      </w:pPr>
      <w:r>
        <w:rPr>
          <w:rFonts w:ascii="Times New Roman"/>
          <w:b w:val="false"/>
          <w:i w:val="false"/>
          <w:color w:val="000000"/>
          <w:sz w:val="28"/>
        </w:rPr>
        <w:t>
                                                               Таблица 61</w:t>
      </w:r>
    </w:p>
    <w:bookmarkEnd w:id="1133"/>
    <w:bookmarkStart w:name="z1181" w:id="1134"/>
    <w:p>
      <w:pPr>
        <w:spacing w:after="0"/>
        <w:ind w:left="0"/>
        <w:jc w:val="left"/>
      </w:pPr>
      <w:r>
        <w:rPr>
          <w:rFonts w:ascii="Times New Roman"/>
          <w:b/>
          <w:i w:val="false"/>
          <w:color w:val="000000"/>
        </w:rPr>
        <w:t xml:space="preserve">  Нормы трудозатрат на обработку атрибутивных данных</w:t>
      </w:r>
      <w:r>
        <w:br/>
      </w:r>
      <w:r>
        <w:rPr>
          <w:rFonts w:ascii="Times New Roman"/>
          <w:b/>
          <w:i w:val="false"/>
          <w:color w:val="000000"/>
        </w:rPr>
        <w:t>по водозаборам и пунктам наблюдений</w:t>
      </w:r>
    </w:p>
    <w:bookmarkEnd w:id="1134"/>
    <w:p>
      <w:pPr>
        <w:spacing w:after="0"/>
        <w:ind w:left="0"/>
        <w:jc w:val="both"/>
      </w:pPr>
      <w:r>
        <w:rPr>
          <w:rFonts w:ascii="Times New Roman"/>
          <w:b w:val="false"/>
          <w:i w:val="false"/>
          <w:color w:val="000000"/>
          <w:sz w:val="28"/>
        </w:rPr>
        <w:t>
                 Измеритель – 1 объект/год (водозабор, пункт наблюдения)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операций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времени, ч./дн.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Водозаборы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параметра обработки</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периода (даты) обработки</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списка водозаборов для обработки;</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Просмотр и обработка выбранных таблиц;</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результатов обработки (1 таблица)</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Пункты наблюдения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параметрической таблицы;</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выборки данных;</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рабочих списков ПН;</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Просмотр и обработка выборки</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результатов (1 таблица)</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0,0062</w:t>
            </w:r>
          </w:p>
        </w:tc>
      </w:tr>
    </w:tbl>
    <w:p>
      <w:pPr>
        <w:spacing w:after="0"/>
        <w:ind w:left="0"/>
        <w:jc w:val="left"/>
      </w:pPr>
      <w:r>
        <w:br/>
      </w:r>
      <w:r>
        <w:rPr>
          <w:rFonts w:ascii="Times New Roman"/>
          <w:b w:val="false"/>
          <w:i w:val="false"/>
          <w:color w:val="000000"/>
          <w:sz w:val="28"/>
        </w:rPr>
        <w:t>
</w:t>
      </w:r>
    </w:p>
    <w:bookmarkStart w:name="z1182" w:id="1135"/>
    <w:p>
      <w:pPr>
        <w:spacing w:after="0"/>
        <w:ind w:left="0"/>
        <w:jc w:val="both"/>
      </w:pPr>
      <w:r>
        <w:rPr>
          <w:rFonts w:ascii="Times New Roman"/>
          <w:b w:val="false"/>
          <w:i w:val="false"/>
          <w:color w:val="000000"/>
          <w:sz w:val="28"/>
        </w:rPr>
        <w:t>
                                                           Таблица 62</w:t>
      </w:r>
    </w:p>
    <w:bookmarkEnd w:id="1135"/>
    <w:bookmarkStart w:name="z1183" w:id="1136"/>
    <w:p>
      <w:pPr>
        <w:spacing w:after="0"/>
        <w:ind w:left="0"/>
        <w:jc w:val="left"/>
      </w:pPr>
      <w:r>
        <w:rPr>
          <w:rFonts w:ascii="Times New Roman"/>
          <w:b/>
          <w:i w:val="false"/>
          <w:color w:val="000000"/>
        </w:rPr>
        <w:t xml:space="preserve">  Нормы трудозатрат на получение справок по водозаборам</w:t>
      </w:r>
    </w:p>
    <w:bookmarkEnd w:id="1136"/>
    <w:p>
      <w:pPr>
        <w:spacing w:after="0"/>
        <w:ind w:left="0"/>
        <w:jc w:val="both"/>
      </w:pPr>
      <w:r>
        <w:rPr>
          <w:rFonts w:ascii="Times New Roman"/>
          <w:b w:val="false"/>
          <w:i w:val="false"/>
          <w:color w:val="000000"/>
          <w:sz w:val="28"/>
        </w:rPr>
        <w:t>
                                          Измеритель – 1 водозабор/год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операций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времени, ч./дн.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временного периода формирования справки</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рабочего списка водозаборов </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разделов документа и его формирование</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Просмотр и редактирование данных </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Просмотр и печать отчета (справки)</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185" w:id="1137"/>
    <w:p>
      <w:pPr>
        <w:spacing w:after="0"/>
        <w:ind w:left="0"/>
        <w:jc w:val="both"/>
      </w:pPr>
      <w:r>
        <w:rPr>
          <w:rFonts w:ascii="Times New Roman"/>
          <w:b w:val="false"/>
          <w:i w:val="false"/>
          <w:color w:val="000000"/>
          <w:sz w:val="28"/>
        </w:rPr>
        <w:t>
                                                              Таблица 63</w:t>
      </w:r>
    </w:p>
    <w:bookmarkEnd w:id="1137"/>
    <w:bookmarkStart w:name="z1186" w:id="1138"/>
    <w:p>
      <w:pPr>
        <w:spacing w:after="0"/>
        <w:ind w:left="0"/>
        <w:jc w:val="left"/>
      </w:pPr>
      <w:r>
        <w:rPr>
          <w:rFonts w:ascii="Times New Roman"/>
          <w:b/>
          <w:i w:val="false"/>
          <w:color w:val="000000"/>
        </w:rPr>
        <w:t xml:space="preserve">  Нормы трудозатрат на формирование паспортов объектов</w:t>
      </w:r>
      <w:r>
        <w:br/>
      </w:r>
      <w:r>
        <w:rPr>
          <w:rFonts w:ascii="Times New Roman"/>
          <w:b/>
          <w:i w:val="false"/>
          <w:color w:val="000000"/>
        </w:rPr>
        <w:t>мониторинга подземных вод</w:t>
      </w:r>
    </w:p>
    <w:bookmarkEnd w:id="1138"/>
    <w:p>
      <w:pPr>
        <w:spacing w:after="0"/>
        <w:ind w:left="0"/>
        <w:jc w:val="both"/>
      </w:pPr>
      <w:r>
        <w:rPr>
          <w:rFonts w:ascii="Times New Roman"/>
          <w:b w:val="false"/>
          <w:i w:val="false"/>
          <w:color w:val="000000"/>
          <w:sz w:val="28"/>
        </w:rPr>
        <w:t>
                                           Измеритель – 1 паспорт /объект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операций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времени, ч./дн.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Пункты наблюдения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макета паспорта ПН;</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объекта (ПН);</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паспорта ПН (выбор разделов документа)</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Просмотр и редактирование паспорта ПН</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документа</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данных (выбор разделов) </w:t>
            </w:r>
            <w:r>
              <w:rPr>
                <w:rFonts w:ascii="Times New Roman"/>
                <w:b w:val="false"/>
                <w:i w:val="false"/>
                <w:color w:val="000000"/>
                <w:sz w:val="20"/>
                <w:u w:val="single"/>
              </w:rPr>
              <w:t>колонки к паспорту</w:t>
            </w:r>
            <w:r>
              <w:rPr>
                <w:rFonts w:ascii="Times New Roman"/>
                <w:b w:val="false"/>
                <w:i w:val="false"/>
                <w:color w:val="000000"/>
                <w:sz w:val="20"/>
              </w:rPr>
              <w:t> </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Просмотр и редактирование данных для колонки</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Построение колонки к паспорту ПН</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Просмотр и вывод на печать</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Водозаборы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макета паспорта</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Выбор объекта (водозабора) из рабочего списка </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Выбор разделов и формирование паспорта водозабора </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Просмотр, редактирование и вывод на печать</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Гидрогеологическое заключение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объекта (водозабор, скважина)</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года выборки данных для данного документа</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наличия сведений в БД по выбранному объекту</w:t>
            </w:r>
          </w:p>
          <w:p>
            <w:pPr>
              <w:spacing w:after="20"/>
              <w:ind w:left="20"/>
              <w:jc w:val="both"/>
            </w:pPr>
            <w:r>
              <w:rPr>
                <w:rFonts w:ascii="Times New Roman"/>
                <w:b w:val="false"/>
                <w:i w:val="false"/>
                <w:color w:val="000000"/>
                <w:sz w:val="20"/>
              </w:rPr>
              <w:t xml:space="preserve">
специалист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и просмотр разделов формируемого документа</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просмотр, редактирование и печат документа</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188" w:id="1139"/>
    <w:p>
      <w:pPr>
        <w:spacing w:after="0"/>
        <w:ind w:left="0"/>
        <w:jc w:val="both"/>
      </w:pPr>
      <w:r>
        <w:rPr>
          <w:rFonts w:ascii="Times New Roman"/>
          <w:b w:val="false"/>
          <w:i w:val="false"/>
          <w:color w:val="000000"/>
          <w:sz w:val="28"/>
        </w:rPr>
        <w:t>
                                                                 Таблица 64</w:t>
      </w:r>
    </w:p>
    <w:bookmarkEnd w:id="1139"/>
    <w:bookmarkStart w:name="z1189" w:id="1140"/>
    <w:p>
      <w:pPr>
        <w:spacing w:after="0"/>
        <w:ind w:left="0"/>
        <w:jc w:val="left"/>
      </w:pPr>
      <w:r>
        <w:rPr>
          <w:rFonts w:ascii="Times New Roman"/>
          <w:b/>
          <w:i w:val="false"/>
          <w:color w:val="000000"/>
        </w:rPr>
        <w:t xml:space="preserve">  Нормы трудозатрат для получения материалов по</w:t>
      </w:r>
      <w:r>
        <w:br/>
      </w:r>
      <w:r>
        <w:rPr>
          <w:rFonts w:ascii="Times New Roman"/>
          <w:b/>
          <w:i w:val="false"/>
          <w:color w:val="000000"/>
        </w:rPr>
        <w:t>нерегламентированным запросам</w:t>
      </w:r>
    </w:p>
    <w:bookmarkEnd w:id="1140"/>
    <w:p>
      <w:pPr>
        <w:spacing w:after="0"/>
        <w:ind w:left="0"/>
        <w:jc w:val="both"/>
      </w:pPr>
      <w:r>
        <w:rPr>
          <w:rFonts w:ascii="Times New Roman"/>
          <w:b w:val="false"/>
          <w:i w:val="false"/>
          <w:color w:val="000000"/>
          <w:sz w:val="28"/>
        </w:rPr>
        <w:t>
                                                      Измеритель - 1 запрос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операций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времени, ч./дн.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задачи и определение структуры выходного документа;</w:t>
            </w:r>
          </w:p>
          <w:p>
            <w:pPr>
              <w:spacing w:after="20"/>
              <w:ind w:left="20"/>
              <w:jc w:val="both"/>
            </w:pPr>
            <w:r>
              <w:rPr>
                <w:rFonts w:ascii="Times New Roman"/>
                <w:b w:val="false"/>
                <w:i w:val="false"/>
                <w:color w:val="000000"/>
                <w:sz w:val="20"/>
              </w:rPr>
              <w:t>
главный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архитектуры запроса (определение связей между</w:t>
            </w:r>
          </w:p>
          <w:p>
            <w:pPr>
              <w:spacing w:after="20"/>
              <w:ind w:left="20"/>
              <w:jc w:val="both"/>
            </w:pPr>
            <w:r>
              <w:rPr>
                <w:rFonts w:ascii="Times New Roman"/>
                <w:b w:val="false"/>
                <w:i w:val="false"/>
                <w:color w:val="000000"/>
                <w:sz w:val="20"/>
              </w:rPr>
              <w:t>
необходимыми параметрическими таблицами);</w:t>
            </w:r>
          </w:p>
          <w:p>
            <w:pPr>
              <w:spacing w:after="20"/>
              <w:ind w:left="20"/>
              <w:jc w:val="both"/>
            </w:pPr>
            <w:r>
              <w:rPr>
                <w:rFonts w:ascii="Times New Roman"/>
                <w:b w:val="false"/>
                <w:i w:val="false"/>
                <w:color w:val="000000"/>
                <w:sz w:val="20"/>
              </w:rPr>
              <w:t>
главный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запроса в "конструкторе запросов" (определение рабочих</w:t>
            </w:r>
          </w:p>
          <w:p>
            <w:pPr>
              <w:spacing w:after="20"/>
              <w:ind w:left="20"/>
              <w:jc w:val="both"/>
            </w:pPr>
            <w:r>
              <w:rPr>
                <w:rFonts w:ascii="Times New Roman"/>
                <w:b w:val="false"/>
                <w:i w:val="false"/>
                <w:color w:val="000000"/>
                <w:sz w:val="20"/>
              </w:rPr>
              <w:t>
полей таблиц для выполнения запроса)</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запроса (формирование результирующего набора данных)</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выполнения запроса (по правильности заполнения рабочих</w:t>
            </w:r>
          </w:p>
          <w:p>
            <w:pPr>
              <w:spacing w:after="20"/>
              <w:ind w:left="20"/>
              <w:jc w:val="both"/>
            </w:pPr>
            <w:r>
              <w:rPr>
                <w:rFonts w:ascii="Times New Roman"/>
                <w:b w:val="false"/>
                <w:i w:val="false"/>
                <w:color w:val="000000"/>
                <w:sz w:val="20"/>
              </w:rPr>
              <w:t>
полей таблицы)</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печать выходной формы запроса (Асsеss, Ехсеl,Word)</w:t>
            </w:r>
          </w:p>
          <w:p>
            <w:pPr>
              <w:spacing w:after="20"/>
              <w:ind w:left="20"/>
              <w:jc w:val="both"/>
            </w:pPr>
            <w:r>
              <w:rPr>
                <w:rFonts w:ascii="Times New Roman"/>
                <w:b w:val="false"/>
                <w:i w:val="false"/>
                <w:color w:val="000000"/>
                <w:sz w:val="20"/>
              </w:rPr>
              <w:t>
ведущий специалист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нормам времени на проведение</w:t>
            </w:r>
            <w:r>
              <w:br/>
            </w:r>
            <w:r>
              <w:rPr>
                <w:rFonts w:ascii="Times New Roman"/>
                <w:b w:val="false"/>
                <w:i w:val="false"/>
                <w:color w:val="000000"/>
                <w:sz w:val="20"/>
              </w:rPr>
              <w:t>гидрогеологических исследований</w:t>
            </w:r>
            <w:r>
              <w:br/>
            </w:r>
            <w:r>
              <w:rPr>
                <w:rFonts w:ascii="Times New Roman"/>
                <w:b w:val="false"/>
                <w:i w:val="false"/>
                <w:color w:val="000000"/>
                <w:sz w:val="20"/>
              </w:rPr>
              <w:t>(съемочные работы) и мониторинга недр</w:t>
            </w:r>
            <w:r>
              <w:br/>
            </w:r>
            <w:r>
              <w:rPr>
                <w:rFonts w:ascii="Times New Roman"/>
                <w:b w:val="false"/>
                <w:i w:val="false"/>
                <w:color w:val="000000"/>
                <w:sz w:val="20"/>
              </w:rPr>
              <w:t>(мониторинг подземных вод)</w:t>
            </w:r>
          </w:p>
        </w:tc>
      </w:tr>
    </w:tbl>
    <w:bookmarkStart w:name="z1191" w:id="1141"/>
    <w:p>
      <w:pPr>
        <w:spacing w:after="0"/>
        <w:ind w:left="0"/>
        <w:jc w:val="both"/>
      </w:pPr>
      <w:r>
        <w:rPr>
          <w:rFonts w:ascii="Times New Roman"/>
          <w:b w:val="false"/>
          <w:i w:val="false"/>
          <w:color w:val="000000"/>
          <w:sz w:val="28"/>
        </w:rPr>
        <w:t>
                                                                Таблица 65</w:t>
      </w:r>
    </w:p>
    <w:bookmarkEnd w:id="1141"/>
    <w:bookmarkStart w:name="z1192" w:id="1142"/>
    <w:p>
      <w:pPr>
        <w:spacing w:after="0"/>
        <w:ind w:left="0"/>
        <w:jc w:val="left"/>
      </w:pPr>
      <w:r>
        <w:rPr>
          <w:rFonts w:ascii="Times New Roman"/>
          <w:b/>
          <w:i w:val="false"/>
          <w:color w:val="000000"/>
        </w:rPr>
        <w:t xml:space="preserve">  Типовой состав производственной группы при проведении</w:t>
      </w:r>
      <w:r>
        <w:br/>
      </w:r>
      <w:r>
        <w:rPr>
          <w:rFonts w:ascii="Times New Roman"/>
          <w:b/>
          <w:i w:val="false"/>
          <w:color w:val="000000"/>
        </w:rPr>
        <w:t>первичного и повторного обследования эксплуатационных</w:t>
      </w:r>
      <w:r>
        <w:br/>
      </w:r>
      <w:r>
        <w:rPr>
          <w:rFonts w:ascii="Times New Roman"/>
          <w:b/>
          <w:i w:val="false"/>
          <w:color w:val="000000"/>
        </w:rPr>
        <w:t>водозаборов подземных вод из буровых скважин</w:t>
      </w:r>
    </w:p>
    <w:bookmarkEnd w:id="1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 и профессии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исполнителей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Гидрогеолог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Техник-гидрогеолог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специалистов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исполнителей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p>
    <w:bookmarkStart w:name="z1193" w:id="1143"/>
    <w:p>
      <w:pPr>
        <w:spacing w:after="0"/>
        <w:ind w:left="0"/>
        <w:jc w:val="both"/>
      </w:pPr>
      <w:r>
        <w:rPr>
          <w:rFonts w:ascii="Times New Roman"/>
          <w:b w:val="false"/>
          <w:i w:val="false"/>
          <w:color w:val="000000"/>
          <w:sz w:val="28"/>
        </w:rPr>
        <w:t>
                                                              Таблица 66</w:t>
      </w:r>
    </w:p>
    <w:bookmarkEnd w:id="1143"/>
    <w:bookmarkStart w:name="z1194" w:id="1144"/>
    <w:p>
      <w:pPr>
        <w:spacing w:after="0"/>
        <w:ind w:left="0"/>
        <w:jc w:val="left"/>
      </w:pPr>
      <w:r>
        <w:rPr>
          <w:rFonts w:ascii="Times New Roman"/>
          <w:b/>
          <w:i w:val="false"/>
          <w:color w:val="000000"/>
        </w:rPr>
        <w:t xml:space="preserve">  Нормы времени на первичное и повторное обследование</w:t>
      </w:r>
      <w:r>
        <w:br/>
      </w:r>
      <w:r>
        <w:rPr>
          <w:rFonts w:ascii="Times New Roman"/>
          <w:b/>
          <w:i w:val="false"/>
          <w:color w:val="000000"/>
        </w:rPr>
        <w:t>эксплуатационных водозаборов подземных вод</w:t>
      </w:r>
      <w:r>
        <w:br/>
      </w:r>
      <w:r>
        <w:rPr>
          <w:rFonts w:ascii="Times New Roman"/>
          <w:b/>
          <w:i w:val="false"/>
          <w:color w:val="000000"/>
        </w:rPr>
        <w:t>из буровых скважин, смена</w:t>
      </w:r>
    </w:p>
    <w:bookmarkEnd w:id="1144"/>
    <w:p>
      <w:pPr>
        <w:spacing w:after="0"/>
        <w:ind w:left="0"/>
        <w:jc w:val="both"/>
      </w:pPr>
      <w:r>
        <w:rPr>
          <w:rFonts w:ascii="Times New Roman"/>
          <w:b w:val="false"/>
          <w:i w:val="false"/>
          <w:color w:val="000000"/>
          <w:sz w:val="28"/>
        </w:rPr>
        <w:t>
                                              Измеритель – 1 обследование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скважин на</w:t>
            </w:r>
          </w:p>
          <w:p>
            <w:pPr>
              <w:spacing w:after="20"/>
              <w:ind w:left="20"/>
              <w:jc w:val="both"/>
            </w:pPr>
            <w:r>
              <w:rPr>
                <w:rFonts w:ascii="Times New Roman"/>
                <w:b w:val="false"/>
                <w:i w:val="false"/>
                <w:color w:val="000000"/>
                <w:sz w:val="20"/>
              </w:rPr>
              <w:t>
водозаборе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w:t>
            </w:r>
          </w:p>
          <w:p>
            <w:pPr>
              <w:spacing w:after="20"/>
              <w:ind w:left="20"/>
              <w:jc w:val="both"/>
            </w:pPr>
            <w:r>
              <w:rPr>
                <w:rFonts w:ascii="Times New Roman"/>
                <w:b w:val="false"/>
                <w:i w:val="false"/>
                <w:color w:val="000000"/>
                <w:sz w:val="20"/>
              </w:rPr>
              <w:t>
обследование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w:t>
            </w:r>
          </w:p>
          <w:p>
            <w:pPr>
              <w:spacing w:after="20"/>
              <w:ind w:left="20"/>
              <w:jc w:val="both"/>
            </w:pPr>
            <w:r>
              <w:rPr>
                <w:rFonts w:ascii="Times New Roman"/>
                <w:b w:val="false"/>
                <w:i w:val="false"/>
                <w:color w:val="000000"/>
                <w:sz w:val="20"/>
              </w:rPr>
              <w:t>
обследование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Заместителя Премьер-</w:t>
            </w:r>
            <w:r>
              <w:br/>
            </w:r>
            <w:r>
              <w:rPr>
                <w:rFonts w:ascii="Times New Roman"/>
                <w:b w:val="false"/>
                <w:i w:val="false"/>
                <w:color w:val="000000"/>
                <w:sz w:val="20"/>
              </w:rPr>
              <w:t xml:space="preserve">Министра Республики Казахстан - </w:t>
            </w:r>
            <w:r>
              <w:br/>
            </w:r>
            <w:r>
              <w:rPr>
                <w:rFonts w:ascii="Times New Roman"/>
                <w:b w:val="false"/>
                <w:i w:val="false"/>
                <w:color w:val="000000"/>
                <w:sz w:val="20"/>
              </w:rPr>
              <w:t>Министра индустрии и новых</w:t>
            </w:r>
            <w:r>
              <w:br/>
            </w:r>
            <w:r>
              <w:rPr>
                <w:rFonts w:ascii="Times New Roman"/>
                <w:b w:val="false"/>
                <w:i w:val="false"/>
                <w:color w:val="000000"/>
                <w:sz w:val="20"/>
              </w:rPr>
              <w:t>технологий Республики Казахстан</w:t>
            </w:r>
            <w:r>
              <w:br/>
            </w:r>
            <w:r>
              <w:rPr>
                <w:rFonts w:ascii="Times New Roman"/>
                <w:b w:val="false"/>
                <w:i w:val="false"/>
                <w:color w:val="000000"/>
                <w:sz w:val="20"/>
              </w:rPr>
              <w:t>от 5 мая 2011 года № 124</w:t>
            </w:r>
          </w:p>
        </w:tc>
      </w:tr>
    </w:tbl>
    <w:bookmarkStart w:name="z1195" w:id="1145"/>
    <w:p>
      <w:pPr>
        <w:spacing w:after="0"/>
        <w:ind w:left="0"/>
        <w:jc w:val="left"/>
      </w:pPr>
      <w:r>
        <w:rPr>
          <w:rFonts w:ascii="Times New Roman"/>
          <w:b/>
          <w:i w:val="false"/>
          <w:color w:val="000000"/>
        </w:rPr>
        <w:t xml:space="preserve"> Расценки</w:t>
      </w:r>
      <w:r>
        <w:br/>
      </w:r>
      <w:r>
        <w:rPr>
          <w:rFonts w:ascii="Times New Roman"/>
          <w:b/>
          <w:i w:val="false"/>
          <w:color w:val="000000"/>
        </w:rPr>
        <w:t>на проведение гидрогеологических работ</w:t>
      </w:r>
    </w:p>
    <w:bookmarkEnd w:id="1145"/>
    <w:bookmarkStart w:name="z1196" w:id="1146"/>
    <w:p>
      <w:pPr>
        <w:spacing w:after="0"/>
        <w:ind w:left="0"/>
        <w:jc w:val="both"/>
      </w:pPr>
      <w:r>
        <w:rPr>
          <w:rFonts w:ascii="Times New Roman"/>
          <w:b w:val="false"/>
          <w:i w:val="false"/>
          <w:color w:val="000000"/>
          <w:sz w:val="28"/>
        </w:rPr>
        <w:t>
      Цены установлены с учетом:</w:t>
      </w:r>
    </w:p>
    <w:bookmarkEnd w:id="1146"/>
    <w:bookmarkStart w:name="z1197" w:id="1147"/>
    <w:p>
      <w:pPr>
        <w:spacing w:after="0"/>
        <w:ind w:left="0"/>
        <w:jc w:val="both"/>
      </w:pPr>
      <w:r>
        <w:rPr>
          <w:rFonts w:ascii="Times New Roman"/>
          <w:b w:val="false"/>
          <w:i w:val="false"/>
          <w:color w:val="000000"/>
          <w:sz w:val="28"/>
        </w:rPr>
        <w:t xml:space="preserve">
      1) нормальной продолжительности рабочего времени в неделю согласно </w:t>
      </w:r>
      <w:r>
        <w:rPr>
          <w:rFonts w:ascii="Times New Roman"/>
          <w:b w:val="false"/>
          <w:i w:val="false"/>
          <w:color w:val="000000"/>
          <w:sz w:val="28"/>
        </w:rPr>
        <w:t>статье 77</w:t>
      </w:r>
      <w:r>
        <w:rPr>
          <w:rFonts w:ascii="Times New Roman"/>
          <w:b w:val="false"/>
          <w:i w:val="false"/>
          <w:color w:val="000000"/>
          <w:sz w:val="28"/>
        </w:rPr>
        <w:t xml:space="preserve"> Трудового Кодекса Республики Казахстан;</w:t>
      </w:r>
    </w:p>
    <w:bookmarkEnd w:id="1147"/>
    <w:bookmarkStart w:name="z1198" w:id="1148"/>
    <w:p>
      <w:pPr>
        <w:spacing w:after="0"/>
        <w:ind w:left="0"/>
        <w:jc w:val="both"/>
      </w:pPr>
      <w:r>
        <w:rPr>
          <w:rFonts w:ascii="Times New Roman"/>
          <w:b w:val="false"/>
          <w:i w:val="false"/>
          <w:color w:val="000000"/>
          <w:sz w:val="28"/>
        </w:rPr>
        <w:t>
      2) полного состава исполнителей работ;</w:t>
      </w:r>
    </w:p>
    <w:bookmarkEnd w:id="1148"/>
    <w:bookmarkStart w:name="z1199" w:id="1149"/>
    <w:p>
      <w:pPr>
        <w:spacing w:after="0"/>
        <w:ind w:left="0"/>
        <w:jc w:val="both"/>
      </w:pPr>
      <w:r>
        <w:rPr>
          <w:rFonts w:ascii="Times New Roman"/>
          <w:b w:val="false"/>
          <w:i w:val="false"/>
          <w:color w:val="000000"/>
          <w:sz w:val="28"/>
        </w:rPr>
        <w:t>
      3) минимальной и максимальной заработной платы по отрасли (мин и мах);</w:t>
      </w:r>
    </w:p>
    <w:bookmarkEnd w:id="1149"/>
    <w:bookmarkStart w:name="z1200" w:id="1150"/>
    <w:p>
      <w:pPr>
        <w:spacing w:after="0"/>
        <w:ind w:left="0"/>
        <w:jc w:val="both"/>
      </w:pPr>
      <w:r>
        <w:rPr>
          <w:rFonts w:ascii="Times New Roman"/>
          <w:b w:val="false"/>
          <w:i w:val="false"/>
          <w:color w:val="000000"/>
          <w:sz w:val="28"/>
        </w:rPr>
        <w:t>
      4) обеспечения исполнителей исходными материалами, документацией, заданием на работу, а также необходимыми инструментами, приборами, снаряжением и оборудованием;</w:t>
      </w:r>
    </w:p>
    <w:bookmarkEnd w:id="1150"/>
    <w:bookmarkStart w:name="z1201" w:id="1151"/>
    <w:p>
      <w:pPr>
        <w:spacing w:after="0"/>
        <w:ind w:left="0"/>
        <w:jc w:val="both"/>
      </w:pPr>
      <w:r>
        <w:rPr>
          <w:rFonts w:ascii="Times New Roman"/>
          <w:b w:val="false"/>
          <w:i w:val="false"/>
          <w:color w:val="000000"/>
          <w:sz w:val="28"/>
        </w:rPr>
        <w:t>
      5) применения наиболее рациональных форм организации труда и передовых методов работы;</w:t>
      </w:r>
    </w:p>
    <w:bookmarkEnd w:id="1151"/>
    <w:bookmarkStart w:name="z1202" w:id="1152"/>
    <w:p>
      <w:pPr>
        <w:spacing w:after="0"/>
        <w:ind w:left="0"/>
        <w:jc w:val="both"/>
      </w:pPr>
      <w:r>
        <w:rPr>
          <w:rFonts w:ascii="Times New Roman"/>
          <w:b w:val="false"/>
          <w:i w:val="false"/>
          <w:color w:val="000000"/>
          <w:sz w:val="28"/>
        </w:rPr>
        <w:t>
      6) обеспечения условий труда, отвечающих требованиям норм, правил и инструкций, по охране труда и техники безопасности.</w:t>
      </w:r>
    </w:p>
    <w:bookmarkEnd w:id="1152"/>
    <w:bookmarkStart w:name="z1203" w:id="1153"/>
    <w:p>
      <w:pPr>
        <w:spacing w:after="0"/>
        <w:ind w:left="0"/>
        <w:jc w:val="both"/>
      </w:pPr>
      <w:r>
        <w:rPr>
          <w:rFonts w:ascii="Times New Roman"/>
          <w:b w:val="false"/>
          <w:i w:val="false"/>
          <w:color w:val="000000"/>
          <w:sz w:val="28"/>
        </w:rPr>
        <w:t>
      Перечень материалов, малоценных предметов и оборудования, основных средств, необходимых для выполнения работ, нормы на расход и процент износа принимаются в соответствии с перечнями материалов на различные виды работ.</w:t>
      </w:r>
    </w:p>
    <w:bookmarkEnd w:id="1153"/>
    <w:bookmarkStart w:name="z1204" w:id="1154"/>
    <w:p>
      <w:pPr>
        <w:spacing w:after="0"/>
        <w:ind w:left="0"/>
        <w:jc w:val="both"/>
      </w:pPr>
      <w:r>
        <w:rPr>
          <w:rFonts w:ascii="Times New Roman"/>
          <w:b w:val="false"/>
          <w:i w:val="false"/>
          <w:color w:val="000000"/>
          <w:sz w:val="28"/>
        </w:rPr>
        <w:t>
      В настоящих Расценках на проведение гидрогеологических работ отдельные виды работ представлены в виде таблиц в порядке разработанного сборника норм времени и затрат труда.</w:t>
      </w:r>
    </w:p>
    <w:bookmarkEnd w:id="1154"/>
    <w:bookmarkStart w:name="z1205" w:id="1155"/>
    <w:p>
      <w:pPr>
        <w:spacing w:after="0"/>
        <w:ind w:left="0"/>
        <w:jc w:val="both"/>
      </w:pPr>
      <w:r>
        <w:rPr>
          <w:rFonts w:ascii="Times New Roman"/>
          <w:b w:val="false"/>
          <w:i w:val="false"/>
          <w:color w:val="000000"/>
          <w:sz w:val="28"/>
        </w:rPr>
        <w:t>
      Стоимости единиц работ в дальнейшем может изменяться в зависимости от месячного расчетного показателя (МРП), устанавливаемого законами Республики Казахстан о республиканском бюджете на соответствующий финансовый год.</w:t>
      </w:r>
    </w:p>
    <w:bookmarkEnd w:id="1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расценкам на проведение</w:t>
            </w:r>
            <w:r>
              <w:br/>
            </w:r>
            <w:r>
              <w:rPr>
                <w:rFonts w:ascii="Times New Roman"/>
                <w:b w:val="false"/>
                <w:i w:val="false"/>
                <w:color w:val="000000"/>
                <w:sz w:val="20"/>
              </w:rPr>
              <w:t>гидрогеологических работ</w:t>
            </w:r>
          </w:p>
        </w:tc>
      </w:tr>
    </w:tbl>
    <w:bookmarkStart w:name="z1207" w:id="1156"/>
    <w:p>
      <w:pPr>
        <w:spacing w:after="0"/>
        <w:ind w:left="0"/>
        <w:jc w:val="left"/>
      </w:pPr>
      <w:r>
        <w:rPr>
          <w:rFonts w:ascii="Times New Roman"/>
          <w:b/>
          <w:i w:val="false"/>
          <w:color w:val="000000"/>
        </w:rPr>
        <w:t xml:space="preserve">  1. Стационарные наблюдения</w:t>
      </w:r>
      <w:r>
        <w:br/>
      </w:r>
      <w:r>
        <w:rPr>
          <w:rFonts w:ascii="Times New Roman"/>
          <w:b/>
          <w:i w:val="false"/>
          <w:color w:val="000000"/>
        </w:rPr>
        <w:t>Параграф 1. Замеры уровня воды и глубины скважины,</w:t>
      </w:r>
      <w:r>
        <w:br/>
      </w:r>
      <w:r>
        <w:rPr>
          <w:rFonts w:ascii="Times New Roman"/>
          <w:b/>
          <w:i w:val="false"/>
          <w:color w:val="000000"/>
        </w:rPr>
        <w:t>температуры, совместные замеры уровня и температуры</w:t>
      </w:r>
      <w:r>
        <w:br/>
      </w:r>
      <w:r>
        <w:rPr>
          <w:rFonts w:ascii="Times New Roman"/>
          <w:b/>
          <w:i w:val="false"/>
          <w:color w:val="000000"/>
        </w:rPr>
        <w:t>воды в скважине</w:t>
      </w:r>
    </w:p>
    <w:bookmarkEnd w:id="1156"/>
    <w:bookmarkStart w:name="z1209" w:id="1157"/>
    <w:p>
      <w:pPr>
        <w:spacing w:after="0"/>
        <w:ind w:left="0"/>
        <w:jc w:val="both"/>
      </w:pPr>
      <w:r>
        <w:rPr>
          <w:rFonts w:ascii="Times New Roman"/>
          <w:b w:val="false"/>
          <w:i w:val="false"/>
          <w:color w:val="000000"/>
          <w:sz w:val="28"/>
        </w:rPr>
        <w:t>
                                                                Таблица 1.1</w:t>
      </w:r>
    </w:p>
    <w:bookmarkEnd w:id="1157"/>
    <w:p>
      <w:pPr>
        <w:spacing w:after="0"/>
        <w:ind w:left="0"/>
        <w:jc w:val="both"/>
      </w:pPr>
      <w:r>
        <w:rPr>
          <w:rFonts w:ascii="Times New Roman"/>
          <w:b w:val="false"/>
          <w:i w:val="false"/>
          <w:color w:val="000000"/>
          <w:sz w:val="28"/>
        </w:rPr>
        <w:t>
                                                 Единица измерения – 1 замер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Интервалы</w:t>
            </w:r>
          </w:p>
          <w:p>
            <w:pPr>
              <w:spacing w:after="20"/>
              <w:ind w:left="20"/>
              <w:jc w:val="both"/>
            </w:pPr>
            <w:r>
              <w:rPr>
                <w:rFonts w:ascii="Times New Roman"/>
                <w:b w:val="false"/>
                <w:i w:val="false"/>
                <w:color w:val="000000"/>
                <w:sz w:val="20"/>
              </w:rPr>
              <w:t>
замеров,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Замеры уровня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Замеры глубин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Замеры</w:t>
            </w:r>
          </w:p>
          <w:p>
            <w:pPr>
              <w:spacing w:after="20"/>
              <w:ind w:left="20"/>
              <w:jc w:val="both"/>
            </w:pPr>
            <w:r>
              <w:rPr>
                <w:rFonts w:ascii="Times New Roman"/>
                <w:b w:val="false"/>
                <w:i w:val="false"/>
                <w:color w:val="000000"/>
                <w:sz w:val="20"/>
              </w:rPr>
              <w:t>
температуры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Совместные замеры</w:t>
            </w:r>
          </w:p>
          <w:p>
            <w:pPr>
              <w:spacing w:after="20"/>
              <w:ind w:left="20"/>
              <w:jc w:val="both"/>
            </w:pPr>
            <w:r>
              <w:rPr>
                <w:rFonts w:ascii="Times New Roman"/>
                <w:b w:val="false"/>
                <w:i w:val="false"/>
                <w:color w:val="000000"/>
                <w:sz w:val="20"/>
              </w:rPr>
              <w:t>
уровня и</w:t>
            </w:r>
          </w:p>
          <w:p>
            <w:pPr>
              <w:spacing w:after="20"/>
              <w:ind w:left="20"/>
              <w:jc w:val="both"/>
            </w:pPr>
            <w:r>
              <w:rPr>
                <w:rFonts w:ascii="Times New Roman"/>
                <w:b w:val="false"/>
                <w:i w:val="false"/>
                <w:color w:val="000000"/>
                <w:sz w:val="20"/>
              </w:rPr>
              <w:t>
температуры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установки треноги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281,97</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установкой треноги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10" w:id="1158"/>
    <w:p>
      <w:pPr>
        <w:spacing w:after="0"/>
        <w:ind w:left="0"/>
        <w:jc w:val="left"/>
      </w:pPr>
      <w:r>
        <w:rPr>
          <w:rFonts w:ascii="Times New Roman"/>
          <w:b/>
          <w:i w:val="false"/>
          <w:color w:val="000000"/>
        </w:rPr>
        <w:t xml:space="preserve">   Параграф 2. Замеры температуры изливающейся воды или воды</w:t>
      </w:r>
      <w:r>
        <w:br/>
      </w:r>
      <w:r>
        <w:rPr>
          <w:rFonts w:ascii="Times New Roman"/>
          <w:b/>
          <w:i w:val="false"/>
          <w:color w:val="000000"/>
        </w:rPr>
        <w:t>в водотоках, напора воды в самоизливающих скважинах,</w:t>
      </w:r>
      <w:r>
        <w:br/>
      </w:r>
      <w:r>
        <w:rPr>
          <w:rFonts w:ascii="Times New Roman"/>
          <w:b/>
          <w:i w:val="false"/>
          <w:color w:val="000000"/>
        </w:rPr>
        <w:t>расхода воды в водотоках и отбор проб воды из водоемов</w:t>
      </w:r>
    </w:p>
    <w:bookmarkEnd w:id="1158"/>
    <w:bookmarkStart w:name="z1211" w:id="1159"/>
    <w:p>
      <w:pPr>
        <w:spacing w:after="0"/>
        <w:ind w:left="0"/>
        <w:jc w:val="both"/>
      </w:pPr>
      <w:r>
        <w:rPr>
          <w:rFonts w:ascii="Times New Roman"/>
          <w:b w:val="false"/>
          <w:i w:val="false"/>
          <w:color w:val="000000"/>
          <w:sz w:val="28"/>
        </w:rPr>
        <w:t>
                                                                 Таблица 1.2</w:t>
      </w:r>
    </w:p>
    <w:bookmarkEnd w:id="1159"/>
    <w:p>
      <w:pPr>
        <w:spacing w:after="0"/>
        <w:ind w:left="0"/>
        <w:jc w:val="both"/>
      </w:pPr>
      <w:r>
        <w:rPr>
          <w:rFonts w:ascii="Times New Roman"/>
          <w:b w:val="false"/>
          <w:i w:val="false"/>
          <w:color w:val="000000"/>
          <w:sz w:val="28"/>
        </w:rPr>
        <w:t>
                                        Единица измерения – 1 замер, 1 проба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Замер</w:t>
            </w:r>
          </w:p>
          <w:p>
            <w:pPr>
              <w:spacing w:after="20"/>
              <w:ind w:left="20"/>
              <w:jc w:val="both"/>
            </w:pPr>
            <w:r>
              <w:rPr>
                <w:rFonts w:ascii="Times New Roman"/>
                <w:b w:val="false"/>
                <w:i w:val="false"/>
                <w:color w:val="000000"/>
                <w:sz w:val="20"/>
              </w:rPr>
              <w:t>
температуры</w:t>
            </w:r>
          </w:p>
          <w:p>
            <w:pPr>
              <w:spacing w:after="20"/>
              <w:ind w:left="20"/>
              <w:jc w:val="both"/>
            </w:pPr>
            <w:r>
              <w:rPr>
                <w:rFonts w:ascii="Times New Roman"/>
                <w:b w:val="false"/>
                <w:i w:val="false"/>
                <w:color w:val="000000"/>
                <w:sz w:val="20"/>
              </w:rPr>
              <w:t>
изливающейся</w:t>
            </w:r>
          </w:p>
          <w:p>
            <w:pPr>
              <w:spacing w:after="20"/>
              <w:ind w:left="20"/>
              <w:jc w:val="both"/>
            </w:pPr>
            <w:r>
              <w:rPr>
                <w:rFonts w:ascii="Times New Roman"/>
                <w:b w:val="false"/>
                <w:i w:val="false"/>
                <w:color w:val="000000"/>
                <w:sz w:val="20"/>
              </w:rPr>
              <w:t>
воды или воды</w:t>
            </w:r>
          </w:p>
          <w:p>
            <w:pPr>
              <w:spacing w:after="20"/>
              <w:ind w:left="20"/>
              <w:jc w:val="both"/>
            </w:pPr>
            <w:r>
              <w:rPr>
                <w:rFonts w:ascii="Times New Roman"/>
                <w:b w:val="false"/>
                <w:i w:val="false"/>
                <w:color w:val="000000"/>
                <w:sz w:val="20"/>
              </w:rPr>
              <w:t>
в водотоках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Замер напора</w:t>
            </w:r>
          </w:p>
          <w:p>
            <w:pPr>
              <w:spacing w:after="20"/>
              <w:ind w:left="20"/>
              <w:jc w:val="both"/>
            </w:pPr>
            <w:r>
              <w:rPr>
                <w:rFonts w:ascii="Times New Roman"/>
                <w:b w:val="false"/>
                <w:i w:val="false"/>
                <w:color w:val="000000"/>
                <w:sz w:val="20"/>
              </w:rPr>
              <w:t>
фонтанирующей</w:t>
            </w:r>
          </w:p>
          <w:p>
            <w:pPr>
              <w:spacing w:after="20"/>
              <w:ind w:left="20"/>
              <w:jc w:val="both"/>
            </w:pPr>
            <w:r>
              <w:rPr>
                <w:rFonts w:ascii="Times New Roman"/>
                <w:b w:val="false"/>
                <w:i w:val="false"/>
                <w:color w:val="000000"/>
                <w:sz w:val="20"/>
              </w:rPr>
              <w:t>
воды из</w:t>
            </w:r>
          </w:p>
          <w:p>
            <w:pPr>
              <w:spacing w:after="20"/>
              <w:ind w:left="20"/>
              <w:jc w:val="both"/>
            </w:pPr>
            <w:r>
              <w:rPr>
                <w:rFonts w:ascii="Times New Roman"/>
                <w:b w:val="false"/>
                <w:i w:val="false"/>
                <w:color w:val="000000"/>
                <w:sz w:val="20"/>
              </w:rPr>
              <w:t>
самоизливающей</w:t>
            </w:r>
          </w:p>
          <w:p>
            <w:pPr>
              <w:spacing w:after="20"/>
              <w:ind w:left="20"/>
              <w:jc w:val="both"/>
            </w:pPr>
            <w:r>
              <w:rPr>
                <w:rFonts w:ascii="Times New Roman"/>
                <w:b w:val="false"/>
                <w:i w:val="false"/>
                <w:color w:val="000000"/>
                <w:sz w:val="20"/>
              </w:rPr>
              <w:t>
скважины по</w:t>
            </w:r>
          </w:p>
          <w:p>
            <w:pPr>
              <w:spacing w:after="20"/>
              <w:ind w:left="20"/>
              <w:jc w:val="both"/>
            </w:pPr>
            <w:r>
              <w:rPr>
                <w:rFonts w:ascii="Times New Roman"/>
                <w:b w:val="false"/>
                <w:i w:val="false"/>
                <w:color w:val="000000"/>
                <w:sz w:val="20"/>
              </w:rPr>
              <w:t>
давлению на</w:t>
            </w:r>
          </w:p>
          <w:p>
            <w:pPr>
              <w:spacing w:after="20"/>
              <w:ind w:left="20"/>
              <w:jc w:val="both"/>
            </w:pPr>
            <w:r>
              <w:rPr>
                <w:rFonts w:ascii="Times New Roman"/>
                <w:b w:val="false"/>
                <w:i w:val="false"/>
                <w:color w:val="000000"/>
                <w:sz w:val="20"/>
              </w:rPr>
              <w:t>
манометре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Замер расхода изливающейся воды или</w:t>
            </w:r>
          </w:p>
          <w:p>
            <w:pPr>
              <w:spacing w:after="20"/>
              <w:ind w:left="20"/>
              <w:jc w:val="both"/>
            </w:pPr>
            <w:r>
              <w:rPr>
                <w:rFonts w:ascii="Times New Roman"/>
                <w:b w:val="false"/>
                <w:i w:val="false"/>
                <w:color w:val="000000"/>
                <w:sz w:val="20"/>
              </w:rPr>
              <w:t>
воды в водотоках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 проб</w:t>
            </w:r>
          </w:p>
          <w:p>
            <w:pPr>
              <w:spacing w:after="20"/>
              <w:ind w:left="20"/>
              <w:jc w:val="both"/>
            </w:pPr>
            <w:r>
              <w:rPr>
                <w:rFonts w:ascii="Times New Roman"/>
                <w:b w:val="false"/>
                <w:i w:val="false"/>
                <w:color w:val="000000"/>
                <w:sz w:val="20"/>
              </w:rPr>
              <w:t>
воды из</w:t>
            </w:r>
          </w:p>
          <w:p>
            <w:pPr>
              <w:spacing w:after="20"/>
              <w:ind w:left="20"/>
              <w:jc w:val="both"/>
            </w:pPr>
            <w:r>
              <w:rPr>
                <w:rFonts w:ascii="Times New Roman"/>
                <w:b w:val="false"/>
                <w:i w:val="false"/>
                <w:color w:val="000000"/>
                <w:sz w:val="20"/>
              </w:rPr>
              <w:t>
водотоков или</w:t>
            </w:r>
          </w:p>
          <w:p>
            <w:pPr>
              <w:spacing w:after="20"/>
              <w:ind w:left="20"/>
              <w:jc w:val="both"/>
            </w:pPr>
            <w:r>
              <w:rPr>
                <w:rFonts w:ascii="Times New Roman"/>
                <w:b w:val="false"/>
                <w:i w:val="false"/>
                <w:color w:val="000000"/>
                <w:sz w:val="20"/>
              </w:rPr>
              <w:t>
проб</w:t>
            </w:r>
          </w:p>
          <w:p>
            <w:pPr>
              <w:spacing w:after="20"/>
              <w:ind w:left="20"/>
              <w:jc w:val="both"/>
            </w:pPr>
            <w:r>
              <w:rPr>
                <w:rFonts w:ascii="Times New Roman"/>
                <w:b w:val="false"/>
                <w:i w:val="false"/>
                <w:color w:val="000000"/>
                <w:sz w:val="20"/>
              </w:rPr>
              <w:t>
изливающейся</w:t>
            </w:r>
          </w:p>
          <w:p>
            <w:pPr>
              <w:spacing w:after="20"/>
              <w:ind w:left="20"/>
              <w:jc w:val="both"/>
            </w:pPr>
            <w:r>
              <w:rPr>
                <w:rFonts w:ascii="Times New Roman"/>
                <w:b w:val="false"/>
                <w:i w:val="false"/>
                <w:color w:val="000000"/>
                <w:sz w:val="20"/>
              </w:rPr>
              <w:t>
воды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мерным</w:t>
            </w:r>
          </w:p>
          <w:p>
            <w:pPr>
              <w:spacing w:after="20"/>
              <w:ind w:left="20"/>
              <w:jc w:val="both"/>
            </w:pPr>
            <w:r>
              <w:rPr>
                <w:rFonts w:ascii="Times New Roman"/>
                <w:b w:val="false"/>
                <w:i w:val="false"/>
                <w:color w:val="000000"/>
                <w:sz w:val="20"/>
              </w:rPr>
              <w:t>
сосудом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гидрометри-</w:t>
            </w:r>
          </w:p>
          <w:p>
            <w:pPr>
              <w:spacing w:after="20"/>
              <w:ind w:left="20"/>
              <w:jc w:val="both"/>
            </w:pPr>
            <w:r>
              <w:rPr>
                <w:rFonts w:ascii="Times New Roman"/>
                <w:b w:val="false"/>
                <w:i w:val="false"/>
                <w:color w:val="000000"/>
                <w:sz w:val="20"/>
              </w:rPr>
              <w:t>
ческим</w:t>
            </w:r>
          </w:p>
          <w:p>
            <w:pPr>
              <w:spacing w:after="20"/>
              <w:ind w:left="20"/>
              <w:jc w:val="both"/>
            </w:pPr>
            <w:r>
              <w:rPr>
                <w:rFonts w:ascii="Times New Roman"/>
                <w:b w:val="false"/>
                <w:i w:val="false"/>
                <w:color w:val="000000"/>
                <w:sz w:val="20"/>
              </w:rPr>
              <w:t>
водосливам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помощью</w:t>
            </w:r>
          </w:p>
          <w:p>
            <w:pPr>
              <w:spacing w:after="20"/>
              <w:ind w:left="20"/>
              <w:jc w:val="both"/>
            </w:pPr>
            <w:r>
              <w:rPr>
                <w:rFonts w:ascii="Times New Roman"/>
                <w:b w:val="false"/>
                <w:i w:val="false"/>
                <w:color w:val="000000"/>
                <w:sz w:val="20"/>
              </w:rPr>
              <w:t>
переносной</w:t>
            </w:r>
          </w:p>
          <w:p>
            <w:pPr>
              <w:spacing w:after="20"/>
              <w:ind w:left="20"/>
              <w:jc w:val="both"/>
            </w:pPr>
            <w:r>
              <w:rPr>
                <w:rFonts w:ascii="Times New Roman"/>
                <w:b w:val="false"/>
                <w:i w:val="false"/>
                <w:color w:val="000000"/>
                <w:sz w:val="20"/>
              </w:rPr>
              <w:t>
рамки</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426,98</w:t>
            </w:r>
          </w:p>
        </w:tc>
      </w:tr>
    </w:tbl>
    <w:bookmarkStart w:name="z1212" w:id="1160"/>
    <w:p>
      <w:pPr>
        <w:spacing w:after="0"/>
        <w:ind w:left="0"/>
        <w:jc w:val="left"/>
      </w:pPr>
      <w:r>
        <w:rPr>
          <w:rFonts w:ascii="Times New Roman"/>
          <w:b/>
          <w:i w:val="false"/>
          <w:color w:val="000000"/>
        </w:rPr>
        <w:t xml:space="preserve">   2. Инспектирование режимных наблюдений</w:t>
      </w:r>
      <w:r>
        <w:br/>
      </w:r>
      <w:r>
        <w:rPr>
          <w:rFonts w:ascii="Times New Roman"/>
          <w:b/>
          <w:i w:val="false"/>
          <w:color w:val="000000"/>
        </w:rPr>
        <w:t>Параграф 1. Замеры уровня воды и глубины скважины,</w:t>
      </w:r>
      <w:r>
        <w:br/>
      </w:r>
      <w:r>
        <w:rPr>
          <w:rFonts w:ascii="Times New Roman"/>
          <w:b/>
          <w:i w:val="false"/>
          <w:color w:val="000000"/>
        </w:rPr>
        <w:t>температуры, совместные замеры уровня и температуры</w:t>
      </w:r>
      <w:r>
        <w:br/>
      </w:r>
      <w:r>
        <w:rPr>
          <w:rFonts w:ascii="Times New Roman"/>
          <w:b/>
          <w:i w:val="false"/>
          <w:color w:val="000000"/>
        </w:rPr>
        <w:t>воды в скважине</w:t>
      </w:r>
    </w:p>
    <w:bookmarkEnd w:id="1160"/>
    <w:bookmarkStart w:name="z1214" w:id="1161"/>
    <w:p>
      <w:pPr>
        <w:spacing w:after="0"/>
        <w:ind w:left="0"/>
        <w:jc w:val="both"/>
      </w:pPr>
      <w:r>
        <w:rPr>
          <w:rFonts w:ascii="Times New Roman"/>
          <w:b w:val="false"/>
          <w:i w:val="false"/>
          <w:color w:val="000000"/>
          <w:sz w:val="28"/>
        </w:rPr>
        <w:t>
                                                            Таблица 2.1</w:t>
      </w:r>
    </w:p>
    <w:bookmarkEnd w:id="1161"/>
    <w:p>
      <w:pPr>
        <w:spacing w:after="0"/>
        <w:ind w:left="0"/>
        <w:jc w:val="both"/>
      </w:pPr>
      <w:r>
        <w:rPr>
          <w:rFonts w:ascii="Times New Roman"/>
          <w:b w:val="false"/>
          <w:i w:val="false"/>
          <w:color w:val="000000"/>
          <w:sz w:val="28"/>
        </w:rPr>
        <w:t>
                                            Единица измерения – 1 замер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Интервалы</w:t>
            </w:r>
          </w:p>
          <w:p>
            <w:pPr>
              <w:spacing w:after="20"/>
              <w:ind w:left="20"/>
              <w:jc w:val="both"/>
            </w:pPr>
            <w:r>
              <w:rPr>
                <w:rFonts w:ascii="Times New Roman"/>
                <w:b w:val="false"/>
                <w:i w:val="false"/>
                <w:color w:val="000000"/>
                <w:sz w:val="20"/>
              </w:rPr>
              <w:t>
замеров,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Замеры уровня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Замеры глубин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Замеры</w:t>
            </w:r>
          </w:p>
          <w:p>
            <w:pPr>
              <w:spacing w:after="20"/>
              <w:ind w:left="20"/>
              <w:jc w:val="both"/>
            </w:pPr>
            <w:r>
              <w:rPr>
                <w:rFonts w:ascii="Times New Roman"/>
                <w:b w:val="false"/>
                <w:i w:val="false"/>
                <w:color w:val="000000"/>
                <w:sz w:val="20"/>
              </w:rPr>
              <w:t>
температуры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Совместные</w:t>
            </w:r>
          </w:p>
          <w:p>
            <w:pPr>
              <w:spacing w:after="20"/>
              <w:ind w:left="20"/>
              <w:jc w:val="both"/>
            </w:pPr>
            <w:r>
              <w:rPr>
                <w:rFonts w:ascii="Times New Roman"/>
                <w:b w:val="false"/>
                <w:i w:val="false"/>
                <w:color w:val="000000"/>
                <w:sz w:val="20"/>
              </w:rPr>
              <w:t>
замеры уровня</w:t>
            </w:r>
          </w:p>
          <w:p>
            <w:pPr>
              <w:spacing w:after="20"/>
              <w:ind w:left="20"/>
              <w:jc w:val="both"/>
            </w:pPr>
            <w:r>
              <w:rPr>
                <w:rFonts w:ascii="Times New Roman"/>
                <w:b w:val="false"/>
                <w:i w:val="false"/>
                <w:color w:val="000000"/>
                <w:sz w:val="20"/>
              </w:rPr>
              <w:t>
и температуры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установки треноги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620,41</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установкой треноги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15" w:id="1162"/>
    <w:p>
      <w:pPr>
        <w:spacing w:after="0"/>
        <w:ind w:left="0"/>
        <w:jc w:val="left"/>
      </w:pPr>
      <w:r>
        <w:rPr>
          <w:rFonts w:ascii="Times New Roman"/>
          <w:b/>
          <w:i w:val="false"/>
          <w:color w:val="000000"/>
        </w:rPr>
        <w:t xml:space="preserve">   Параграф 2. Замеры температуры изливающейся воды или воды</w:t>
      </w:r>
      <w:r>
        <w:br/>
      </w:r>
      <w:r>
        <w:rPr>
          <w:rFonts w:ascii="Times New Roman"/>
          <w:b/>
          <w:i w:val="false"/>
          <w:color w:val="000000"/>
        </w:rPr>
        <w:t>в водотоках, напора воды в самоизливающих скважинах,</w:t>
      </w:r>
      <w:r>
        <w:br/>
      </w:r>
      <w:r>
        <w:rPr>
          <w:rFonts w:ascii="Times New Roman"/>
          <w:b/>
          <w:i w:val="false"/>
          <w:color w:val="000000"/>
        </w:rPr>
        <w:t>расхода воды в водотоках и отбор проб воды из водоемов</w:t>
      </w:r>
    </w:p>
    <w:bookmarkEnd w:id="1162"/>
    <w:bookmarkStart w:name="z1216" w:id="1163"/>
    <w:p>
      <w:pPr>
        <w:spacing w:after="0"/>
        <w:ind w:left="0"/>
        <w:jc w:val="both"/>
      </w:pPr>
      <w:r>
        <w:rPr>
          <w:rFonts w:ascii="Times New Roman"/>
          <w:b w:val="false"/>
          <w:i w:val="false"/>
          <w:color w:val="000000"/>
          <w:sz w:val="28"/>
        </w:rPr>
        <w:t>
                                                                Таблица 2.2</w:t>
      </w:r>
    </w:p>
    <w:bookmarkEnd w:id="1163"/>
    <w:p>
      <w:pPr>
        <w:spacing w:after="0"/>
        <w:ind w:left="0"/>
        <w:jc w:val="both"/>
      </w:pPr>
      <w:r>
        <w:rPr>
          <w:rFonts w:ascii="Times New Roman"/>
          <w:b w:val="false"/>
          <w:i w:val="false"/>
          <w:color w:val="000000"/>
          <w:sz w:val="28"/>
        </w:rPr>
        <w:t>
                                       Единица измерения – 1 замер, 1 проба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Замер</w:t>
            </w:r>
          </w:p>
          <w:p>
            <w:pPr>
              <w:spacing w:after="20"/>
              <w:ind w:left="20"/>
              <w:jc w:val="both"/>
            </w:pPr>
            <w:r>
              <w:rPr>
                <w:rFonts w:ascii="Times New Roman"/>
                <w:b w:val="false"/>
                <w:i w:val="false"/>
                <w:color w:val="000000"/>
                <w:sz w:val="20"/>
              </w:rPr>
              <w:t>
температуры</w:t>
            </w:r>
          </w:p>
          <w:p>
            <w:pPr>
              <w:spacing w:after="20"/>
              <w:ind w:left="20"/>
              <w:jc w:val="both"/>
            </w:pPr>
            <w:r>
              <w:rPr>
                <w:rFonts w:ascii="Times New Roman"/>
                <w:b w:val="false"/>
                <w:i w:val="false"/>
                <w:color w:val="000000"/>
                <w:sz w:val="20"/>
              </w:rPr>
              <w:t>
изливающейся</w:t>
            </w:r>
          </w:p>
          <w:p>
            <w:pPr>
              <w:spacing w:after="20"/>
              <w:ind w:left="20"/>
              <w:jc w:val="both"/>
            </w:pPr>
            <w:r>
              <w:rPr>
                <w:rFonts w:ascii="Times New Roman"/>
                <w:b w:val="false"/>
                <w:i w:val="false"/>
                <w:color w:val="000000"/>
                <w:sz w:val="20"/>
              </w:rPr>
              <w:t>
воды или воды</w:t>
            </w:r>
          </w:p>
          <w:p>
            <w:pPr>
              <w:spacing w:after="20"/>
              <w:ind w:left="20"/>
              <w:jc w:val="both"/>
            </w:pPr>
            <w:r>
              <w:rPr>
                <w:rFonts w:ascii="Times New Roman"/>
                <w:b w:val="false"/>
                <w:i w:val="false"/>
                <w:color w:val="000000"/>
                <w:sz w:val="20"/>
              </w:rPr>
              <w:t>
в водотоках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Замер напора</w:t>
            </w:r>
          </w:p>
          <w:p>
            <w:pPr>
              <w:spacing w:after="20"/>
              <w:ind w:left="20"/>
              <w:jc w:val="both"/>
            </w:pPr>
            <w:r>
              <w:rPr>
                <w:rFonts w:ascii="Times New Roman"/>
                <w:b w:val="false"/>
                <w:i w:val="false"/>
                <w:color w:val="000000"/>
                <w:sz w:val="20"/>
              </w:rPr>
              <w:t>
фонтанирующей</w:t>
            </w:r>
          </w:p>
          <w:p>
            <w:pPr>
              <w:spacing w:after="20"/>
              <w:ind w:left="20"/>
              <w:jc w:val="both"/>
            </w:pPr>
            <w:r>
              <w:rPr>
                <w:rFonts w:ascii="Times New Roman"/>
                <w:b w:val="false"/>
                <w:i w:val="false"/>
                <w:color w:val="000000"/>
                <w:sz w:val="20"/>
              </w:rPr>
              <w:t>
воды из</w:t>
            </w:r>
          </w:p>
          <w:p>
            <w:pPr>
              <w:spacing w:after="20"/>
              <w:ind w:left="20"/>
              <w:jc w:val="both"/>
            </w:pPr>
            <w:r>
              <w:rPr>
                <w:rFonts w:ascii="Times New Roman"/>
                <w:b w:val="false"/>
                <w:i w:val="false"/>
                <w:color w:val="000000"/>
                <w:sz w:val="20"/>
              </w:rPr>
              <w:t>
самоизливающей</w:t>
            </w:r>
          </w:p>
          <w:p>
            <w:pPr>
              <w:spacing w:after="20"/>
              <w:ind w:left="20"/>
              <w:jc w:val="both"/>
            </w:pPr>
            <w:r>
              <w:rPr>
                <w:rFonts w:ascii="Times New Roman"/>
                <w:b w:val="false"/>
                <w:i w:val="false"/>
                <w:color w:val="000000"/>
                <w:sz w:val="20"/>
              </w:rPr>
              <w:t>
скважины по</w:t>
            </w:r>
          </w:p>
          <w:p>
            <w:pPr>
              <w:spacing w:after="20"/>
              <w:ind w:left="20"/>
              <w:jc w:val="both"/>
            </w:pPr>
            <w:r>
              <w:rPr>
                <w:rFonts w:ascii="Times New Roman"/>
                <w:b w:val="false"/>
                <w:i w:val="false"/>
                <w:color w:val="000000"/>
                <w:sz w:val="20"/>
              </w:rPr>
              <w:t>
давлению на</w:t>
            </w:r>
          </w:p>
          <w:p>
            <w:pPr>
              <w:spacing w:after="20"/>
              <w:ind w:left="20"/>
              <w:jc w:val="both"/>
            </w:pPr>
            <w:r>
              <w:rPr>
                <w:rFonts w:ascii="Times New Roman"/>
                <w:b w:val="false"/>
                <w:i w:val="false"/>
                <w:color w:val="000000"/>
                <w:sz w:val="20"/>
              </w:rPr>
              <w:t>
манометре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Замер расхода изливающейся воды или</w:t>
            </w:r>
          </w:p>
          <w:p>
            <w:pPr>
              <w:spacing w:after="20"/>
              <w:ind w:left="20"/>
              <w:jc w:val="both"/>
            </w:pPr>
            <w:r>
              <w:rPr>
                <w:rFonts w:ascii="Times New Roman"/>
                <w:b w:val="false"/>
                <w:i w:val="false"/>
                <w:color w:val="000000"/>
                <w:sz w:val="20"/>
              </w:rPr>
              <w:t>
воды в водотоках</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 проб</w:t>
            </w:r>
          </w:p>
          <w:p>
            <w:pPr>
              <w:spacing w:after="20"/>
              <w:ind w:left="20"/>
              <w:jc w:val="both"/>
            </w:pPr>
            <w:r>
              <w:rPr>
                <w:rFonts w:ascii="Times New Roman"/>
                <w:b w:val="false"/>
                <w:i w:val="false"/>
                <w:color w:val="000000"/>
                <w:sz w:val="20"/>
              </w:rPr>
              <w:t>
воды из</w:t>
            </w:r>
          </w:p>
          <w:p>
            <w:pPr>
              <w:spacing w:after="20"/>
              <w:ind w:left="20"/>
              <w:jc w:val="both"/>
            </w:pPr>
            <w:r>
              <w:rPr>
                <w:rFonts w:ascii="Times New Roman"/>
                <w:b w:val="false"/>
                <w:i w:val="false"/>
                <w:color w:val="000000"/>
                <w:sz w:val="20"/>
              </w:rPr>
              <w:t>
водотоков</w:t>
            </w:r>
          </w:p>
          <w:p>
            <w:pPr>
              <w:spacing w:after="20"/>
              <w:ind w:left="20"/>
              <w:jc w:val="both"/>
            </w:pPr>
            <w:r>
              <w:rPr>
                <w:rFonts w:ascii="Times New Roman"/>
                <w:b w:val="false"/>
                <w:i w:val="false"/>
                <w:color w:val="000000"/>
                <w:sz w:val="20"/>
              </w:rPr>
              <w:t>
или проб</w:t>
            </w:r>
          </w:p>
          <w:p>
            <w:pPr>
              <w:spacing w:after="20"/>
              <w:ind w:left="20"/>
              <w:jc w:val="both"/>
            </w:pPr>
            <w:r>
              <w:rPr>
                <w:rFonts w:ascii="Times New Roman"/>
                <w:b w:val="false"/>
                <w:i w:val="false"/>
                <w:color w:val="000000"/>
                <w:sz w:val="20"/>
              </w:rPr>
              <w:t>
изливающейся</w:t>
            </w:r>
          </w:p>
          <w:p>
            <w:pPr>
              <w:spacing w:after="20"/>
              <w:ind w:left="20"/>
              <w:jc w:val="both"/>
            </w:pPr>
            <w:r>
              <w:rPr>
                <w:rFonts w:ascii="Times New Roman"/>
                <w:b w:val="false"/>
                <w:i w:val="false"/>
                <w:color w:val="000000"/>
                <w:sz w:val="20"/>
              </w:rPr>
              <w:t>
воды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мерным</w:t>
            </w:r>
          </w:p>
          <w:p>
            <w:pPr>
              <w:spacing w:after="20"/>
              <w:ind w:left="20"/>
              <w:jc w:val="both"/>
            </w:pPr>
            <w:r>
              <w:rPr>
                <w:rFonts w:ascii="Times New Roman"/>
                <w:b w:val="false"/>
                <w:i w:val="false"/>
                <w:color w:val="000000"/>
                <w:sz w:val="20"/>
              </w:rPr>
              <w:t>
сосудом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гидрометри-</w:t>
            </w:r>
          </w:p>
          <w:p>
            <w:pPr>
              <w:spacing w:after="20"/>
              <w:ind w:left="20"/>
              <w:jc w:val="both"/>
            </w:pPr>
            <w:r>
              <w:rPr>
                <w:rFonts w:ascii="Times New Roman"/>
                <w:b w:val="false"/>
                <w:i w:val="false"/>
                <w:color w:val="000000"/>
                <w:sz w:val="20"/>
              </w:rPr>
              <w:t>
ческим</w:t>
            </w:r>
          </w:p>
          <w:p>
            <w:pPr>
              <w:spacing w:after="20"/>
              <w:ind w:left="20"/>
              <w:jc w:val="both"/>
            </w:pPr>
            <w:r>
              <w:rPr>
                <w:rFonts w:ascii="Times New Roman"/>
                <w:b w:val="false"/>
                <w:i w:val="false"/>
                <w:color w:val="000000"/>
                <w:sz w:val="20"/>
              </w:rPr>
              <w:t>
водосливам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помощью</w:t>
            </w:r>
          </w:p>
          <w:p>
            <w:pPr>
              <w:spacing w:after="20"/>
              <w:ind w:left="20"/>
              <w:jc w:val="both"/>
            </w:pPr>
            <w:r>
              <w:rPr>
                <w:rFonts w:ascii="Times New Roman"/>
                <w:b w:val="false"/>
                <w:i w:val="false"/>
                <w:color w:val="000000"/>
                <w:sz w:val="20"/>
              </w:rPr>
              <w:t>
переносной</w:t>
            </w:r>
          </w:p>
          <w:p>
            <w:pPr>
              <w:spacing w:after="20"/>
              <w:ind w:left="20"/>
              <w:jc w:val="both"/>
            </w:pPr>
            <w:r>
              <w:rPr>
                <w:rFonts w:ascii="Times New Roman"/>
                <w:b w:val="false"/>
                <w:i w:val="false"/>
                <w:color w:val="000000"/>
                <w:sz w:val="20"/>
              </w:rPr>
              <w:t>
рамки</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582,48</w:t>
            </w:r>
          </w:p>
        </w:tc>
      </w:tr>
    </w:tbl>
    <w:bookmarkStart w:name="z1217" w:id="1164"/>
    <w:p>
      <w:pPr>
        <w:spacing w:after="0"/>
        <w:ind w:left="0"/>
        <w:jc w:val="left"/>
      </w:pPr>
      <w:r>
        <w:rPr>
          <w:rFonts w:ascii="Times New Roman"/>
          <w:b/>
          <w:i w:val="false"/>
          <w:color w:val="000000"/>
        </w:rPr>
        <w:t xml:space="preserve">   Параграф 3. Собственно инспектирование режимных</w:t>
      </w:r>
      <w:r>
        <w:br/>
      </w:r>
      <w:r>
        <w:rPr>
          <w:rFonts w:ascii="Times New Roman"/>
          <w:b/>
          <w:i w:val="false"/>
          <w:color w:val="000000"/>
        </w:rPr>
        <w:t>наблюдений (1 пост)</w:t>
      </w:r>
    </w:p>
    <w:bookmarkEnd w:id="1164"/>
    <w:bookmarkStart w:name="z1218" w:id="1165"/>
    <w:p>
      <w:pPr>
        <w:spacing w:after="0"/>
        <w:ind w:left="0"/>
        <w:jc w:val="both"/>
      </w:pPr>
      <w:r>
        <w:rPr>
          <w:rFonts w:ascii="Times New Roman"/>
          <w:b w:val="false"/>
          <w:i w:val="false"/>
          <w:color w:val="000000"/>
          <w:sz w:val="28"/>
        </w:rPr>
        <w:t>
                                                                Таблица 2.3</w:t>
      </w:r>
    </w:p>
    <w:bookmarkEnd w:id="1165"/>
    <w:p>
      <w:pPr>
        <w:spacing w:after="0"/>
        <w:ind w:left="0"/>
        <w:jc w:val="both"/>
      </w:pPr>
      <w:r>
        <w:rPr>
          <w:rFonts w:ascii="Times New Roman"/>
          <w:b w:val="false"/>
          <w:i w:val="false"/>
          <w:color w:val="000000"/>
          <w:sz w:val="28"/>
        </w:rPr>
        <w:t>
                                                  Единица измерения –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 инспектирование режимных наблюдений (1 пост)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1637,29</w:t>
            </w:r>
          </w:p>
        </w:tc>
      </w:tr>
    </w:tbl>
    <w:bookmarkStart w:name="z1219" w:id="1166"/>
    <w:p>
      <w:pPr>
        <w:spacing w:after="0"/>
        <w:ind w:left="0"/>
        <w:jc w:val="left"/>
      </w:pPr>
      <w:r>
        <w:rPr>
          <w:rFonts w:ascii="Times New Roman"/>
          <w:b/>
          <w:i w:val="false"/>
          <w:color w:val="000000"/>
        </w:rPr>
        <w:t xml:space="preserve">   3. Переезды и переходы исполнителей при производстве работ</w:t>
      </w:r>
      <w:r>
        <w:br/>
      </w:r>
      <w:r>
        <w:rPr>
          <w:rFonts w:ascii="Times New Roman"/>
          <w:b/>
          <w:i w:val="false"/>
          <w:color w:val="000000"/>
        </w:rPr>
        <w:t>между объектами изучения</w:t>
      </w:r>
    </w:p>
    <w:bookmarkEnd w:id="1166"/>
    <w:bookmarkStart w:name="z1220" w:id="1167"/>
    <w:p>
      <w:pPr>
        <w:spacing w:after="0"/>
        <w:ind w:left="0"/>
        <w:jc w:val="both"/>
      </w:pPr>
      <w:r>
        <w:rPr>
          <w:rFonts w:ascii="Times New Roman"/>
          <w:b w:val="false"/>
          <w:i w:val="false"/>
          <w:color w:val="000000"/>
          <w:sz w:val="28"/>
        </w:rPr>
        <w:t>
                                                             Таблица 3.1</w:t>
      </w:r>
    </w:p>
    <w:bookmarkEnd w:id="1167"/>
    <w:p>
      <w:pPr>
        <w:spacing w:after="0"/>
        <w:ind w:left="0"/>
        <w:jc w:val="both"/>
      </w:pPr>
      <w:r>
        <w:rPr>
          <w:rFonts w:ascii="Times New Roman"/>
          <w:b w:val="false"/>
          <w:i w:val="false"/>
          <w:color w:val="000000"/>
          <w:sz w:val="28"/>
        </w:rPr>
        <w:t>
                                                Единица измерения – 1 км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пути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автомашине</w:t>
            </w:r>
          </w:p>
          <w:p>
            <w:pPr>
              <w:spacing w:after="20"/>
              <w:ind w:left="20"/>
              <w:jc w:val="both"/>
            </w:pPr>
            <w:r>
              <w:rPr>
                <w:rFonts w:ascii="Times New Roman"/>
                <w:b w:val="false"/>
                <w:i w:val="false"/>
                <w:color w:val="000000"/>
                <w:sz w:val="20"/>
              </w:rPr>
              <w:t>
(на 1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Пешком</w:t>
            </w:r>
          </w:p>
          <w:p>
            <w:pPr>
              <w:spacing w:after="20"/>
              <w:ind w:left="20"/>
              <w:jc w:val="both"/>
            </w:pPr>
            <w:r>
              <w:rPr>
                <w:rFonts w:ascii="Times New Roman"/>
                <w:b w:val="false"/>
                <w:i w:val="false"/>
                <w:color w:val="000000"/>
                <w:sz w:val="20"/>
              </w:rPr>
              <w:t>
(1 км)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сухое время года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Дороги благоустроенные и сухие</w:t>
            </w:r>
          </w:p>
          <w:p>
            <w:pPr>
              <w:spacing w:after="20"/>
              <w:ind w:left="20"/>
              <w:jc w:val="both"/>
            </w:pPr>
            <w:r>
              <w:rPr>
                <w:rFonts w:ascii="Times New Roman"/>
                <w:b w:val="false"/>
                <w:i w:val="false"/>
                <w:color w:val="000000"/>
                <w:sz w:val="20"/>
              </w:rPr>
              <w:t>
грунтовые, ровная малопересеченная</w:t>
            </w:r>
          </w:p>
          <w:p>
            <w:pPr>
              <w:spacing w:after="20"/>
              <w:ind w:left="20"/>
              <w:jc w:val="both"/>
            </w:pPr>
            <w:r>
              <w:rPr>
                <w:rFonts w:ascii="Times New Roman"/>
                <w:b w:val="false"/>
                <w:i w:val="false"/>
                <w:color w:val="000000"/>
                <w:sz w:val="20"/>
              </w:rPr>
              <w:t>
местность с твердым покровом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Пашни, пересеченная местность с</w:t>
            </w:r>
          </w:p>
          <w:p>
            <w:pPr>
              <w:spacing w:after="20"/>
              <w:ind w:left="20"/>
              <w:jc w:val="both"/>
            </w:pPr>
            <w:r>
              <w:rPr>
                <w:rFonts w:ascii="Times New Roman"/>
                <w:b w:val="false"/>
                <w:i w:val="false"/>
                <w:color w:val="000000"/>
                <w:sz w:val="20"/>
              </w:rPr>
              <w:t>
твердым покровом, бездорожье,</w:t>
            </w:r>
          </w:p>
          <w:p>
            <w:pPr>
              <w:spacing w:after="20"/>
              <w:ind w:left="20"/>
              <w:jc w:val="both"/>
            </w:pPr>
            <w:r>
              <w:rPr>
                <w:rFonts w:ascii="Times New Roman"/>
                <w:b w:val="false"/>
                <w:i w:val="false"/>
                <w:color w:val="000000"/>
                <w:sz w:val="20"/>
              </w:rPr>
              <w:t>
заросшие участки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весенне-осеннюю распутицу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Дороги благоустроенные и мокрые,</w:t>
            </w:r>
          </w:p>
          <w:p>
            <w:pPr>
              <w:spacing w:after="20"/>
              <w:ind w:left="20"/>
              <w:jc w:val="both"/>
            </w:pPr>
            <w:r>
              <w:rPr>
                <w:rFonts w:ascii="Times New Roman"/>
                <w:b w:val="false"/>
                <w:i w:val="false"/>
                <w:color w:val="000000"/>
                <w:sz w:val="20"/>
              </w:rPr>
              <w:t xml:space="preserve">
грязные грунтовые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Пашни, пересеченная местность,</w:t>
            </w:r>
          </w:p>
          <w:p>
            <w:pPr>
              <w:spacing w:after="20"/>
              <w:ind w:left="20"/>
              <w:jc w:val="both"/>
            </w:pPr>
            <w:r>
              <w:rPr>
                <w:rFonts w:ascii="Times New Roman"/>
                <w:b w:val="false"/>
                <w:i w:val="false"/>
                <w:color w:val="000000"/>
                <w:sz w:val="20"/>
              </w:rPr>
              <w:t>
грязные грунтовые дороги,</w:t>
            </w:r>
          </w:p>
          <w:p>
            <w:pPr>
              <w:spacing w:after="20"/>
              <w:ind w:left="20"/>
              <w:jc w:val="both"/>
            </w:pPr>
            <w:r>
              <w:rPr>
                <w:rFonts w:ascii="Times New Roman"/>
                <w:b w:val="false"/>
                <w:i w:val="false"/>
                <w:color w:val="000000"/>
                <w:sz w:val="20"/>
              </w:rPr>
              <w:t>
бездорожье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119,91</w:t>
            </w:r>
          </w:p>
        </w:tc>
      </w:tr>
    </w:tbl>
    <w:p>
      <w:pPr>
        <w:spacing w:after="0"/>
        <w:ind w:left="0"/>
        <w:jc w:val="left"/>
      </w:pPr>
      <w:r>
        <w:br/>
      </w:r>
      <w:r>
        <w:rPr>
          <w:rFonts w:ascii="Times New Roman"/>
          <w:b w:val="false"/>
          <w:i w:val="false"/>
          <w:color w:val="000000"/>
          <w:sz w:val="28"/>
        </w:rPr>
        <w:t>
</w:t>
      </w:r>
    </w:p>
    <w:bookmarkStart w:name="z1221" w:id="1168"/>
    <w:p>
      <w:pPr>
        <w:spacing w:after="0"/>
        <w:ind w:left="0"/>
        <w:jc w:val="both"/>
      </w:pPr>
      <w:r>
        <w:rPr>
          <w:rFonts w:ascii="Times New Roman"/>
          <w:b w:val="false"/>
          <w:i w:val="false"/>
          <w:color w:val="000000"/>
          <w:sz w:val="28"/>
        </w:rPr>
        <w:t>
      Примечание: В стоимость переездов включена только стоимость 1 маш/смены, в случае необходимости следует включить зарплату исполнителя, находящегося в автомобиле.</w:t>
      </w:r>
    </w:p>
    <w:bookmarkEnd w:id="1168"/>
    <w:bookmarkStart w:name="z1222" w:id="1169"/>
    <w:p>
      <w:pPr>
        <w:spacing w:after="0"/>
        <w:ind w:left="0"/>
        <w:jc w:val="both"/>
      </w:pPr>
      <w:r>
        <w:rPr>
          <w:rFonts w:ascii="Times New Roman"/>
          <w:b w:val="false"/>
          <w:i w:val="false"/>
          <w:color w:val="000000"/>
          <w:sz w:val="28"/>
        </w:rPr>
        <w:t>
      Стоимость перехода пешком определена только для техника-гидрогеолога – исполнителя работ по производству стационарных наблюдений. В случае другого исполнителя – следует только пересчитать зарплату.</w:t>
      </w:r>
    </w:p>
    <w:bookmarkEnd w:id="1169"/>
    <w:bookmarkStart w:name="z1223" w:id="1170"/>
    <w:p>
      <w:pPr>
        <w:spacing w:after="0"/>
        <w:ind w:left="0"/>
        <w:jc w:val="left"/>
      </w:pPr>
      <w:r>
        <w:rPr>
          <w:rFonts w:ascii="Times New Roman"/>
          <w:b/>
          <w:i w:val="false"/>
          <w:color w:val="000000"/>
        </w:rPr>
        <w:t xml:space="preserve">  4. Обследование колодцев, бесхозных</w:t>
      </w:r>
      <w:r>
        <w:br/>
      </w:r>
      <w:r>
        <w:rPr>
          <w:rFonts w:ascii="Times New Roman"/>
          <w:b/>
          <w:i w:val="false"/>
          <w:color w:val="000000"/>
        </w:rPr>
        <w:t>гидрогеологических скважин, родников</w:t>
      </w:r>
    </w:p>
    <w:bookmarkEnd w:id="1170"/>
    <w:bookmarkStart w:name="z1224" w:id="1171"/>
    <w:p>
      <w:pPr>
        <w:spacing w:after="0"/>
        <w:ind w:left="0"/>
        <w:jc w:val="both"/>
      </w:pPr>
      <w:r>
        <w:rPr>
          <w:rFonts w:ascii="Times New Roman"/>
          <w:b w:val="false"/>
          <w:i w:val="false"/>
          <w:color w:val="000000"/>
          <w:sz w:val="28"/>
        </w:rPr>
        <w:t>
      Таблица 4.1</w:t>
      </w:r>
    </w:p>
    <w:bookmarkEnd w:id="1171"/>
    <w:p>
      <w:pPr>
        <w:spacing w:after="0"/>
        <w:ind w:left="0"/>
        <w:jc w:val="both"/>
      </w:pPr>
      <w:r>
        <w:rPr>
          <w:rFonts w:ascii="Times New Roman"/>
          <w:b w:val="false"/>
          <w:i w:val="false"/>
          <w:color w:val="000000"/>
          <w:sz w:val="28"/>
        </w:rPr>
        <w:t>
                                    Единица измерения – 1 обследование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колодцев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не самоизливающих скважин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самоизливающих скважин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родников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4150,36</w:t>
            </w:r>
          </w:p>
        </w:tc>
      </w:tr>
    </w:tbl>
    <w:bookmarkStart w:name="z1225" w:id="1172"/>
    <w:p>
      <w:pPr>
        <w:spacing w:after="0"/>
        <w:ind w:left="0"/>
        <w:jc w:val="left"/>
      </w:pPr>
      <w:r>
        <w:rPr>
          <w:rFonts w:ascii="Times New Roman"/>
          <w:b/>
          <w:i w:val="false"/>
          <w:color w:val="000000"/>
        </w:rPr>
        <w:t xml:space="preserve">   5. Проведение топоработ по привязке точек наблюдения,</w:t>
      </w:r>
      <w:r>
        <w:br/>
      </w:r>
      <w:r>
        <w:rPr>
          <w:rFonts w:ascii="Times New Roman"/>
          <w:b/>
          <w:i w:val="false"/>
          <w:color w:val="000000"/>
        </w:rPr>
        <w:t>1 точка</w:t>
      </w:r>
    </w:p>
    <w:bookmarkEnd w:id="1172"/>
    <w:bookmarkStart w:name="z1226" w:id="1173"/>
    <w:p>
      <w:pPr>
        <w:spacing w:after="0"/>
        <w:ind w:left="0"/>
        <w:jc w:val="both"/>
      </w:pPr>
      <w:r>
        <w:rPr>
          <w:rFonts w:ascii="Times New Roman"/>
          <w:b w:val="false"/>
          <w:i w:val="false"/>
          <w:color w:val="000000"/>
          <w:sz w:val="28"/>
        </w:rPr>
        <w:t>
                                                              Таблица 5.1</w:t>
      </w:r>
    </w:p>
    <w:bookmarkEnd w:id="1173"/>
    <w:p>
      <w:pPr>
        <w:spacing w:after="0"/>
        <w:ind w:left="0"/>
        <w:jc w:val="both"/>
      </w:pPr>
      <w:r>
        <w:rPr>
          <w:rFonts w:ascii="Times New Roman"/>
          <w:b w:val="false"/>
          <w:i w:val="false"/>
          <w:color w:val="000000"/>
          <w:sz w:val="28"/>
        </w:rPr>
        <w:t>
                                                Единица измерения –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Топоработы по привязке точек наблюдения, 1 точка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375,28</w:t>
            </w:r>
          </w:p>
        </w:tc>
      </w:tr>
    </w:tbl>
    <w:bookmarkStart w:name="z1227" w:id="1174"/>
    <w:p>
      <w:pPr>
        <w:spacing w:after="0"/>
        <w:ind w:left="0"/>
        <w:jc w:val="left"/>
      </w:pPr>
      <w:r>
        <w:rPr>
          <w:rFonts w:ascii="Times New Roman"/>
          <w:b/>
          <w:i w:val="false"/>
          <w:color w:val="000000"/>
        </w:rPr>
        <w:t xml:space="preserve">   6. Проведение гидрогеологической съемки масштаба 1:200 000</w:t>
      </w:r>
    </w:p>
    <w:bookmarkEnd w:id="1174"/>
    <w:bookmarkStart w:name="z1228" w:id="1175"/>
    <w:p>
      <w:pPr>
        <w:spacing w:after="0"/>
        <w:ind w:left="0"/>
        <w:jc w:val="both"/>
      </w:pPr>
      <w:r>
        <w:rPr>
          <w:rFonts w:ascii="Times New Roman"/>
          <w:b w:val="false"/>
          <w:i w:val="false"/>
          <w:color w:val="000000"/>
          <w:sz w:val="28"/>
        </w:rPr>
        <w:t>
                                                                 Таблица 6.1</w:t>
      </w:r>
    </w:p>
    <w:bookmarkEnd w:id="1175"/>
    <w:p>
      <w:pPr>
        <w:spacing w:after="0"/>
        <w:ind w:left="0"/>
        <w:jc w:val="both"/>
      </w:pPr>
      <w:r>
        <w:rPr>
          <w:rFonts w:ascii="Times New Roman"/>
          <w:b w:val="false"/>
          <w:i w:val="false"/>
          <w:color w:val="000000"/>
          <w:sz w:val="28"/>
        </w:rPr>
        <w:t>
                                                   Единица измерения – 10 км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p>
            <w:pPr>
              <w:spacing w:after="20"/>
              <w:ind w:left="20"/>
              <w:jc w:val="both"/>
            </w:pPr>
            <w:r>
              <w:rPr>
                <w:rFonts w:ascii="Times New Roman"/>
                <w:b w:val="false"/>
                <w:i w:val="false"/>
                <w:color w:val="000000"/>
                <w:sz w:val="20"/>
              </w:rPr>
              <w:t>
проходимости</w:t>
            </w:r>
          </w:p>
          <w:p>
            <w:pPr>
              <w:spacing w:after="20"/>
              <w:ind w:left="20"/>
              <w:jc w:val="both"/>
            </w:pPr>
            <w:r>
              <w:rPr>
                <w:rFonts w:ascii="Times New Roman"/>
                <w:b w:val="false"/>
                <w:i w:val="false"/>
                <w:color w:val="000000"/>
                <w:sz w:val="20"/>
              </w:rPr>
              <w:t>
(табл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сложности гидрогеологического строения (табл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съемки 1:200 000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Рекогносцировочные маршруты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8303,31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12454,96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13551,90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19716,29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21452,74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13301,57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14473,07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22196,77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29273,23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31851,39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19520,92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31047,86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33782,32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43470,26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47298,79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28996,46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46124,07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50186,31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64586,72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70275,01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Гидрогеологические маршруты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13350,42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14526,22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13838,85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15057,67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15873,97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17272,03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15678,60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17059,45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16167,03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17590,90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18104,47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19698,03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21381,89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18885,96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20549,28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22842,24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24854,01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25268,11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27493,53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24003,69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29126,70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31691,96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Гидрогеологическое доизучение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14197,03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15447,39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16150,75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17573,18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18527,78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20159,56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16671,74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18348,68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19964,69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21246,70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23117,95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20888,52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22728,22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20839,68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22675,07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24372,65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26519,21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26179,84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28485,56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23672,57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25757,47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27954,47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30416,48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Инженерно-геологические маршруты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17632,32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19185,24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21789,33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22744,55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24747,72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20741,99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22568,78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22744,55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24747,72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24828,52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27015,22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24388,93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26536,92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25837,94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28113,55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29477,59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28687,12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31213,66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29354,64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31939,97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29566,29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32170,26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Комплексные гидрогеологические и инженерно-геологические маршруты</w:t>
            </w:r>
          </w:p>
          <w:p>
            <w:pPr>
              <w:spacing w:after="20"/>
              <w:ind w:left="20"/>
              <w:jc w:val="both"/>
            </w:pPr>
            <w:r>
              <w:rPr>
                <w:rFonts w:ascii="Times New Roman"/>
                <w:b w:val="false"/>
                <w:i w:val="false"/>
                <w:color w:val="000000"/>
                <w:sz w:val="20"/>
              </w:rPr>
              <w:t>
с радиологическими наблюдениями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67763,69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73608,76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76968,13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83607,14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87442,14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94984,61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79685,82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86559,25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89445,69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97160,98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100395,80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109055,61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93710,68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101793,85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107100,75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116338,91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122395,19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132952,60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119700,43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124140,86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134848,84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139851,88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151915,04</w:t>
            </w:r>
          </w:p>
        </w:tc>
      </w:tr>
    </w:tbl>
    <w:bookmarkStart w:name="z1229" w:id="1176"/>
    <w:p>
      <w:pPr>
        <w:spacing w:after="0"/>
        <w:ind w:left="0"/>
        <w:jc w:val="left"/>
      </w:pPr>
      <w:r>
        <w:rPr>
          <w:rFonts w:ascii="Times New Roman"/>
          <w:b/>
          <w:i w:val="false"/>
          <w:color w:val="000000"/>
        </w:rPr>
        <w:t xml:space="preserve">   7. Горнопроходческие работы, документация и опробование</w:t>
      </w:r>
      <w:r>
        <w:br/>
      </w:r>
      <w:r>
        <w:rPr>
          <w:rFonts w:ascii="Times New Roman"/>
          <w:b/>
          <w:i w:val="false"/>
          <w:color w:val="000000"/>
        </w:rPr>
        <w:t>Параграф 1. Проходка шурфов вручную без предварительного</w:t>
      </w:r>
      <w:r>
        <w:br/>
      </w:r>
      <w:r>
        <w:rPr>
          <w:rFonts w:ascii="Times New Roman"/>
          <w:b/>
          <w:i w:val="false"/>
          <w:color w:val="000000"/>
        </w:rPr>
        <w:t>рыхления пород, 1 м</w:t>
      </w:r>
    </w:p>
    <w:bookmarkEnd w:id="1176"/>
    <w:bookmarkStart w:name="z1231" w:id="1177"/>
    <w:p>
      <w:pPr>
        <w:spacing w:after="0"/>
        <w:ind w:left="0"/>
        <w:jc w:val="both"/>
      </w:pPr>
      <w:r>
        <w:rPr>
          <w:rFonts w:ascii="Times New Roman"/>
          <w:b w:val="false"/>
          <w:i w:val="false"/>
          <w:color w:val="000000"/>
          <w:sz w:val="28"/>
        </w:rPr>
        <w:t>
                                                                 Таблица 7.1</w:t>
      </w:r>
    </w:p>
    <w:bookmarkEnd w:id="1177"/>
    <w:p>
      <w:pPr>
        <w:spacing w:after="0"/>
        <w:ind w:left="0"/>
        <w:jc w:val="both"/>
      </w:pPr>
      <w:r>
        <w:rPr>
          <w:rFonts w:ascii="Times New Roman"/>
          <w:b w:val="false"/>
          <w:i w:val="false"/>
          <w:color w:val="000000"/>
          <w:sz w:val="28"/>
        </w:rPr>
        <w:t>
                                                     Единица измерения – 1 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w:t>
            </w:r>
          </w:p>
          <w:p>
            <w:pPr>
              <w:spacing w:after="20"/>
              <w:ind w:left="20"/>
              <w:jc w:val="both"/>
            </w:pPr>
            <w:r>
              <w:rPr>
                <w:rFonts w:ascii="Times New Roman"/>
                <w:b w:val="false"/>
                <w:i w:val="false"/>
                <w:color w:val="000000"/>
                <w:sz w:val="20"/>
              </w:rPr>
              <w:t>
глубины, 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пород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радиометрических исследований</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сечением 0,8 и 0,9 кв. 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2850,07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3090,44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3296,46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сечением 1,25 кв. 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2231,98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3433,82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5422,00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6026,35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радиометрическими исследованиями</w:t>
            </w:r>
          </w:p>
          <w:p>
            <w:pPr>
              <w:spacing w:after="20"/>
              <w:ind w:left="20"/>
              <w:jc w:val="both"/>
            </w:pPr>
            <w:r>
              <w:rPr>
                <w:rFonts w:ascii="Times New Roman"/>
                <w:b w:val="false"/>
                <w:i w:val="false"/>
                <w:color w:val="000000"/>
                <w:sz w:val="20"/>
              </w:rPr>
              <w:t>
сечением 0,8 и 0,9 (до 1,25) кв. м</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4474,89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6219,39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6641,16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2863,35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7749,06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2983,26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8277,06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8838,38</w:t>
            </w:r>
          </w:p>
        </w:tc>
      </w:tr>
    </w:tbl>
    <w:bookmarkStart w:name="z1232" w:id="1178"/>
    <w:p>
      <w:pPr>
        <w:spacing w:after="0"/>
        <w:ind w:left="0"/>
        <w:jc w:val="left"/>
      </w:pPr>
      <w:r>
        <w:rPr>
          <w:rFonts w:ascii="Times New Roman"/>
          <w:b/>
          <w:i w:val="false"/>
          <w:color w:val="000000"/>
        </w:rPr>
        <w:t xml:space="preserve">   Параграф 2. Проходка шурфов механизированным способом</w:t>
      </w:r>
      <w:r>
        <w:br/>
      </w:r>
      <w:r>
        <w:rPr>
          <w:rFonts w:ascii="Times New Roman"/>
          <w:b/>
          <w:i w:val="false"/>
          <w:color w:val="000000"/>
        </w:rPr>
        <w:t xml:space="preserve"> станком УГБ 50 М</w:t>
      </w:r>
    </w:p>
    <w:bookmarkEnd w:id="1178"/>
    <w:bookmarkStart w:name="z1233" w:id="1179"/>
    <w:p>
      <w:pPr>
        <w:spacing w:after="0"/>
        <w:ind w:left="0"/>
        <w:jc w:val="both"/>
      </w:pPr>
      <w:r>
        <w:rPr>
          <w:rFonts w:ascii="Times New Roman"/>
          <w:b w:val="false"/>
          <w:i w:val="false"/>
          <w:color w:val="000000"/>
          <w:sz w:val="28"/>
        </w:rPr>
        <w:t>
                                                               Таблица 7.2</w:t>
      </w:r>
    </w:p>
    <w:bookmarkEnd w:id="1179"/>
    <w:p>
      <w:pPr>
        <w:spacing w:after="0"/>
        <w:ind w:left="0"/>
        <w:jc w:val="both"/>
      </w:pPr>
      <w:r>
        <w:rPr>
          <w:rFonts w:ascii="Times New Roman"/>
          <w:b w:val="false"/>
          <w:i w:val="false"/>
          <w:color w:val="000000"/>
          <w:sz w:val="28"/>
        </w:rPr>
        <w:t>
                                              Единица измерения – 1 м, мин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строки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w:t>
            </w:r>
          </w:p>
          <w:p>
            <w:pPr>
              <w:spacing w:after="20"/>
              <w:ind w:left="20"/>
              <w:jc w:val="both"/>
            </w:pPr>
            <w:r>
              <w:rPr>
                <w:rFonts w:ascii="Times New Roman"/>
                <w:b w:val="false"/>
                <w:i w:val="false"/>
                <w:color w:val="000000"/>
                <w:sz w:val="20"/>
              </w:rPr>
              <w:t>
шурфа, 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породы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применением шнеков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9237,56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2030,95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7501,42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11432,29</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использованием шурфобуров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2358,53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 1 м, мах</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применением шнеков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6876,12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9695,33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11998,83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использованием шурфобуров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234" w:id="1180"/>
    <w:p>
      <w:pPr>
        <w:spacing w:after="0"/>
        <w:ind w:left="0"/>
        <w:jc w:val="left"/>
      </w:pPr>
      <w:r>
        <w:rPr>
          <w:rFonts w:ascii="Times New Roman"/>
          <w:b/>
          <w:i w:val="false"/>
          <w:color w:val="000000"/>
        </w:rPr>
        <w:t xml:space="preserve">   Параграф 3. Крепление шурфов венцовой крепью</w:t>
      </w:r>
      <w:r>
        <w:br/>
      </w:r>
      <w:r>
        <w:rPr>
          <w:rFonts w:ascii="Times New Roman"/>
          <w:b/>
          <w:i w:val="false"/>
          <w:color w:val="000000"/>
        </w:rPr>
        <w:t>вручную на стойках</w:t>
      </w:r>
    </w:p>
    <w:bookmarkEnd w:id="1180"/>
    <w:bookmarkStart w:name="z1235" w:id="1181"/>
    <w:p>
      <w:pPr>
        <w:spacing w:after="0"/>
        <w:ind w:left="0"/>
        <w:jc w:val="both"/>
      </w:pPr>
      <w:r>
        <w:rPr>
          <w:rFonts w:ascii="Times New Roman"/>
          <w:b w:val="false"/>
          <w:i w:val="false"/>
          <w:color w:val="000000"/>
          <w:sz w:val="28"/>
        </w:rPr>
        <w:t>
                                                                Таблица 7.3</w:t>
      </w:r>
    </w:p>
    <w:bookmarkEnd w:id="1181"/>
    <w:p>
      <w:pPr>
        <w:spacing w:after="0"/>
        <w:ind w:left="0"/>
        <w:jc w:val="both"/>
      </w:pPr>
      <w:r>
        <w:rPr>
          <w:rFonts w:ascii="Times New Roman"/>
          <w:b w:val="false"/>
          <w:i w:val="false"/>
          <w:color w:val="000000"/>
          <w:sz w:val="28"/>
        </w:rPr>
        <w:t>
                                              Единица измерения - 1 м шурфа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w:t>
            </w:r>
          </w:p>
          <w:p>
            <w:pPr>
              <w:spacing w:after="20"/>
              <w:ind w:left="20"/>
              <w:jc w:val="both"/>
            </w:pPr>
            <w:r>
              <w:rPr>
                <w:rFonts w:ascii="Times New Roman"/>
                <w:b w:val="false"/>
                <w:i w:val="false"/>
                <w:color w:val="000000"/>
                <w:sz w:val="20"/>
              </w:rPr>
              <w:t>
глубины,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венцов 1,2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венцов 0,5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11245,94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17819,77</w:t>
            </w:r>
          </w:p>
        </w:tc>
      </w:tr>
    </w:tbl>
    <w:bookmarkStart w:name="z1236" w:id="1182"/>
    <w:p>
      <w:pPr>
        <w:spacing w:after="0"/>
        <w:ind w:left="0"/>
        <w:jc w:val="left"/>
      </w:pPr>
      <w:r>
        <w:rPr>
          <w:rFonts w:ascii="Times New Roman"/>
          <w:b/>
          <w:i w:val="false"/>
          <w:color w:val="000000"/>
        </w:rPr>
        <w:t xml:space="preserve">   Параграф 4. Крепление шурфов механизированным способом</w:t>
      </w:r>
      <w:r>
        <w:br/>
      </w:r>
      <w:r>
        <w:rPr>
          <w:rFonts w:ascii="Times New Roman"/>
          <w:b/>
          <w:i w:val="false"/>
          <w:color w:val="000000"/>
        </w:rPr>
        <w:t>металлическими кольцами и извлечение</w:t>
      </w:r>
      <w:r>
        <w:br/>
      </w:r>
      <w:r>
        <w:rPr>
          <w:rFonts w:ascii="Times New Roman"/>
          <w:b/>
          <w:i w:val="false"/>
          <w:color w:val="000000"/>
        </w:rPr>
        <w:t>металлических колец из шурфов</w:t>
      </w:r>
    </w:p>
    <w:bookmarkEnd w:id="1182"/>
    <w:bookmarkStart w:name="z1237" w:id="1183"/>
    <w:p>
      <w:pPr>
        <w:spacing w:after="0"/>
        <w:ind w:left="0"/>
        <w:jc w:val="both"/>
      </w:pPr>
      <w:r>
        <w:rPr>
          <w:rFonts w:ascii="Times New Roman"/>
          <w:b w:val="false"/>
          <w:i w:val="false"/>
          <w:color w:val="000000"/>
          <w:sz w:val="28"/>
        </w:rPr>
        <w:t>
      Таблица 7.4</w:t>
      </w:r>
    </w:p>
    <w:bookmarkEnd w:id="1183"/>
    <w:p>
      <w:pPr>
        <w:spacing w:after="0"/>
        <w:ind w:left="0"/>
        <w:jc w:val="both"/>
      </w:pPr>
      <w:r>
        <w:rPr>
          <w:rFonts w:ascii="Times New Roman"/>
          <w:b w:val="false"/>
          <w:i w:val="false"/>
          <w:color w:val="000000"/>
          <w:sz w:val="28"/>
        </w:rPr>
        <w:t>
      Единица измерения - 1 м шурфа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строки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Крепление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Извлечение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7456,00</w:t>
            </w:r>
          </w:p>
        </w:tc>
      </w:tr>
    </w:tbl>
    <w:bookmarkStart w:name="z1238" w:id="1184"/>
    <w:p>
      <w:pPr>
        <w:spacing w:after="0"/>
        <w:ind w:left="0"/>
        <w:jc w:val="left"/>
      </w:pPr>
      <w:r>
        <w:rPr>
          <w:rFonts w:ascii="Times New Roman"/>
          <w:b/>
          <w:i w:val="false"/>
          <w:color w:val="000000"/>
        </w:rPr>
        <w:t xml:space="preserve">   Параграф 5. Засыпка шурфов сечением 0,8-0,9 (до 1,25) м</w:t>
      </w:r>
      <w:r>
        <w:rPr>
          <w:rFonts w:ascii="Times New Roman"/>
          <w:b/>
          <w:i w:val="false"/>
          <w:color w:val="000000"/>
          <w:vertAlign w:val="superscript"/>
        </w:rPr>
        <w:t>2</w:t>
      </w:r>
      <w:r>
        <w:br/>
      </w:r>
      <w:r>
        <w:rPr>
          <w:rFonts w:ascii="Times New Roman"/>
          <w:b/>
          <w:i w:val="false"/>
          <w:color w:val="000000"/>
        </w:rPr>
        <w:t>ручным способом</w:t>
      </w:r>
    </w:p>
    <w:bookmarkEnd w:id="1184"/>
    <w:bookmarkStart w:name="z1239" w:id="1185"/>
    <w:p>
      <w:pPr>
        <w:spacing w:after="0"/>
        <w:ind w:left="0"/>
        <w:jc w:val="both"/>
      </w:pPr>
      <w:r>
        <w:rPr>
          <w:rFonts w:ascii="Times New Roman"/>
          <w:b w:val="false"/>
          <w:i w:val="false"/>
          <w:color w:val="000000"/>
          <w:sz w:val="28"/>
        </w:rPr>
        <w:t>
      Таблица 7.5</w:t>
      </w:r>
    </w:p>
    <w:bookmarkEnd w:id="1185"/>
    <w:p>
      <w:pPr>
        <w:spacing w:after="0"/>
        <w:ind w:left="0"/>
        <w:jc w:val="both"/>
      </w:pPr>
      <w:r>
        <w:rPr>
          <w:rFonts w:ascii="Times New Roman"/>
          <w:b w:val="false"/>
          <w:i w:val="false"/>
          <w:color w:val="000000"/>
          <w:sz w:val="28"/>
        </w:rPr>
        <w:t>
      Единица измерения – 1 м</w:t>
      </w:r>
      <w:r>
        <w:rPr>
          <w:rFonts w:ascii="Times New Roman"/>
          <w:b w:val="false"/>
          <w:i w:val="false"/>
          <w:color w:val="000000"/>
          <w:vertAlign w:val="superscript"/>
        </w:rPr>
        <w:t>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w:t>
            </w:r>
          </w:p>
          <w:p>
            <w:pPr>
              <w:spacing w:after="20"/>
              <w:ind w:left="20"/>
              <w:jc w:val="both"/>
            </w:pPr>
            <w:r>
              <w:rPr>
                <w:rFonts w:ascii="Times New Roman"/>
                <w:b w:val="false"/>
                <w:i w:val="false"/>
                <w:color w:val="000000"/>
                <w:sz w:val="20"/>
              </w:rPr>
              <w:t>
производства</w:t>
            </w:r>
          </w:p>
          <w:p>
            <w:pPr>
              <w:spacing w:after="20"/>
              <w:ind w:left="20"/>
              <w:jc w:val="both"/>
            </w:pPr>
            <w:r>
              <w:rPr>
                <w:rFonts w:ascii="Times New Roman"/>
                <w:b w:val="false"/>
                <w:i w:val="false"/>
                <w:color w:val="000000"/>
                <w:sz w:val="20"/>
              </w:rPr>
              <w:t>
работ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породы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III-IV</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V-XX</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Вручную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723,06</w:t>
            </w:r>
          </w:p>
        </w:tc>
      </w:tr>
    </w:tbl>
    <w:bookmarkStart w:name="z1240" w:id="1186"/>
    <w:p>
      <w:pPr>
        <w:spacing w:after="0"/>
        <w:ind w:left="0"/>
        <w:jc w:val="left"/>
      </w:pPr>
      <w:r>
        <w:rPr>
          <w:rFonts w:ascii="Times New Roman"/>
          <w:b/>
          <w:i w:val="false"/>
          <w:color w:val="000000"/>
        </w:rPr>
        <w:t xml:space="preserve">   Параграф 6. Геологическая документация шурфов</w:t>
      </w:r>
      <w:r>
        <w:br/>
      </w:r>
      <w:r>
        <w:rPr>
          <w:rFonts w:ascii="Times New Roman"/>
          <w:b/>
          <w:i w:val="false"/>
          <w:color w:val="000000"/>
        </w:rPr>
        <w:t>7.6.1. Геологическая документация</w:t>
      </w:r>
      <w:r>
        <w:br/>
      </w:r>
      <w:r>
        <w:rPr>
          <w:rFonts w:ascii="Times New Roman"/>
          <w:b/>
          <w:i w:val="false"/>
          <w:color w:val="000000"/>
        </w:rPr>
        <w:t>без радиологических наблюдений</w:t>
      </w:r>
    </w:p>
    <w:bookmarkEnd w:id="1186"/>
    <w:bookmarkStart w:name="z1242" w:id="1187"/>
    <w:p>
      <w:pPr>
        <w:spacing w:after="0"/>
        <w:ind w:left="0"/>
        <w:jc w:val="both"/>
      </w:pPr>
      <w:r>
        <w:rPr>
          <w:rFonts w:ascii="Times New Roman"/>
          <w:b w:val="false"/>
          <w:i w:val="false"/>
          <w:color w:val="000000"/>
          <w:sz w:val="28"/>
        </w:rPr>
        <w:t>
                                                             Таблица 7.6.1</w:t>
      </w:r>
    </w:p>
    <w:bookmarkEnd w:id="1187"/>
    <w:p>
      <w:pPr>
        <w:spacing w:after="0"/>
        <w:ind w:left="0"/>
        <w:jc w:val="both"/>
      </w:pPr>
      <w:r>
        <w:rPr>
          <w:rFonts w:ascii="Times New Roman"/>
          <w:b w:val="false"/>
          <w:i w:val="false"/>
          <w:color w:val="000000"/>
          <w:sz w:val="28"/>
        </w:rPr>
        <w:t>
                                                   Единица измерения - 1 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w:t>
            </w:r>
          </w:p>
          <w:p>
            <w:pPr>
              <w:spacing w:after="20"/>
              <w:ind w:left="20"/>
              <w:jc w:val="both"/>
            </w:pPr>
            <w:r>
              <w:rPr>
                <w:rFonts w:ascii="Times New Roman"/>
                <w:b w:val="false"/>
                <w:i w:val="false"/>
                <w:color w:val="000000"/>
                <w:sz w:val="20"/>
              </w:rPr>
              <w:t>
шурфа, 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сложности геологического изучения объекта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мах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мах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мах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мах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540,18</w:t>
            </w:r>
          </w:p>
        </w:tc>
      </w:tr>
    </w:tbl>
    <w:bookmarkStart w:name="z1243" w:id="1188"/>
    <w:p>
      <w:pPr>
        <w:spacing w:after="0"/>
        <w:ind w:left="0"/>
        <w:jc w:val="left"/>
      </w:pPr>
      <w:r>
        <w:rPr>
          <w:rFonts w:ascii="Times New Roman"/>
          <w:b/>
          <w:i w:val="false"/>
          <w:color w:val="000000"/>
        </w:rPr>
        <w:t xml:space="preserve">   7.6.2. Геологическая документация с</w:t>
      </w:r>
      <w:r>
        <w:br/>
      </w:r>
      <w:r>
        <w:rPr>
          <w:rFonts w:ascii="Times New Roman"/>
          <w:b/>
          <w:i w:val="false"/>
          <w:color w:val="000000"/>
        </w:rPr>
        <w:t>радиологическими наблюдениями</w:t>
      </w:r>
    </w:p>
    <w:bookmarkEnd w:id="1188"/>
    <w:bookmarkStart w:name="z1244" w:id="1189"/>
    <w:p>
      <w:pPr>
        <w:spacing w:after="0"/>
        <w:ind w:left="0"/>
        <w:jc w:val="both"/>
      </w:pPr>
      <w:r>
        <w:rPr>
          <w:rFonts w:ascii="Times New Roman"/>
          <w:b w:val="false"/>
          <w:i w:val="false"/>
          <w:color w:val="000000"/>
          <w:sz w:val="28"/>
        </w:rPr>
        <w:t>
                                                             Таблица 7.6.2</w:t>
      </w:r>
    </w:p>
    <w:bookmarkEnd w:id="1189"/>
    <w:p>
      <w:pPr>
        <w:spacing w:after="0"/>
        <w:ind w:left="0"/>
        <w:jc w:val="both"/>
      </w:pPr>
      <w:r>
        <w:rPr>
          <w:rFonts w:ascii="Times New Roman"/>
          <w:b w:val="false"/>
          <w:i w:val="false"/>
          <w:color w:val="000000"/>
          <w:sz w:val="28"/>
        </w:rPr>
        <w:t>
                                                  Единица измерения - 1 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строки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w:t>
            </w:r>
          </w:p>
          <w:p>
            <w:pPr>
              <w:spacing w:after="20"/>
              <w:ind w:left="20"/>
              <w:jc w:val="both"/>
            </w:pPr>
            <w:r>
              <w:rPr>
                <w:rFonts w:ascii="Times New Roman"/>
                <w:b w:val="false"/>
                <w:i w:val="false"/>
                <w:color w:val="000000"/>
                <w:sz w:val="20"/>
              </w:rPr>
              <w:t>
шурфа, 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сложности геологического изучения объекта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300,975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467,031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581,194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871,791</w:t>
            </w:r>
          </w:p>
        </w:tc>
      </w:tr>
    </w:tbl>
    <w:bookmarkStart w:name="z1245" w:id="1190"/>
    <w:p>
      <w:pPr>
        <w:spacing w:after="0"/>
        <w:ind w:left="0"/>
        <w:jc w:val="left"/>
      </w:pPr>
      <w:r>
        <w:rPr>
          <w:rFonts w:ascii="Times New Roman"/>
          <w:b/>
          <w:i w:val="false"/>
          <w:color w:val="000000"/>
        </w:rPr>
        <w:t xml:space="preserve">   Параграф 7. Отбор монолитов ручным вырезанием</w:t>
      </w:r>
    </w:p>
    <w:bookmarkEnd w:id="1190"/>
    <w:bookmarkStart w:name="z1246" w:id="1191"/>
    <w:p>
      <w:pPr>
        <w:spacing w:after="0"/>
        <w:ind w:left="0"/>
        <w:jc w:val="both"/>
      </w:pPr>
      <w:r>
        <w:rPr>
          <w:rFonts w:ascii="Times New Roman"/>
          <w:b w:val="false"/>
          <w:i w:val="false"/>
          <w:color w:val="000000"/>
          <w:sz w:val="28"/>
        </w:rPr>
        <w:t>
      Таблица 7.7</w:t>
      </w:r>
    </w:p>
    <w:bookmarkEnd w:id="1191"/>
    <w:p>
      <w:pPr>
        <w:spacing w:after="0"/>
        <w:ind w:left="0"/>
        <w:jc w:val="both"/>
      </w:pPr>
      <w:r>
        <w:rPr>
          <w:rFonts w:ascii="Times New Roman"/>
          <w:b w:val="false"/>
          <w:i w:val="false"/>
          <w:color w:val="000000"/>
          <w:sz w:val="28"/>
        </w:rPr>
        <w:t>
      Единица измерения - 1 монолит, мин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отбора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Слабосвязные</w:t>
            </w:r>
          </w:p>
          <w:p>
            <w:pPr>
              <w:spacing w:after="20"/>
              <w:ind w:left="20"/>
              <w:jc w:val="both"/>
            </w:pPr>
            <w:r>
              <w:rPr>
                <w:rFonts w:ascii="Times New Roman"/>
                <w:b w:val="false"/>
                <w:i w:val="false"/>
                <w:color w:val="000000"/>
                <w:sz w:val="20"/>
              </w:rPr>
              <w:t>
(супесчаные) породы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Связные (глинистые)</w:t>
            </w:r>
          </w:p>
          <w:p>
            <w:pPr>
              <w:spacing w:after="20"/>
              <w:ind w:left="20"/>
              <w:jc w:val="both"/>
            </w:pPr>
            <w:r>
              <w:rPr>
                <w:rFonts w:ascii="Times New Roman"/>
                <w:b w:val="false"/>
                <w:i w:val="false"/>
                <w:color w:val="000000"/>
                <w:sz w:val="20"/>
              </w:rPr>
              <w:t>
породы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Обнажение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1346,80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Шурф глубиной</w:t>
            </w:r>
          </w:p>
          <w:p>
            <w:pPr>
              <w:spacing w:after="20"/>
              <w:ind w:left="20"/>
              <w:jc w:val="both"/>
            </w:pPr>
            <w:r>
              <w:rPr>
                <w:rFonts w:ascii="Times New Roman"/>
                <w:b w:val="false"/>
                <w:i w:val="false"/>
                <w:color w:val="000000"/>
                <w:sz w:val="20"/>
              </w:rPr>
              <w:t>
до 2,5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Шурф глубиной</w:t>
            </w:r>
          </w:p>
          <w:p>
            <w:pPr>
              <w:spacing w:after="20"/>
              <w:ind w:left="20"/>
              <w:jc w:val="both"/>
            </w:pPr>
            <w:r>
              <w:rPr>
                <w:rFonts w:ascii="Times New Roman"/>
                <w:b w:val="false"/>
                <w:i w:val="false"/>
                <w:color w:val="000000"/>
                <w:sz w:val="20"/>
              </w:rPr>
              <w:t>
более 2,5</w:t>
            </w:r>
          </w:p>
          <w:p>
            <w:pPr>
              <w:spacing w:after="20"/>
              <w:ind w:left="20"/>
              <w:jc w:val="both"/>
            </w:pPr>
            <w:r>
              <w:rPr>
                <w:rFonts w:ascii="Times New Roman"/>
                <w:b w:val="false"/>
                <w:i w:val="false"/>
                <w:color w:val="000000"/>
                <w:sz w:val="20"/>
              </w:rPr>
              <w:t>
до 5,0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Единица измерения - 1 монолит, мах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отбора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Слабосвязные</w:t>
            </w:r>
          </w:p>
          <w:p>
            <w:pPr>
              <w:spacing w:after="20"/>
              <w:ind w:left="20"/>
              <w:jc w:val="both"/>
            </w:pPr>
            <w:r>
              <w:rPr>
                <w:rFonts w:ascii="Times New Roman"/>
                <w:b w:val="false"/>
                <w:i w:val="false"/>
                <w:color w:val="000000"/>
                <w:sz w:val="20"/>
              </w:rPr>
              <w:t>
(супесчаные) породы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Связные</w:t>
            </w:r>
          </w:p>
          <w:p>
            <w:pPr>
              <w:spacing w:after="20"/>
              <w:ind w:left="20"/>
              <w:jc w:val="both"/>
            </w:pPr>
            <w:r>
              <w:rPr>
                <w:rFonts w:ascii="Times New Roman"/>
                <w:b w:val="false"/>
                <w:i w:val="false"/>
                <w:color w:val="000000"/>
                <w:sz w:val="20"/>
              </w:rPr>
              <w:t>
(глинистые) породы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Обнажение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1898,94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Шурф глубиной</w:t>
            </w:r>
          </w:p>
          <w:p>
            <w:pPr>
              <w:spacing w:after="20"/>
              <w:ind w:left="20"/>
              <w:jc w:val="both"/>
            </w:pPr>
            <w:r>
              <w:rPr>
                <w:rFonts w:ascii="Times New Roman"/>
                <w:b w:val="false"/>
                <w:i w:val="false"/>
                <w:color w:val="000000"/>
                <w:sz w:val="20"/>
              </w:rPr>
              <w:t>
до 2,5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Шурф глубиной</w:t>
            </w:r>
          </w:p>
          <w:p>
            <w:pPr>
              <w:spacing w:after="20"/>
              <w:ind w:left="20"/>
              <w:jc w:val="both"/>
            </w:pPr>
            <w:r>
              <w:rPr>
                <w:rFonts w:ascii="Times New Roman"/>
                <w:b w:val="false"/>
                <w:i w:val="false"/>
                <w:color w:val="000000"/>
                <w:sz w:val="20"/>
              </w:rPr>
              <w:t>
более 2,5</w:t>
            </w:r>
          </w:p>
          <w:p>
            <w:pPr>
              <w:spacing w:after="20"/>
              <w:ind w:left="20"/>
              <w:jc w:val="both"/>
            </w:pPr>
            <w:r>
              <w:rPr>
                <w:rFonts w:ascii="Times New Roman"/>
                <w:b w:val="false"/>
                <w:i w:val="false"/>
                <w:color w:val="000000"/>
                <w:sz w:val="20"/>
              </w:rPr>
              <w:t>
до 5,0 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2690,17</w:t>
            </w:r>
          </w:p>
        </w:tc>
      </w:tr>
    </w:tbl>
    <w:bookmarkStart w:name="z1247" w:id="1192"/>
    <w:p>
      <w:pPr>
        <w:spacing w:after="0"/>
        <w:ind w:left="0"/>
        <w:jc w:val="left"/>
      </w:pPr>
      <w:r>
        <w:rPr>
          <w:rFonts w:ascii="Times New Roman"/>
          <w:b/>
          <w:i w:val="false"/>
          <w:color w:val="000000"/>
        </w:rPr>
        <w:t xml:space="preserve">   Параграф 8. Отбор бороздовых проб</w:t>
      </w:r>
    </w:p>
    <w:bookmarkEnd w:id="1192"/>
    <w:bookmarkStart w:name="z1248" w:id="1193"/>
    <w:p>
      <w:pPr>
        <w:spacing w:after="0"/>
        <w:ind w:left="0"/>
        <w:jc w:val="both"/>
      </w:pPr>
      <w:r>
        <w:rPr>
          <w:rFonts w:ascii="Times New Roman"/>
          <w:b w:val="false"/>
          <w:i w:val="false"/>
          <w:color w:val="000000"/>
          <w:sz w:val="28"/>
        </w:rPr>
        <w:t>
      Таблица 7.8</w:t>
      </w:r>
    </w:p>
    <w:bookmarkEnd w:id="1193"/>
    <w:p>
      <w:pPr>
        <w:spacing w:after="0"/>
        <w:ind w:left="0"/>
        <w:jc w:val="both"/>
      </w:pPr>
      <w:r>
        <w:rPr>
          <w:rFonts w:ascii="Times New Roman"/>
          <w:b w:val="false"/>
          <w:i w:val="false"/>
          <w:color w:val="000000"/>
          <w:sz w:val="28"/>
        </w:rPr>
        <w:t>
      Единица измерения - 1 м борозды, мин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Сечение</w:t>
            </w:r>
          </w:p>
          <w:p>
            <w:pPr>
              <w:spacing w:after="20"/>
              <w:ind w:left="20"/>
              <w:jc w:val="both"/>
            </w:pPr>
            <w:r>
              <w:rPr>
                <w:rFonts w:ascii="Times New Roman"/>
                <w:b w:val="false"/>
                <w:i w:val="false"/>
                <w:color w:val="000000"/>
                <w:sz w:val="20"/>
              </w:rPr>
              <w:t>
борозд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пород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IV-VI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873,33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 7.8</w:t>
      </w:r>
    </w:p>
    <w:p>
      <w:pPr>
        <w:spacing w:after="0"/>
        <w:ind w:left="0"/>
        <w:jc w:val="both"/>
      </w:pPr>
      <w:r>
        <w:rPr>
          <w:rFonts w:ascii="Times New Roman"/>
          <w:b w:val="false"/>
          <w:i w:val="false"/>
          <w:color w:val="000000"/>
          <w:sz w:val="28"/>
        </w:rPr>
        <w:t>
      1 м борозды, мах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Сечение</w:t>
            </w:r>
          </w:p>
          <w:p>
            <w:pPr>
              <w:spacing w:after="20"/>
              <w:ind w:left="20"/>
              <w:jc w:val="both"/>
            </w:pPr>
            <w:r>
              <w:rPr>
                <w:rFonts w:ascii="Times New Roman"/>
                <w:b w:val="false"/>
                <w:i w:val="false"/>
                <w:color w:val="000000"/>
                <w:sz w:val="20"/>
              </w:rPr>
              <w:t>
борозд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пород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IV-VI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VII-IX</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948,29</w:t>
            </w:r>
          </w:p>
        </w:tc>
      </w:tr>
    </w:tbl>
    <w:bookmarkStart w:name="z1249" w:id="1194"/>
    <w:p>
      <w:pPr>
        <w:spacing w:after="0"/>
        <w:ind w:left="0"/>
        <w:jc w:val="left"/>
      </w:pPr>
      <w:r>
        <w:rPr>
          <w:rFonts w:ascii="Times New Roman"/>
          <w:b/>
          <w:i w:val="false"/>
          <w:color w:val="000000"/>
        </w:rPr>
        <w:t xml:space="preserve">   8. Опытные работы</w:t>
      </w:r>
      <w:r>
        <w:br/>
      </w:r>
      <w:r>
        <w:rPr>
          <w:rFonts w:ascii="Times New Roman"/>
          <w:b/>
          <w:i w:val="false"/>
          <w:color w:val="000000"/>
        </w:rPr>
        <w:t>Параграф 1. Подготовка и ликвидация опыта</w:t>
      </w:r>
      <w:r>
        <w:br/>
      </w:r>
      <w:r>
        <w:rPr>
          <w:rFonts w:ascii="Times New Roman"/>
          <w:b/>
          <w:i w:val="false"/>
          <w:color w:val="000000"/>
        </w:rPr>
        <w:t>из буровой скважины эрлифтом с одной передвижной</w:t>
      </w:r>
      <w:r>
        <w:br/>
      </w:r>
      <w:r>
        <w:rPr>
          <w:rFonts w:ascii="Times New Roman"/>
          <w:b/>
          <w:i w:val="false"/>
          <w:color w:val="000000"/>
        </w:rPr>
        <w:t>компрессорной станцией посредством лебедки</w:t>
      </w:r>
      <w:r>
        <w:br/>
      </w:r>
      <w:r>
        <w:rPr>
          <w:rFonts w:ascii="Times New Roman"/>
          <w:b/>
          <w:i w:val="false"/>
          <w:color w:val="000000"/>
        </w:rPr>
        <w:t>бурового станка 1 БА 15 В</w:t>
      </w:r>
    </w:p>
    <w:bookmarkEnd w:id="1194"/>
    <w:bookmarkStart w:name="z1251" w:id="1195"/>
    <w:p>
      <w:pPr>
        <w:spacing w:after="0"/>
        <w:ind w:left="0"/>
        <w:jc w:val="both"/>
      </w:pPr>
      <w:r>
        <w:rPr>
          <w:rFonts w:ascii="Times New Roman"/>
          <w:b w:val="false"/>
          <w:i w:val="false"/>
          <w:color w:val="000000"/>
          <w:sz w:val="28"/>
        </w:rPr>
        <w:t>
                                                                 Таблица 8.1</w:t>
      </w:r>
    </w:p>
    <w:bookmarkEnd w:id="1195"/>
    <w:p>
      <w:pPr>
        <w:spacing w:after="0"/>
        <w:ind w:left="0"/>
        <w:jc w:val="both"/>
      </w:pPr>
      <w:r>
        <w:rPr>
          <w:rFonts w:ascii="Times New Roman"/>
          <w:b w:val="false"/>
          <w:i w:val="false"/>
          <w:color w:val="000000"/>
          <w:sz w:val="28"/>
        </w:rPr>
        <w:t>
                                 Единица измерения - 1 подготовка ликвидация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w:t>
            </w:r>
          </w:p>
          <w:p>
            <w:pPr>
              <w:spacing w:after="20"/>
              <w:ind w:left="20"/>
              <w:jc w:val="both"/>
            </w:pPr>
            <w:r>
              <w:rPr>
                <w:rFonts w:ascii="Times New Roman"/>
                <w:b w:val="false"/>
                <w:i w:val="false"/>
                <w:color w:val="000000"/>
                <w:sz w:val="20"/>
              </w:rPr>
              <w:t>
установки</w:t>
            </w:r>
          </w:p>
          <w:p>
            <w:pPr>
              <w:spacing w:after="20"/>
              <w:ind w:left="20"/>
              <w:jc w:val="both"/>
            </w:pPr>
            <w:r>
              <w:rPr>
                <w:rFonts w:ascii="Times New Roman"/>
                <w:b w:val="false"/>
                <w:i w:val="false"/>
                <w:color w:val="000000"/>
                <w:sz w:val="20"/>
              </w:rPr>
              <w:t>
эрлифтных</w:t>
            </w:r>
          </w:p>
          <w:p>
            <w:pPr>
              <w:spacing w:after="20"/>
              <w:ind w:left="20"/>
              <w:jc w:val="both"/>
            </w:pPr>
            <w:r>
              <w:rPr>
                <w:rFonts w:ascii="Times New Roman"/>
                <w:b w:val="false"/>
                <w:i w:val="false"/>
                <w:color w:val="000000"/>
                <w:sz w:val="20"/>
              </w:rPr>
              <w:t>
труб, м</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диаметр водоподъемных труб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трубы,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11933,36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12533,37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12762,08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 до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14502,96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15232,17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11933,36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12533,37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14720,72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15460,88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15025,59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15781,07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 до 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16854,79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17702,25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14982,03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15735,33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17333,87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18205,41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16027,29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16833,14</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 до 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19685,70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20675,49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16179,73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16993,24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20164,77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21178,66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16397,49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17221,95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до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21797,99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22893,99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17573,40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18456,99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22734,37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23877,45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17812,94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18708,58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 до 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24367,58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25592,78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18967,08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19920,75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25521,72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26804,95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21122,93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22184,99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60 до 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26719,41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28062,86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19685,70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20675,49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27873,55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29275,03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22320,62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23442,9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70 до 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29289,01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30784,53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22494,83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23625,87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30704,46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32248,28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22952,13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24106,16</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80 до 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31640,84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33231,74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23409,43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24586,45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33274,05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34947,07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24149,82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25364,07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90 до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34210,43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35930,53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24607,12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25844,37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33295,83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34969,94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26958,95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28314,45</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 до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38171,90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26262,11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27582,57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36170,29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37988,93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29985,84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31493,53</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125 до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39349,62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41328,11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28352,63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29778,20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41701,45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43798,19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35364,57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37142,7</w:t>
            </w:r>
          </w:p>
        </w:tc>
      </w:tr>
    </w:tbl>
    <w:p>
      <w:pPr>
        <w:spacing w:after="0"/>
        <w:ind w:left="0"/>
        <w:jc w:val="left"/>
      </w:pPr>
      <w:r>
        <w:br/>
      </w:r>
      <w:r>
        <w:rPr>
          <w:rFonts w:ascii="Times New Roman"/>
          <w:b w:val="false"/>
          <w:i w:val="false"/>
          <w:color w:val="000000"/>
          <w:sz w:val="28"/>
        </w:rPr>
        <w:t>
</w:t>
      </w:r>
    </w:p>
    <w:bookmarkStart w:name="z1252" w:id="1196"/>
    <w:p>
      <w:pPr>
        <w:spacing w:after="0"/>
        <w:ind w:left="0"/>
        <w:jc w:val="both"/>
      </w:pPr>
      <w:r>
        <w:rPr>
          <w:rFonts w:ascii="Times New Roman"/>
          <w:b w:val="false"/>
          <w:i w:val="false"/>
          <w:color w:val="000000"/>
          <w:sz w:val="28"/>
        </w:rPr>
        <w:t>
      Стоимость подготовки ликвидации, проведения откачки эрлифтом, восстановления уровня буровой бригадой другого станка зависит от расхода ГСМ и амортизации бурового оборудования</w:t>
      </w:r>
    </w:p>
    <w:bookmarkEnd w:id="1196"/>
    <w:bookmarkStart w:name="z1253" w:id="1197"/>
    <w:p>
      <w:pPr>
        <w:spacing w:after="0"/>
        <w:ind w:left="0"/>
        <w:jc w:val="left"/>
      </w:pPr>
      <w:r>
        <w:rPr>
          <w:rFonts w:ascii="Times New Roman"/>
          <w:b/>
          <w:i w:val="false"/>
          <w:color w:val="000000"/>
        </w:rPr>
        <w:t xml:space="preserve">  Параграф 2. Подготовка и ликвидация опыта из буровой скважины</w:t>
      </w:r>
      <w:r>
        <w:br/>
      </w:r>
      <w:r>
        <w:rPr>
          <w:rFonts w:ascii="Times New Roman"/>
          <w:b/>
          <w:i w:val="false"/>
          <w:color w:val="000000"/>
        </w:rPr>
        <w:t>штанговым насосом с приводом от установки для бурения скважин</w:t>
      </w:r>
      <w:r>
        <w:br/>
      </w:r>
      <w:r>
        <w:rPr>
          <w:rFonts w:ascii="Times New Roman"/>
          <w:b/>
          <w:i w:val="false"/>
          <w:color w:val="000000"/>
        </w:rPr>
        <w:t>при спуско-подъемных операциях посредством лебедки</w:t>
      </w:r>
      <w:r>
        <w:br/>
      </w:r>
      <w:r>
        <w:rPr>
          <w:rFonts w:ascii="Times New Roman"/>
          <w:b/>
          <w:i w:val="false"/>
          <w:color w:val="000000"/>
        </w:rPr>
        <w:t xml:space="preserve"> буровой установки УГБ 50 М</w:t>
      </w:r>
    </w:p>
    <w:bookmarkEnd w:id="1197"/>
    <w:bookmarkStart w:name="z1254" w:id="1198"/>
    <w:p>
      <w:pPr>
        <w:spacing w:after="0"/>
        <w:ind w:left="0"/>
        <w:jc w:val="both"/>
      </w:pPr>
      <w:r>
        <w:rPr>
          <w:rFonts w:ascii="Times New Roman"/>
          <w:b w:val="false"/>
          <w:i w:val="false"/>
          <w:color w:val="000000"/>
          <w:sz w:val="28"/>
        </w:rPr>
        <w:t>
                                                                 Таблица 8.2</w:t>
      </w:r>
    </w:p>
    <w:bookmarkEnd w:id="1198"/>
    <w:p>
      <w:pPr>
        <w:spacing w:after="0"/>
        <w:ind w:left="0"/>
        <w:jc w:val="both"/>
      </w:pPr>
      <w:r>
        <w:rPr>
          <w:rFonts w:ascii="Times New Roman"/>
          <w:b w:val="false"/>
          <w:i w:val="false"/>
          <w:color w:val="000000"/>
          <w:sz w:val="28"/>
        </w:rPr>
        <w:t>
                                Единица измерения - 1 подготовка, ликвидация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 глубины установки</w:t>
            </w:r>
          </w:p>
          <w:p>
            <w:pPr>
              <w:spacing w:after="20"/>
              <w:ind w:left="20"/>
              <w:jc w:val="both"/>
            </w:pPr>
            <w:r>
              <w:rPr>
                <w:rFonts w:ascii="Times New Roman"/>
                <w:b w:val="false"/>
                <w:i w:val="false"/>
                <w:color w:val="000000"/>
                <w:sz w:val="20"/>
              </w:rPr>
              <w:t>
насоса с водоподъемными трубами,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двигателем внутреннего сгорания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диаметр водоподъемных труб,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трубы,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10 до 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 до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30 до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до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 до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70 до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80 до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90 до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 до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125 до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13479,21</w:t>
            </w:r>
          </w:p>
        </w:tc>
      </w:tr>
    </w:tbl>
    <w:bookmarkStart w:name="z1255" w:id="1199"/>
    <w:p>
      <w:pPr>
        <w:spacing w:after="0"/>
        <w:ind w:left="0"/>
        <w:jc w:val="left"/>
      </w:pPr>
      <w:r>
        <w:rPr>
          <w:rFonts w:ascii="Times New Roman"/>
          <w:b/>
          <w:i w:val="false"/>
          <w:color w:val="000000"/>
        </w:rPr>
        <w:t xml:space="preserve">   Параграф 3. Подготовка ликвидация откачки воды из</w:t>
      </w:r>
      <w:r>
        <w:br/>
      </w:r>
      <w:r>
        <w:rPr>
          <w:rFonts w:ascii="Times New Roman"/>
          <w:b/>
          <w:i w:val="false"/>
          <w:color w:val="000000"/>
        </w:rPr>
        <w:t>одиночной горной выработки (буровой скважины, колодца,</w:t>
      </w:r>
      <w:r>
        <w:br/>
      </w:r>
      <w:r>
        <w:rPr>
          <w:rFonts w:ascii="Times New Roman"/>
          <w:b/>
          <w:i w:val="false"/>
          <w:color w:val="000000"/>
        </w:rPr>
        <w:t>шурфа) центробежным грязевым насосом (типа "Гнои",</w:t>
      </w:r>
      <w:r>
        <w:br/>
      </w:r>
      <w:r>
        <w:rPr>
          <w:rFonts w:ascii="Times New Roman"/>
          <w:b/>
          <w:i w:val="false"/>
          <w:color w:val="000000"/>
        </w:rPr>
        <w:t>"Малыш" с погружным электродвигателем при</w:t>
      </w:r>
      <w:r>
        <w:br/>
      </w:r>
      <w:r>
        <w:rPr>
          <w:rFonts w:ascii="Times New Roman"/>
          <w:b/>
          <w:i w:val="false"/>
          <w:color w:val="000000"/>
        </w:rPr>
        <w:t>спуско-подъемных операциях вручную</w:t>
      </w:r>
    </w:p>
    <w:bookmarkEnd w:id="1199"/>
    <w:bookmarkStart w:name="z1256" w:id="1200"/>
    <w:p>
      <w:pPr>
        <w:spacing w:after="0"/>
        <w:ind w:left="0"/>
        <w:jc w:val="both"/>
      </w:pPr>
      <w:r>
        <w:rPr>
          <w:rFonts w:ascii="Times New Roman"/>
          <w:b w:val="false"/>
          <w:i w:val="false"/>
          <w:color w:val="000000"/>
          <w:sz w:val="28"/>
        </w:rPr>
        <w:t>
                                                               Таблица 8.3</w:t>
      </w:r>
    </w:p>
    <w:bookmarkEnd w:id="1200"/>
    <w:p>
      <w:pPr>
        <w:spacing w:after="0"/>
        <w:ind w:left="0"/>
        <w:jc w:val="both"/>
      </w:pPr>
      <w:r>
        <w:rPr>
          <w:rFonts w:ascii="Times New Roman"/>
          <w:b w:val="false"/>
          <w:i w:val="false"/>
          <w:color w:val="000000"/>
          <w:sz w:val="28"/>
        </w:rPr>
        <w:t>
                              Единица измерения - 1 подготовка, ликвидация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w:t>
            </w:r>
          </w:p>
          <w:p>
            <w:pPr>
              <w:spacing w:after="20"/>
              <w:ind w:left="20"/>
              <w:jc w:val="both"/>
            </w:pPr>
            <w:r>
              <w:rPr>
                <w:rFonts w:ascii="Times New Roman"/>
                <w:b w:val="false"/>
                <w:i w:val="false"/>
                <w:color w:val="000000"/>
                <w:sz w:val="20"/>
              </w:rPr>
              <w:t>
времени,</w:t>
            </w:r>
          </w:p>
          <w:p>
            <w:pPr>
              <w:spacing w:after="20"/>
              <w:ind w:left="20"/>
              <w:jc w:val="both"/>
            </w:pPr>
            <w:r>
              <w:rPr>
                <w:rFonts w:ascii="Times New Roman"/>
                <w:b w:val="false"/>
                <w:i w:val="false"/>
                <w:color w:val="000000"/>
                <w:sz w:val="20"/>
              </w:rPr>
              <w:t>
бр/смен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единицы</w:t>
            </w:r>
          </w:p>
          <w:p>
            <w:pPr>
              <w:spacing w:after="20"/>
              <w:ind w:left="20"/>
              <w:jc w:val="both"/>
            </w:pPr>
            <w:r>
              <w:rPr>
                <w:rFonts w:ascii="Times New Roman"/>
                <w:b w:val="false"/>
                <w:i w:val="false"/>
                <w:color w:val="000000"/>
                <w:sz w:val="20"/>
              </w:rPr>
              <w:t>
(бр/смены)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подготовки</w:t>
            </w:r>
          </w:p>
          <w:p>
            <w:pPr>
              <w:spacing w:after="20"/>
              <w:ind w:left="20"/>
              <w:jc w:val="both"/>
            </w:pPr>
            <w:r>
              <w:rPr>
                <w:rFonts w:ascii="Times New Roman"/>
                <w:b w:val="false"/>
                <w:i w:val="false"/>
                <w:color w:val="000000"/>
                <w:sz w:val="20"/>
              </w:rPr>
              <w:t>
ликвидации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ликвидация</w:t>
            </w:r>
          </w:p>
          <w:p>
            <w:pPr>
              <w:spacing w:after="20"/>
              <w:ind w:left="20"/>
              <w:jc w:val="both"/>
            </w:pPr>
            <w:r>
              <w:rPr>
                <w:rFonts w:ascii="Times New Roman"/>
                <w:b w:val="false"/>
                <w:i w:val="false"/>
                <w:color w:val="000000"/>
                <w:sz w:val="20"/>
              </w:rPr>
              <w:t>
откачки погружным грязевым</w:t>
            </w:r>
          </w:p>
          <w:p>
            <w:pPr>
              <w:spacing w:after="20"/>
              <w:ind w:left="20"/>
              <w:jc w:val="both"/>
            </w:pPr>
            <w:r>
              <w:rPr>
                <w:rFonts w:ascii="Times New Roman"/>
                <w:b w:val="false"/>
                <w:i w:val="false"/>
                <w:color w:val="000000"/>
                <w:sz w:val="20"/>
              </w:rPr>
              <w:t>
насосом типа "Гном", "Малыш"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10746,98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11464,98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снятие</w:t>
            </w:r>
          </w:p>
          <w:p>
            <w:pPr>
              <w:spacing w:after="20"/>
              <w:ind w:left="20"/>
              <w:jc w:val="both"/>
            </w:pPr>
            <w:r>
              <w:rPr>
                <w:rFonts w:ascii="Times New Roman"/>
                <w:b w:val="false"/>
                <w:i w:val="false"/>
                <w:color w:val="000000"/>
                <w:sz w:val="20"/>
              </w:rPr>
              <w:t>
электростанции передвижной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откачки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8898,17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8997,26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уровня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57" w:id="1201"/>
    <w:p>
      <w:pPr>
        <w:spacing w:after="0"/>
        <w:ind w:left="0"/>
        <w:jc w:val="left"/>
      </w:pPr>
      <w:r>
        <w:rPr>
          <w:rFonts w:ascii="Times New Roman"/>
          <w:b/>
          <w:i w:val="false"/>
          <w:color w:val="000000"/>
        </w:rPr>
        <w:t xml:space="preserve">   Параграф 4. Прокачки наблюдательных скважин эрлифтом</w:t>
      </w:r>
    </w:p>
    <w:bookmarkEnd w:id="1201"/>
    <w:bookmarkStart w:name="z1258" w:id="1202"/>
    <w:p>
      <w:pPr>
        <w:spacing w:after="0"/>
        <w:ind w:left="0"/>
        <w:jc w:val="both"/>
      </w:pPr>
      <w:r>
        <w:rPr>
          <w:rFonts w:ascii="Times New Roman"/>
          <w:b w:val="false"/>
          <w:i w:val="false"/>
          <w:color w:val="000000"/>
          <w:sz w:val="28"/>
        </w:rPr>
        <w:t>
                                                              Таблица 8.4</w:t>
      </w:r>
    </w:p>
    <w:bookmarkEnd w:id="1202"/>
    <w:p>
      <w:pPr>
        <w:spacing w:after="0"/>
        <w:ind w:left="0"/>
        <w:jc w:val="both"/>
      </w:pPr>
      <w:r>
        <w:rPr>
          <w:rFonts w:ascii="Times New Roman"/>
          <w:b w:val="false"/>
          <w:i w:val="false"/>
          <w:color w:val="000000"/>
          <w:sz w:val="28"/>
        </w:rPr>
        <w:t>
                                           Единица измерения – 1 прокачка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Прокачки и их назначение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w:t>
            </w:r>
          </w:p>
          <w:p>
            <w:pPr>
              <w:spacing w:after="20"/>
              <w:ind w:left="20"/>
              <w:jc w:val="both"/>
            </w:pPr>
            <w:r>
              <w:rPr>
                <w:rFonts w:ascii="Times New Roman"/>
                <w:b w:val="false"/>
                <w:i w:val="false"/>
                <w:color w:val="000000"/>
                <w:sz w:val="20"/>
              </w:rPr>
              <w:t>
ликвидация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Прокачка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Прокачки эрлифтом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Прокачка скважин по</w:t>
            </w:r>
          </w:p>
          <w:p>
            <w:pPr>
              <w:spacing w:after="20"/>
              <w:ind w:left="20"/>
              <w:jc w:val="both"/>
            </w:pPr>
            <w:r>
              <w:rPr>
                <w:rFonts w:ascii="Times New Roman"/>
                <w:b w:val="false"/>
                <w:i w:val="false"/>
                <w:color w:val="000000"/>
                <w:sz w:val="20"/>
              </w:rPr>
              <w:t>
изучению режима и баланса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4416,94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11276,10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Прокачка скважин на</w:t>
            </w:r>
          </w:p>
          <w:p>
            <w:pPr>
              <w:spacing w:after="20"/>
              <w:ind w:left="20"/>
              <w:jc w:val="both"/>
            </w:pPr>
            <w:r>
              <w:rPr>
                <w:rFonts w:ascii="Times New Roman"/>
                <w:b w:val="false"/>
                <w:i w:val="false"/>
                <w:color w:val="000000"/>
                <w:sz w:val="20"/>
              </w:rPr>
              <w:t>
участках загрязнения</w:t>
            </w:r>
          </w:p>
          <w:p>
            <w:pPr>
              <w:spacing w:after="20"/>
              <w:ind w:left="20"/>
              <w:jc w:val="both"/>
            </w:pPr>
            <w:r>
              <w:rPr>
                <w:rFonts w:ascii="Times New Roman"/>
                <w:b w:val="false"/>
                <w:i w:val="false"/>
                <w:color w:val="000000"/>
                <w:sz w:val="20"/>
              </w:rPr>
              <w:t>
подземных вод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6638,81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8833,88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9274,57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15117,49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15913,38</w:t>
            </w:r>
          </w:p>
        </w:tc>
      </w:tr>
    </w:tbl>
    <w:bookmarkStart w:name="z1259" w:id="1203"/>
    <w:p>
      <w:pPr>
        <w:spacing w:after="0"/>
        <w:ind w:left="0"/>
        <w:jc w:val="left"/>
      </w:pPr>
      <w:r>
        <w:rPr>
          <w:rFonts w:ascii="Times New Roman"/>
          <w:b/>
          <w:i w:val="false"/>
          <w:color w:val="000000"/>
        </w:rPr>
        <w:t xml:space="preserve">   Параграф 5. Оборудование оголовка наблюдательных скважин</w:t>
      </w:r>
    </w:p>
    <w:bookmarkEnd w:id="1203"/>
    <w:bookmarkStart w:name="z1260" w:id="1204"/>
    <w:p>
      <w:pPr>
        <w:spacing w:after="0"/>
        <w:ind w:left="0"/>
        <w:jc w:val="both"/>
      </w:pPr>
      <w:r>
        <w:rPr>
          <w:rFonts w:ascii="Times New Roman"/>
          <w:b w:val="false"/>
          <w:i w:val="false"/>
          <w:color w:val="000000"/>
          <w:sz w:val="28"/>
        </w:rPr>
        <w:t>
                                                                Таблица 8.5</w:t>
      </w:r>
    </w:p>
    <w:bookmarkEnd w:id="1204"/>
    <w:p>
      <w:pPr>
        <w:spacing w:after="0"/>
        <w:ind w:left="0"/>
        <w:jc w:val="both"/>
      </w:pPr>
      <w:r>
        <w:rPr>
          <w:rFonts w:ascii="Times New Roman"/>
          <w:b w:val="false"/>
          <w:i w:val="false"/>
          <w:color w:val="000000"/>
          <w:sz w:val="28"/>
        </w:rPr>
        <w:t>
                                             Единица измерения – 1 оголовок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строки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оголовка 1 буровой скважины, вскрывшей</w:t>
            </w:r>
          </w:p>
          <w:p>
            <w:pPr>
              <w:spacing w:after="20"/>
              <w:ind w:left="20"/>
              <w:jc w:val="both"/>
            </w:pPr>
            <w:r>
              <w:rPr>
                <w:rFonts w:ascii="Times New Roman"/>
                <w:b w:val="false"/>
                <w:i w:val="false"/>
                <w:color w:val="000000"/>
                <w:sz w:val="20"/>
              </w:rPr>
              <w:t>
подземные воды с уровнем, установившемся ниже устья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7846,41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репера на устье скважины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3923,20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оголовка 1 буровой скважины, вскрывшей</w:t>
            </w:r>
          </w:p>
          <w:p>
            <w:pPr>
              <w:spacing w:after="20"/>
              <w:ind w:left="20"/>
              <w:jc w:val="both"/>
            </w:pPr>
            <w:r>
              <w:rPr>
                <w:rFonts w:ascii="Times New Roman"/>
                <w:b w:val="false"/>
                <w:i w:val="false"/>
                <w:color w:val="000000"/>
                <w:sz w:val="20"/>
              </w:rPr>
              <w:t xml:space="preserve">
самоизливающуюся воду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24098,59</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репера на устье скважины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12049,30</w:t>
            </w:r>
          </w:p>
        </w:tc>
      </w:tr>
    </w:tbl>
    <w:bookmarkStart w:name="z1261" w:id="1205"/>
    <w:p>
      <w:pPr>
        <w:spacing w:after="0"/>
        <w:ind w:left="0"/>
        <w:jc w:val="left"/>
      </w:pPr>
      <w:r>
        <w:rPr>
          <w:rFonts w:ascii="Times New Roman"/>
          <w:b/>
          <w:i w:val="false"/>
          <w:color w:val="000000"/>
        </w:rPr>
        <w:t xml:space="preserve">   Параграф 6. Проведение наливов в буровую скважину,</w:t>
      </w:r>
      <w:r>
        <w:br/>
      </w:r>
      <w:r>
        <w:rPr>
          <w:rFonts w:ascii="Times New Roman"/>
          <w:b/>
          <w:i w:val="false"/>
          <w:color w:val="000000"/>
        </w:rPr>
        <w:t>однокольцевой и двухкольцевой шурф</w:t>
      </w:r>
    </w:p>
    <w:bookmarkEnd w:id="1205"/>
    <w:bookmarkStart w:name="z1262" w:id="1206"/>
    <w:p>
      <w:pPr>
        <w:spacing w:after="0"/>
        <w:ind w:left="0"/>
        <w:jc w:val="both"/>
      </w:pPr>
      <w:r>
        <w:rPr>
          <w:rFonts w:ascii="Times New Roman"/>
          <w:b w:val="false"/>
          <w:i w:val="false"/>
          <w:color w:val="000000"/>
          <w:sz w:val="28"/>
        </w:rPr>
        <w:t>
                                                                Таблица 8.6</w:t>
      </w:r>
    </w:p>
    <w:bookmarkEnd w:id="1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установки водоналивных и</w:t>
            </w:r>
          </w:p>
          <w:p>
            <w:pPr>
              <w:spacing w:after="20"/>
              <w:ind w:left="20"/>
              <w:jc w:val="both"/>
            </w:pPr>
            <w:r>
              <w:rPr>
                <w:rFonts w:ascii="Times New Roman"/>
                <w:b w:val="false"/>
                <w:i w:val="false"/>
                <w:color w:val="000000"/>
                <w:sz w:val="20"/>
              </w:rPr>
              <w:t>
пьезометрических труб,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15 до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25 до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ликвидация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ликвидация опыта</w:t>
            </w:r>
          </w:p>
          <w:p>
            <w:pPr>
              <w:spacing w:after="20"/>
              <w:ind w:left="20"/>
              <w:jc w:val="both"/>
            </w:pPr>
            <w:r>
              <w:rPr>
                <w:rFonts w:ascii="Times New Roman"/>
                <w:b w:val="false"/>
                <w:i w:val="false"/>
                <w:color w:val="000000"/>
                <w:sz w:val="20"/>
              </w:rPr>
              <w:t>
по наливу воды в буровую</w:t>
            </w:r>
          </w:p>
          <w:p>
            <w:pPr>
              <w:spacing w:after="20"/>
              <w:ind w:left="20"/>
              <w:jc w:val="both"/>
            </w:pPr>
            <w:r>
              <w:rPr>
                <w:rFonts w:ascii="Times New Roman"/>
                <w:b w:val="false"/>
                <w:i w:val="false"/>
                <w:color w:val="000000"/>
                <w:sz w:val="20"/>
              </w:rPr>
              <w:t>
скважину при спуско-подъемных</w:t>
            </w:r>
          </w:p>
          <w:p>
            <w:pPr>
              <w:spacing w:after="20"/>
              <w:ind w:left="20"/>
              <w:jc w:val="both"/>
            </w:pPr>
            <w:r>
              <w:rPr>
                <w:rFonts w:ascii="Times New Roman"/>
                <w:b w:val="false"/>
                <w:i w:val="false"/>
                <w:color w:val="000000"/>
                <w:sz w:val="20"/>
              </w:rPr>
              <w:t>
операциях вручную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1812,86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2611,41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ликвидация опыта</w:t>
            </w:r>
          </w:p>
          <w:p>
            <w:pPr>
              <w:spacing w:after="20"/>
              <w:ind w:left="20"/>
              <w:jc w:val="both"/>
            </w:pPr>
            <w:r>
              <w:rPr>
                <w:rFonts w:ascii="Times New Roman"/>
                <w:b w:val="false"/>
                <w:i w:val="false"/>
                <w:color w:val="000000"/>
                <w:sz w:val="20"/>
              </w:rPr>
              <w:t>
при спуско-подъемных</w:t>
            </w:r>
          </w:p>
          <w:p>
            <w:pPr>
              <w:spacing w:after="20"/>
              <w:ind w:left="20"/>
              <w:jc w:val="both"/>
            </w:pPr>
            <w:r>
              <w:rPr>
                <w:rFonts w:ascii="Times New Roman"/>
                <w:b w:val="false"/>
                <w:i w:val="false"/>
                <w:color w:val="000000"/>
                <w:sz w:val="20"/>
              </w:rPr>
              <w:t>
операциях посредством лебедки</w:t>
            </w:r>
          </w:p>
          <w:p>
            <w:pPr>
              <w:spacing w:after="20"/>
              <w:ind w:left="20"/>
              <w:jc w:val="both"/>
            </w:pPr>
            <w:r>
              <w:rPr>
                <w:rFonts w:ascii="Times New Roman"/>
                <w:b w:val="false"/>
                <w:i w:val="false"/>
                <w:color w:val="000000"/>
                <w:sz w:val="20"/>
              </w:rPr>
              <w:t>
буровой установки с</w:t>
            </w:r>
          </w:p>
          <w:p>
            <w:pPr>
              <w:spacing w:after="20"/>
              <w:ind w:left="20"/>
              <w:jc w:val="both"/>
            </w:pPr>
            <w:r>
              <w:rPr>
                <w:rFonts w:ascii="Times New Roman"/>
                <w:b w:val="false"/>
                <w:i w:val="false"/>
                <w:color w:val="000000"/>
                <w:sz w:val="20"/>
              </w:rPr>
              <w:t>
двигателем внутреннего сгорания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3308,72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4416,24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ликвидация опыта</w:t>
            </w:r>
          </w:p>
          <w:p>
            <w:pPr>
              <w:spacing w:after="20"/>
              <w:ind w:left="20"/>
              <w:jc w:val="both"/>
            </w:pPr>
            <w:r>
              <w:rPr>
                <w:rFonts w:ascii="Times New Roman"/>
                <w:b w:val="false"/>
                <w:i w:val="false"/>
                <w:color w:val="000000"/>
                <w:sz w:val="20"/>
              </w:rPr>
              <w:t>
по наливу воды в</w:t>
            </w:r>
          </w:p>
          <w:p>
            <w:pPr>
              <w:spacing w:after="20"/>
              <w:ind w:left="20"/>
              <w:jc w:val="both"/>
            </w:pPr>
            <w:r>
              <w:rPr>
                <w:rFonts w:ascii="Times New Roman"/>
                <w:b w:val="false"/>
                <w:i w:val="false"/>
                <w:color w:val="000000"/>
                <w:sz w:val="20"/>
              </w:rPr>
              <w:t>
однокольцевой шурф при</w:t>
            </w:r>
          </w:p>
          <w:p>
            <w:pPr>
              <w:spacing w:after="20"/>
              <w:ind w:left="20"/>
              <w:jc w:val="both"/>
            </w:pPr>
            <w:r>
              <w:rPr>
                <w:rFonts w:ascii="Times New Roman"/>
                <w:b w:val="false"/>
                <w:i w:val="false"/>
                <w:color w:val="000000"/>
                <w:sz w:val="20"/>
              </w:rPr>
              <w:t>
спуско-подъемных операциях</w:t>
            </w:r>
          </w:p>
          <w:p>
            <w:pPr>
              <w:spacing w:after="20"/>
              <w:ind w:left="20"/>
              <w:jc w:val="both"/>
            </w:pPr>
            <w:r>
              <w:rPr>
                <w:rFonts w:ascii="Times New Roman"/>
                <w:b w:val="false"/>
                <w:i w:val="false"/>
                <w:color w:val="000000"/>
                <w:sz w:val="20"/>
              </w:rPr>
              <w:t>
вручную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ликвидация опыта</w:t>
            </w:r>
          </w:p>
          <w:p>
            <w:pPr>
              <w:spacing w:after="20"/>
              <w:ind w:left="20"/>
              <w:jc w:val="both"/>
            </w:pPr>
            <w:r>
              <w:rPr>
                <w:rFonts w:ascii="Times New Roman"/>
                <w:b w:val="false"/>
                <w:i w:val="false"/>
                <w:color w:val="000000"/>
                <w:sz w:val="20"/>
              </w:rPr>
              <w:t>
по наливу воды в двухкольцевой</w:t>
            </w:r>
          </w:p>
          <w:p>
            <w:pPr>
              <w:spacing w:after="20"/>
              <w:ind w:left="20"/>
              <w:jc w:val="both"/>
            </w:pPr>
            <w:r>
              <w:rPr>
                <w:rFonts w:ascii="Times New Roman"/>
                <w:b w:val="false"/>
                <w:i w:val="false"/>
                <w:color w:val="000000"/>
                <w:sz w:val="20"/>
              </w:rPr>
              <w:t>
шурф при спуско-подъемных</w:t>
            </w:r>
          </w:p>
          <w:p>
            <w:pPr>
              <w:spacing w:after="20"/>
              <w:ind w:left="20"/>
              <w:jc w:val="both"/>
            </w:pPr>
            <w:r>
              <w:rPr>
                <w:rFonts w:ascii="Times New Roman"/>
                <w:b w:val="false"/>
                <w:i w:val="false"/>
                <w:color w:val="000000"/>
                <w:sz w:val="20"/>
              </w:rPr>
              <w:t>
операциях вручную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опыта, смена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опыта по наливу воды</w:t>
            </w:r>
          </w:p>
          <w:p>
            <w:pPr>
              <w:spacing w:after="20"/>
              <w:ind w:left="20"/>
              <w:jc w:val="both"/>
            </w:pPr>
            <w:r>
              <w:rPr>
                <w:rFonts w:ascii="Times New Roman"/>
                <w:b w:val="false"/>
                <w:i w:val="false"/>
                <w:color w:val="000000"/>
                <w:sz w:val="20"/>
              </w:rPr>
              <w:t>
в буровую скважину при</w:t>
            </w:r>
          </w:p>
          <w:p>
            <w:pPr>
              <w:spacing w:after="20"/>
              <w:ind w:left="20"/>
              <w:jc w:val="both"/>
            </w:pPr>
            <w:r>
              <w:rPr>
                <w:rFonts w:ascii="Times New Roman"/>
                <w:b w:val="false"/>
                <w:i w:val="false"/>
                <w:color w:val="000000"/>
                <w:sz w:val="20"/>
              </w:rPr>
              <w:t>
спуско-подъемных операциях</w:t>
            </w:r>
          </w:p>
          <w:p>
            <w:pPr>
              <w:spacing w:after="20"/>
              <w:ind w:left="20"/>
              <w:jc w:val="both"/>
            </w:pPr>
            <w:r>
              <w:rPr>
                <w:rFonts w:ascii="Times New Roman"/>
                <w:b w:val="false"/>
                <w:i w:val="false"/>
                <w:color w:val="000000"/>
                <w:sz w:val="20"/>
              </w:rPr>
              <w:t>
вручную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4828,48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опыта при</w:t>
            </w:r>
          </w:p>
          <w:p>
            <w:pPr>
              <w:spacing w:after="20"/>
              <w:ind w:left="20"/>
              <w:jc w:val="both"/>
            </w:pPr>
            <w:r>
              <w:rPr>
                <w:rFonts w:ascii="Times New Roman"/>
                <w:b w:val="false"/>
                <w:i w:val="false"/>
                <w:color w:val="000000"/>
                <w:sz w:val="20"/>
              </w:rPr>
              <w:t>
спуско-подъемных операциях</w:t>
            </w:r>
          </w:p>
          <w:p>
            <w:pPr>
              <w:spacing w:after="20"/>
              <w:ind w:left="20"/>
              <w:jc w:val="both"/>
            </w:pPr>
            <w:r>
              <w:rPr>
                <w:rFonts w:ascii="Times New Roman"/>
                <w:b w:val="false"/>
                <w:i w:val="false"/>
                <w:color w:val="000000"/>
                <w:sz w:val="20"/>
              </w:rPr>
              <w:t>
посредством лебедки буровой</w:t>
            </w:r>
          </w:p>
          <w:p>
            <w:pPr>
              <w:spacing w:after="20"/>
              <w:ind w:left="20"/>
              <w:jc w:val="both"/>
            </w:pPr>
            <w:r>
              <w:rPr>
                <w:rFonts w:ascii="Times New Roman"/>
                <w:b w:val="false"/>
                <w:i w:val="false"/>
                <w:color w:val="000000"/>
                <w:sz w:val="20"/>
              </w:rPr>
              <w:t>
установки с двигателем</w:t>
            </w:r>
          </w:p>
          <w:p>
            <w:pPr>
              <w:spacing w:after="20"/>
              <w:ind w:left="20"/>
              <w:jc w:val="both"/>
            </w:pPr>
            <w:r>
              <w:rPr>
                <w:rFonts w:ascii="Times New Roman"/>
                <w:b w:val="false"/>
                <w:i w:val="false"/>
                <w:color w:val="000000"/>
                <w:sz w:val="20"/>
              </w:rPr>
              <w:t>
внутреннего сгорания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12822,08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13541,92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12822,08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13541,92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12822,08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13541,92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опыта по наливу воды</w:t>
            </w:r>
          </w:p>
          <w:p>
            <w:pPr>
              <w:spacing w:after="20"/>
              <w:ind w:left="20"/>
              <w:jc w:val="both"/>
            </w:pPr>
            <w:r>
              <w:rPr>
                <w:rFonts w:ascii="Times New Roman"/>
                <w:b w:val="false"/>
                <w:i w:val="false"/>
                <w:color w:val="000000"/>
                <w:sz w:val="20"/>
              </w:rPr>
              <w:t>
в однокольцевой шурф при</w:t>
            </w:r>
          </w:p>
          <w:p>
            <w:pPr>
              <w:spacing w:after="20"/>
              <w:ind w:left="20"/>
              <w:jc w:val="both"/>
            </w:pPr>
            <w:r>
              <w:rPr>
                <w:rFonts w:ascii="Times New Roman"/>
                <w:b w:val="false"/>
                <w:i w:val="false"/>
                <w:color w:val="000000"/>
                <w:sz w:val="20"/>
              </w:rPr>
              <w:t>
спуско-подъемных операциях</w:t>
            </w:r>
          </w:p>
          <w:p>
            <w:pPr>
              <w:spacing w:after="20"/>
              <w:ind w:left="20"/>
              <w:jc w:val="both"/>
            </w:pPr>
            <w:r>
              <w:rPr>
                <w:rFonts w:ascii="Times New Roman"/>
                <w:b w:val="false"/>
                <w:i w:val="false"/>
                <w:color w:val="000000"/>
                <w:sz w:val="20"/>
              </w:rPr>
              <w:t>
вручную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опыта по наливу воды</w:t>
            </w:r>
          </w:p>
          <w:p>
            <w:pPr>
              <w:spacing w:after="20"/>
              <w:ind w:left="20"/>
              <w:jc w:val="both"/>
            </w:pPr>
            <w:r>
              <w:rPr>
                <w:rFonts w:ascii="Times New Roman"/>
                <w:b w:val="false"/>
                <w:i w:val="false"/>
                <w:color w:val="000000"/>
                <w:sz w:val="20"/>
              </w:rPr>
              <w:t>
в двухкольцевой шурф при</w:t>
            </w:r>
          </w:p>
          <w:p>
            <w:pPr>
              <w:spacing w:after="20"/>
              <w:ind w:left="20"/>
              <w:jc w:val="both"/>
            </w:pPr>
            <w:r>
              <w:rPr>
                <w:rFonts w:ascii="Times New Roman"/>
                <w:b w:val="false"/>
                <w:i w:val="false"/>
                <w:color w:val="000000"/>
                <w:sz w:val="20"/>
              </w:rPr>
              <w:t>
спуско-подъемных операциях</w:t>
            </w:r>
          </w:p>
          <w:p>
            <w:pPr>
              <w:spacing w:after="20"/>
              <w:ind w:left="20"/>
              <w:jc w:val="both"/>
            </w:pPr>
            <w:r>
              <w:rPr>
                <w:rFonts w:ascii="Times New Roman"/>
                <w:b w:val="false"/>
                <w:i w:val="false"/>
                <w:color w:val="000000"/>
                <w:sz w:val="20"/>
              </w:rPr>
              <w:t>
вручную</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4828,48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