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38be" w14:textId="fad3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26 мая 2011 года № 84. Зарегистрирован в Министерстве юстиции Республики Казахстан 13 июня 2011 года № 7009.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 (зарегистрированный в Реестре государственной регистрации нормативных правовых актов за № 4632, опубликованный в Собрании актов центральных исполнительных и иных центральных государственных органов Республики Казахстан, 2007 г., март-апрель)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"Народный" (образцовый) коллективам художественной самодеятельности,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Звание "Народный" (образцовый) присваивается приказом первого руководителя уполномоченного органа в области культуры или лица его замещающего.";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В случае не соответствия предъявляемым требованиям, коллективы художественной самодеятельности лишаются звания "Народный" (образцовый) приказом первого руководителя уполномоченного органа в области культуры или лица его замещающего.".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культуре обеспечить государственную регистрацию настоящего приказа в Министерстве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культуры Бурибаева А.И.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3"/>
        <w:gridCol w:w="9487"/>
      </w:tblGrid>
      <w:tr>
        <w:trPr>
          <w:trHeight w:val="30" w:hRule="atLeast"/>
        </w:trPr>
        <w:tc>
          <w:tcPr>
            <w:tcW w:w="2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