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9b3e" w14:textId="c419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постановления Правительства Республики Казахстан
от 4 марта 2011 года № 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июня 2011 года № 06-3/306. Зарегистрирован в Министерстве юстиции Республики Казахстан 22 июня 2011 года № 7023. Утратил силу приказом Министра сельского хозяйства Республики Казахстан от 5 августа 2015 года № 4-3/724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05.08.2015 </w:t>
      </w:r>
      <w:r>
        <w:rPr>
          <w:rFonts w:ascii="Times New Roman"/>
          <w:b w:val="false"/>
          <w:i w:val="false"/>
          <w:color w:val="ff0000"/>
          <w:sz w:val="28"/>
        </w:rPr>
        <w:t>№ 4-3/724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купли-продажи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Министерства сельского хозяйства Республики Казахстан (А.А. Буць)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2011 года № 06-3/306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купли-продажи удобрений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от "___" __________ 20__ года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 в лице ____________________,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продавца)     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____________________, именуемое в дальнейшем "Продавец",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сельхозтоваропроизводителя)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(должность,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"Покупатель", с другой стороны,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договор (далее – Договор) о нижеследующем.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Настоящий Договор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урожайности и качества продукции растениеводства, утвержденных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Республики Казахстан от 4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Договоре нижеперечисленные понятия будут иметь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толкования: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покупатель – сельскохозяйственный товаропроизводитель,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включенный в сводный реестр сельскохозяйственных товаропроизводителей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получения удешевленных удобрений (далее – Покупатель);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продавец – физическое или юридическое лицо, осуществляющее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удобрений в Республике Казахстан (далее – Продавец);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товар – все виды удобрений (за исключением органических)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Товар).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2. Предмет договора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По настоящему Договору Продавец обязуется продать,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Покупатель принять и оплатить Товар для повышения урожайности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качества продукции растениеводства.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Наименование, количество и качество Товара определяются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спецификацией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Договору), являющейся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неотъемлемой частью настоящего Договора.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3. Права и обязанности сторон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Продавец: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3.1.1. Обязуется передать Покупателю указанный в спецификации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Договору Товар в течение _____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полной оплаты Товара Покупателем на условиях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3.1.2. Осуществляет доставку Товара до Покупателя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3.1.3. Обязанность Продавца по передаче Товара считается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исполненной с момента вручения Товара Покупателю.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3.1.4. Одновременно с передачей Товара передает Покупателю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относящиеся к нему документы (сертификат или паспорт качества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удобрения).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3.1.5. Настоящим свидетельствует о том, что Товар передается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Покупателю свободным от любых прав третьих лиц (включая арест и залог).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3.1.6. Осуществляет возврат уплаченной за некачественный Товар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денежной суммы путем перечисления денежных средств на текущий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3.2.Покупатель: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3.2.1. Обязуется принять и оплатить Товар на условиях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3.2.2. Предоставляет место для размещения Товара,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3.2.3. Оплату Товара осуществляет в порядке, установленном разделом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3.2.4. При приемке Товара от Продавца проверяет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наименования, количества и качества Товара согласно спецификации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приемки Товара Стороны составляют и подписывают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приема-передачи Товара. В акте указываются наименование,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качество Товара, обнаруженные недостатки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 обнаружения некачественного Товара, если эти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недостатки не были оговорены Продавцом, Покупатель вправе потребовать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Продавца: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соразмерного уменьшения покупной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безвозмездного устранения недостатков Товара в договоренный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возмещения своих расходов на устранение недостатков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В случае нарушения требований к качеству Товара Покупатель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вправе по своему выбору: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отказаться от исполнения договора купли-продажи и потребовать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возврата уплаченной за Товар денежной суммы;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потребовать замены Товара ненадлежащего качества Товаром,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соответствующим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В случае, если Продавец передал Покупателю меньшее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Товара, чем определено спецификацией к настоящему Договору, Покупатель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вправе потребовать передать недостающее количество Товара или отказаться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переданного Товара и потребовать возврата уплаченной денежной суммы.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3.6. Если третье лицо по основанию, возникшему до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Договора, предъявит к Покупателю иск об изъятии Товара,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Покупатель обязан привлечь Продавца к участию в деле, а Продавец обязан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вступить в это дело на стороне Покупателя.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Непривлечение Покупателем Продавца к участию в деле освобождает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Продавца от ответственности перед Покупателем, если Продавец докажет,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что, приняв участие в деле, он мог бы предотвратить изъятие проданного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 у Покупателя.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4. Цена и порядок расчетов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сумма, подлежащая уплате Покупателем Продавцу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указанный в спецификации Товар, составляет ____________________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оплачивается в срок до 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В стоимость Товара входят налог на добавленную стоимость,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упаковки, маркировки, транспортные расходы до пункта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(отпуска) в соответствующем регионе республики, за вычетом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причитающейся Продавцу суммы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Покупатель уплачивает Продавцу указанную в п. 4.1 сумму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___ рабочих дней с момента подписания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Товара производится путем перечисления денежных средств на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Продавца либо путем передачи наличных средств непосредственно Продавцу.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оплате Товара наличными денежными средствами, Продавцом выдается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соответствующий документ, подтверждающий оплату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случае, если Покупатель не исполнит обязанности по оплате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Товара в установленные сроки, Продавец вправе отказаться от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4.5. Все операции производятся в национальной валюте – тенге.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случае нарушения Продавцом сроков передачи Товара Продавец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уплачивает Покупателю неустойку в размере __ % стоимости Товара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календарный день просрочки с момента наступления срока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передаче Товара, но не более 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В случае нарушения Покупателем сроков оплаты Товара Покупатель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уплачивает Продавцу неустойку в размере __ % стоимости Товара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календарный день просрочки с момента наступления срока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передаче Товара, но не более ____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5.3. Ответственность сторон в иных случаях определяется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законодательством Республики Казахстан.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6. Порядок разрешения споров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Споры и разногласия, которые могут возникнуть при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Договора, будут по возможности разрешаться путем переговоров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6.2. В случае невозможности разрешения споров путем переговоров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любая из Сторон может потребовать решения этого вопроса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действующим законодательством Республики Казахстан.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7. Срок действия договора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Договор вступает в силу с момента его подписания и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окончания выполнения обязательств Сторон. По взаимному соглашению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 срок действия Договора может быть продлен.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7.2. Договор составлен в трех экземплярах, имеющих одинаковую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7.3. Договор может быть расторгнут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соглашению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решению компетентных органов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форс-мажорным обстоятельствам.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7.4. Одностороннее расторжение Договора не допускается.</w:t>
      </w:r>
    </w:p>
    <w:bookmarkEnd w:id="16"/>
    <w:bookmarkStart w:name="z6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8. Прочие условия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Все изменения, приложения и дополнения к настоящему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действительны лишь в том случае, если они совершены в письменной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подписаны обеими Сторонами.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9. Юридические адреса и реквизиты сторон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96"/>
        <w:gridCol w:w="6384"/>
      </w:tblGrid>
      <w:tr>
        <w:trPr>
          <w:trHeight w:val="30" w:hRule="atLeast"/>
        </w:trPr>
        <w:tc>
          <w:tcPr>
            <w:tcW w:w="6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6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</w:tbl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купли-продажи удобрений 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Спецификация удобрений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494"/>
        <w:gridCol w:w="2293"/>
        <w:gridCol w:w="3080"/>
        <w:gridCol w:w="3140"/>
        <w:gridCol w:w="2274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 (литра,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(приобретенных)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(литров,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килограммов)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 х гр.5)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