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2b801" w14:textId="ec2b8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Некоторые вопросы прохождения службы в органах внутренних дел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27 мая 2011 года № 246. Зарегистрирован в Министерстве юстиции Республики Казахстан 24 июня 2011 года № 7032. Утратил силу приказом Министра внутренних дел Республики Казахстан от 22 октября 2022 года № 830.</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22.10.2022 </w:t>
      </w:r>
      <w:r>
        <w:rPr>
          <w:rFonts w:ascii="Times New Roman"/>
          <w:b w:val="false"/>
          <w:i w:val="false"/>
          <w:color w:val="ff0000"/>
          <w:sz w:val="28"/>
        </w:rPr>
        <w:t>№ 830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6 января 2011 года "О правоохранительной службе"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внутренних дел РК от 28.09.2018 </w:t>
      </w:r>
      <w:r>
        <w:rPr>
          <w:rFonts w:ascii="Times New Roman"/>
          <w:b w:val="false"/>
          <w:i w:val="false"/>
          <w:color w:val="000000"/>
          <w:sz w:val="28"/>
        </w:rPr>
        <w:t>№ 676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утратил силу приказом Министра внутренних дел РК от 21.04.2016 </w:t>
      </w:r>
      <w:r>
        <w:rPr>
          <w:rFonts w:ascii="Times New Roman"/>
          <w:b w:val="false"/>
          <w:i w:val="false"/>
          <w:color w:val="000000"/>
          <w:sz w:val="28"/>
        </w:rPr>
        <w:t>№ 433</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внутренних дел РК от 28.09.2018 </w:t>
      </w:r>
      <w:r>
        <w:rPr>
          <w:rFonts w:ascii="Times New Roman"/>
          <w:b w:val="false"/>
          <w:i w:val="false"/>
          <w:color w:val="000000"/>
          <w:sz w:val="28"/>
        </w:rPr>
        <w:t>№ 676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утратил силу приказом Министра внутренних дел РК от 03.03.2016 № 18 ДСП;</w:t>
      </w:r>
    </w:p>
    <w:bookmarkEnd w:id="3"/>
    <w:bookmarkStart w:name="z6"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утратил силу приказом Министра внутренних дел РК от 02.12.2015 </w:t>
      </w:r>
      <w:r>
        <w:rPr>
          <w:rFonts w:ascii="Times New Roman"/>
          <w:b w:val="false"/>
          <w:i w:val="false"/>
          <w:color w:val="000000"/>
          <w:sz w:val="28"/>
        </w:rPr>
        <w:t>№ 977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4"/>
    <w:bookmarkStart w:name="z7" w:id="5"/>
    <w:p>
      <w:pPr>
        <w:spacing w:after="0"/>
        <w:ind w:left="0"/>
        <w:jc w:val="both"/>
      </w:pPr>
      <w:r>
        <w:rPr>
          <w:rFonts w:ascii="Times New Roman"/>
          <w:b w:val="false"/>
          <w:i w:val="false"/>
          <w:color w:val="000000"/>
          <w:sz w:val="28"/>
        </w:rPr>
        <w:t xml:space="preserve">
      5) Правила ведения личных дел, содержащих персональные данные сотрудника органов внутренних дел Республики Казахстан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 (для служебного пользования);</w:t>
      </w:r>
    </w:p>
    <w:bookmarkEnd w:id="5"/>
    <w:bookmarkStart w:name="z8"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утратил силу приказом Министра внутренних дел РК от 19.07.2013 </w:t>
      </w:r>
      <w:r>
        <w:rPr>
          <w:rFonts w:ascii="Times New Roman"/>
          <w:b w:val="false"/>
          <w:i w:val="false"/>
          <w:color w:val="000000"/>
          <w:sz w:val="28"/>
        </w:rPr>
        <w:t>№ 464</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7) Правила присвоения внеочередных специальных званий сотрудникам органов внутренних дел Республики Казахстан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7"/>
    <w:bookmarkStart w:name="z10" w:id="8"/>
    <w:p>
      <w:pPr>
        <w:spacing w:after="0"/>
        <w:ind w:left="0"/>
        <w:jc w:val="both"/>
      </w:pPr>
      <w:r>
        <w:rPr>
          <w:rFonts w:ascii="Times New Roman"/>
          <w:b w:val="false"/>
          <w:i w:val="false"/>
          <w:color w:val="000000"/>
          <w:sz w:val="28"/>
        </w:rPr>
        <w:t xml:space="preserve">
      8) Правила применения поощрений к сотрудникам органов внутренних дел Республики Казахстан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8"/>
    <w:bookmarkStart w:name="z11" w:id="9"/>
    <w:p>
      <w:pPr>
        <w:spacing w:after="0"/>
        <w:ind w:left="0"/>
        <w:jc w:val="both"/>
      </w:pPr>
      <w:r>
        <w:rPr>
          <w:rFonts w:ascii="Times New Roman"/>
          <w:b w:val="false"/>
          <w:i w:val="false"/>
          <w:color w:val="000000"/>
          <w:sz w:val="28"/>
        </w:rPr>
        <w:t xml:space="preserve">
      9) Правила и условия привлечения к дисциплинарной ответственности сотрудников органов внутренних дел Республики Казахстан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9"/>
    <w:bookmarkStart w:name="z12" w:id="10"/>
    <w:p>
      <w:pPr>
        <w:spacing w:after="0"/>
        <w:ind w:left="0"/>
        <w:jc w:val="both"/>
      </w:pPr>
      <w:r>
        <w:rPr>
          <w:rFonts w:ascii="Times New Roman"/>
          <w:b w:val="false"/>
          <w:i w:val="false"/>
          <w:color w:val="000000"/>
          <w:sz w:val="28"/>
        </w:rPr>
        <w:t xml:space="preserve">
      10) Правила формирования и работы дисциплинарной комиссии в органах внутренних дел Республики Казахстан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0"/>
    <w:bookmarkStart w:name="z13" w:id="11"/>
    <w:p>
      <w:pPr>
        <w:spacing w:after="0"/>
        <w:ind w:left="0"/>
        <w:jc w:val="both"/>
      </w:pPr>
      <w:r>
        <w:rPr>
          <w:rFonts w:ascii="Times New Roman"/>
          <w:b w:val="false"/>
          <w:i w:val="false"/>
          <w:color w:val="000000"/>
          <w:sz w:val="28"/>
        </w:rPr>
        <w:t xml:space="preserve">
      11) Правила проведения служебного расследования в органах внутренних дел Республики Казахстан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1"/>
    <w:bookmarkStart w:name="z14"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утратил силу приказом Министра внутренних дел РК от 13.05.2016 </w:t>
      </w:r>
      <w:r>
        <w:rPr>
          <w:rFonts w:ascii="Times New Roman"/>
          <w:b w:val="false"/>
          <w:i w:val="false"/>
          <w:color w:val="000000"/>
          <w:sz w:val="28"/>
        </w:rPr>
        <w:t>№ 500</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2"/>
    <w:bookmarkStart w:name="z15"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утратил силу приказом Министра внутренних дел РК от 13.05.2016 </w:t>
      </w:r>
      <w:r>
        <w:rPr>
          <w:rFonts w:ascii="Times New Roman"/>
          <w:b w:val="false"/>
          <w:i w:val="false"/>
          <w:color w:val="000000"/>
          <w:sz w:val="28"/>
        </w:rPr>
        <w:t>№ 500</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3"/>
    <w:bookmarkStart w:name="z16"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утратил силу приказом Министра внутренних дел РК от 13.01.2016 </w:t>
      </w:r>
      <w:r>
        <w:rPr>
          <w:rFonts w:ascii="Times New Roman"/>
          <w:b w:val="false"/>
          <w:i w:val="false"/>
          <w:color w:val="000000"/>
          <w:sz w:val="28"/>
        </w:rPr>
        <w:t>№ 25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приказом Министра внутренних дел РК от 28.09.2018 </w:t>
      </w:r>
      <w:r>
        <w:rPr>
          <w:rFonts w:ascii="Times New Roman"/>
          <w:b w:val="false"/>
          <w:i w:val="false"/>
          <w:color w:val="000000"/>
          <w:sz w:val="28"/>
        </w:rPr>
        <w:t>№ 676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xml:space="preserve">
      16) Правила исключения из кадров органов внутренних дел Республики Казахстан сотрудников, прекративших службу в органах внутренних дел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5"/>
    <w:bookmarkStart w:name="z32" w:id="16"/>
    <w:p>
      <w:pPr>
        <w:spacing w:after="0"/>
        <w:ind w:left="0"/>
        <w:jc w:val="both"/>
      </w:pPr>
      <w:r>
        <w:rPr>
          <w:rFonts w:ascii="Times New Roman"/>
          <w:b w:val="false"/>
          <w:i w:val="false"/>
          <w:color w:val="000000"/>
          <w:sz w:val="28"/>
        </w:rPr>
        <w:t xml:space="preserve">
      17) Правила прохождения службы сотрудниками, находящимися в распоряжении органов внутренних дел Республики Казахстан согласно </w:t>
      </w:r>
      <w:r>
        <w:rPr>
          <w:rFonts w:ascii="Times New Roman"/>
          <w:b w:val="false"/>
          <w:i w:val="false"/>
          <w:color w:val="000000"/>
          <w:sz w:val="28"/>
        </w:rPr>
        <w:t>приложению 16-1</w:t>
      </w:r>
      <w:r>
        <w:rPr>
          <w:rFonts w:ascii="Times New Roman"/>
          <w:b w:val="false"/>
          <w:i w:val="false"/>
          <w:color w:val="000000"/>
          <w:sz w:val="28"/>
        </w:rPr>
        <w:t xml:space="preserve"> к настоящему приказу.</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приказами Министра внутренних дел РК от 19.07.2013 </w:t>
      </w:r>
      <w:r>
        <w:rPr>
          <w:rFonts w:ascii="Times New Roman"/>
          <w:b w:val="false"/>
          <w:i w:val="false"/>
          <w:color w:val="000000"/>
          <w:sz w:val="28"/>
        </w:rPr>
        <w:t>№ 464</w:t>
      </w:r>
      <w:r>
        <w:rPr>
          <w:rFonts w:ascii="Times New Roman"/>
          <w:b w:val="false"/>
          <w:i w:val="false"/>
          <w:color w:val="ff0000"/>
          <w:sz w:val="28"/>
        </w:rPr>
        <w:t xml:space="preserve">; от 27.08.2013 </w:t>
      </w:r>
      <w:r>
        <w:rPr>
          <w:rFonts w:ascii="Times New Roman"/>
          <w:b w:val="false"/>
          <w:i w:val="false"/>
          <w:color w:val="000000"/>
          <w:sz w:val="28"/>
        </w:rPr>
        <w:t>№ 521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02.12.2015 </w:t>
      </w:r>
      <w:r>
        <w:rPr>
          <w:rFonts w:ascii="Times New Roman"/>
          <w:b w:val="false"/>
          <w:i w:val="false"/>
          <w:color w:val="000000"/>
          <w:sz w:val="28"/>
        </w:rPr>
        <w:t>№ 977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13.01.2016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03.03.2016 № 18 ДСП; от 21.04.2016 </w:t>
      </w:r>
      <w:r>
        <w:rPr>
          <w:rFonts w:ascii="Times New Roman"/>
          <w:b w:val="false"/>
          <w:i w:val="false"/>
          <w:color w:val="000000"/>
          <w:sz w:val="28"/>
        </w:rPr>
        <w:t>№ 433</w:t>
      </w:r>
      <w:r>
        <w:rPr>
          <w:rFonts w:ascii="Times New Roman"/>
          <w:b w:val="false"/>
          <w:i w:val="false"/>
          <w:color w:val="ff0000"/>
          <w:sz w:val="28"/>
        </w:rPr>
        <w:t xml:space="preserve">; от 13.05.2016 </w:t>
      </w:r>
      <w:r>
        <w:rPr>
          <w:rFonts w:ascii="Times New Roman"/>
          <w:b w:val="false"/>
          <w:i w:val="false"/>
          <w:color w:val="000000"/>
          <w:sz w:val="28"/>
        </w:rPr>
        <w:t>№ 500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28.09.2018 </w:t>
      </w:r>
      <w:r>
        <w:rPr>
          <w:rFonts w:ascii="Times New Roman"/>
          <w:b w:val="false"/>
          <w:i w:val="false"/>
          <w:color w:val="000000"/>
          <w:sz w:val="28"/>
        </w:rPr>
        <w:t>№ 676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2. Признать утратившими силу некоторые приказы Министра внутренних дел Республики Казахстан согласно </w:t>
      </w:r>
      <w:r>
        <w:rPr>
          <w:rFonts w:ascii="Times New Roman"/>
          <w:b w:val="false"/>
          <w:i w:val="false"/>
          <w:color w:val="000000"/>
          <w:sz w:val="28"/>
        </w:rPr>
        <w:t>приложению 17</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3. Департаменту кадровой работы (Жансеитов А.А.) обеспечить в установленном порядке государственную регистрацию настоящего приказа в Министерстве юстиции Республики Казахстан и опубликование в периодических печатных изданиях.</w:t>
      </w:r>
    </w:p>
    <w:bookmarkEnd w:id="18"/>
    <w:bookmarkStart w:name="z21" w:id="19"/>
    <w:p>
      <w:pPr>
        <w:spacing w:after="0"/>
        <w:ind w:left="0"/>
        <w:jc w:val="both"/>
      </w:pPr>
      <w:r>
        <w:rPr>
          <w:rFonts w:ascii="Times New Roman"/>
          <w:b w:val="false"/>
          <w:i w:val="false"/>
          <w:color w:val="000000"/>
          <w:sz w:val="28"/>
        </w:rPr>
        <w:t>
      4. Председателям комитетов, начальникам департаментов МВД, начальникам Департаментов областей и городов Астаны, Алматы, организаций образования и самостоятельных подразделений МВД:</w:t>
      </w:r>
    </w:p>
    <w:bookmarkEnd w:id="19"/>
    <w:bookmarkStart w:name="z22" w:id="20"/>
    <w:p>
      <w:pPr>
        <w:spacing w:after="0"/>
        <w:ind w:left="0"/>
        <w:jc w:val="both"/>
      </w:pPr>
      <w:r>
        <w:rPr>
          <w:rFonts w:ascii="Times New Roman"/>
          <w:b w:val="false"/>
          <w:i w:val="false"/>
          <w:color w:val="000000"/>
          <w:sz w:val="28"/>
        </w:rPr>
        <w:t>
      1) обеспечить изучение настоящего приказа личным составом органов внутренних дел Республики Казахстан;</w:t>
      </w:r>
    </w:p>
    <w:bookmarkEnd w:id="20"/>
    <w:bookmarkStart w:name="z23" w:id="21"/>
    <w:p>
      <w:pPr>
        <w:spacing w:after="0"/>
        <w:ind w:left="0"/>
        <w:jc w:val="both"/>
      </w:pPr>
      <w:r>
        <w:rPr>
          <w:rFonts w:ascii="Times New Roman"/>
          <w:b w:val="false"/>
          <w:i w:val="false"/>
          <w:color w:val="000000"/>
          <w:sz w:val="28"/>
        </w:rPr>
        <w:t>
      2) организовать прохождение службы в органах внутренних дел Республики Казахстан в соответствии с правилами к настоящему приказу.</w:t>
      </w:r>
    </w:p>
    <w:bookmarkEnd w:id="21"/>
    <w:bookmarkStart w:name="z24" w:id="22"/>
    <w:p>
      <w:pPr>
        <w:spacing w:after="0"/>
        <w:ind w:left="0"/>
        <w:jc w:val="both"/>
      </w:pPr>
      <w:r>
        <w:rPr>
          <w:rFonts w:ascii="Times New Roman"/>
          <w:b w:val="false"/>
          <w:i w:val="false"/>
          <w:color w:val="000000"/>
          <w:sz w:val="28"/>
        </w:rPr>
        <w:t>
      5. Контроль за исполнением настоящего приказа возложить на заместителя министра внутренних дел Республики Казахстан генерал-майора Куренбекова А.Ж. и Департамент кадровой работы (Жансеитов А.А.).</w:t>
      </w:r>
    </w:p>
    <w:bookmarkEnd w:id="22"/>
    <w:bookmarkStart w:name="z25" w:id="23"/>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со дня его первого официального опубликования.</w:t>
      </w:r>
    </w:p>
    <w:bookmarkEnd w:id="2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генерал-майор милиции К. Касымов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2011 года № 246 </w:t>
            </w:r>
          </w:p>
        </w:tc>
      </w:tr>
    </w:tbl>
    <w:bookmarkStart w:name="z27" w:id="24"/>
    <w:p>
      <w:pPr>
        <w:spacing w:after="0"/>
        <w:ind w:left="0"/>
        <w:jc w:val="left"/>
      </w:pPr>
      <w:r>
        <w:rPr>
          <w:rFonts w:ascii="Times New Roman"/>
          <w:b/>
          <w:i w:val="false"/>
          <w:color w:val="000000"/>
        </w:rPr>
        <w:t xml:space="preserve"> Инструкция</w:t>
      </w:r>
      <w:r>
        <w:br/>
      </w:r>
      <w:r>
        <w:rPr>
          <w:rFonts w:ascii="Times New Roman"/>
          <w:b/>
          <w:i w:val="false"/>
          <w:color w:val="000000"/>
        </w:rPr>
        <w:t>по отбору и изучению кандидатов на службу</w:t>
      </w:r>
      <w:r>
        <w:br/>
      </w:r>
      <w:r>
        <w:rPr>
          <w:rFonts w:ascii="Times New Roman"/>
          <w:b/>
          <w:i w:val="false"/>
          <w:color w:val="000000"/>
        </w:rPr>
        <w:t>в органы внутренних дел</w:t>
      </w:r>
    </w:p>
    <w:bookmarkEnd w:id="24"/>
    <w:p>
      <w:pPr>
        <w:spacing w:after="0"/>
        <w:ind w:left="0"/>
        <w:jc w:val="both"/>
      </w:pPr>
      <w:r>
        <w:rPr>
          <w:rFonts w:ascii="Times New Roman"/>
          <w:b w:val="false"/>
          <w:i w:val="false"/>
          <w:color w:val="ff0000"/>
          <w:sz w:val="28"/>
        </w:rPr>
        <w:t xml:space="preserve">
      Сноска. Инструкция утратила силу приказом Министра внутренних дел РК от 21.04.2016 </w:t>
      </w:r>
      <w:r>
        <w:rPr>
          <w:rFonts w:ascii="Times New Roman"/>
          <w:b w:val="false"/>
          <w:i w:val="false"/>
          <w:color w:val="ff0000"/>
          <w:sz w:val="28"/>
        </w:rPr>
        <w:t>№ 433</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Приложение 2 </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2011 года № 246 </w:t>
            </w:r>
          </w:p>
        </w:tc>
      </w:tr>
    </w:tbl>
    <w:bookmarkStart w:name="z73" w:id="25"/>
    <w:p>
      <w:pPr>
        <w:spacing w:after="0"/>
        <w:ind w:left="0"/>
        <w:jc w:val="left"/>
      </w:pPr>
      <w:r>
        <w:rPr>
          <w:rFonts w:ascii="Times New Roman"/>
          <w:b/>
          <w:i w:val="false"/>
          <w:color w:val="000000"/>
        </w:rPr>
        <w:t xml:space="preserve"> Инструкция</w:t>
      </w:r>
      <w:r>
        <w:br/>
      </w:r>
      <w:r>
        <w:rPr>
          <w:rFonts w:ascii="Times New Roman"/>
          <w:b/>
          <w:i w:val="false"/>
          <w:color w:val="000000"/>
        </w:rPr>
        <w:t>по приему на службу в органы внутренних дел,</w:t>
      </w:r>
      <w:r>
        <w:br/>
      </w:r>
      <w:r>
        <w:rPr>
          <w:rFonts w:ascii="Times New Roman"/>
          <w:b/>
          <w:i w:val="false"/>
          <w:color w:val="000000"/>
        </w:rPr>
        <w:t>назначении на должность, перемещении, продвижении по службе,</w:t>
      </w:r>
      <w:r>
        <w:br/>
      </w:r>
      <w:r>
        <w:rPr>
          <w:rFonts w:ascii="Times New Roman"/>
          <w:b/>
          <w:i w:val="false"/>
          <w:color w:val="000000"/>
        </w:rPr>
        <w:t>откомандировании и восстановлении в органах внутренних дел</w:t>
      </w:r>
    </w:p>
    <w:bookmarkEnd w:id="25"/>
    <w:p>
      <w:pPr>
        <w:spacing w:after="0"/>
        <w:ind w:left="0"/>
        <w:jc w:val="both"/>
      </w:pPr>
      <w:r>
        <w:rPr>
          <w:rFonts w:ascii="Times New Roman"/>
          <w:b w:val="false"/>
          <w:i w:val="false"/>
          <w:color w:val="ff0000"/>
          <w:sz w:val="28"/>
        </w:rPr>
        <w:t xml:space="preserve">
      Сноска. Инструкция исключена приказом Министра внутренних дел РК от 28.09.2018 </w:t>
      </w:r>
      <w:r>
        <w:rPr>
          <w:rFonts w:ascii="Times New Roman"/>
          <w:b w:val="false"/>
          <w:i w:val="false"/>
          <w:color w:val="ff0000"/>
          <w:sz w:val="28"/>
        </w:rPr>
        <w:t>№ 676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2011 года № 246 </w:t>
            </w:r>
          </w:p>
        </w:tc>
      </w:tr>
    </w:tbl>
    <w:bookmarkStart w:name="z153" w:id="26"/>
    <w:p>
      <w:pPr>
        <w:spacing w:after="0"/>
        <w:ind w:left="0"/>
        <w:jc w:val="left"/>
      </w:pPr>
      <w:r>
        <w:rPr>
          <w:rFonts w:ascii="Times New Roman"/>
          <w:b/>
          <w:i w:val="false"/>
          <w:color w:val="000000"/>
        </w:rPr>
        <w:t xml:space="preserve"> Описание</w:t>
      </w:r>
      <w:r>
        <w:br/>
      </w:r>
      <w:r>
        <w:rPr>
          <w:rFonts w:ascii="Times New Roman"/>
          <w:b/>
          <w:i w:val="false"/>
          <w:color w:val="000000"/>
        </w:rPr>
        <w:t>служебного удостоверения сотрудника органов внутренних дел</w:t>
      </w:r>
      <w:r>
        <w:br/>
      </w:r>
      <w:r>
        <w:rPr>
          <w:rFonts w:ascii="Times New Roman"/>
          <w:b/>
          <w:i w:val="false"/>
          <w:color w:val="000000"/>
        </w:rPr>
        <w:t>Республики Казахстан</w:t>
      </w:r>
    </w:p>
    <w:bookmarkEnd w:id="26"/>
    <w:p>
      <w:pPr>
        <w:spacing w:after="0"/>
        <w:ind w:left="0"/>
        <w:jc w:val="both"/>
      </w:pPr>
      <w:r>
        <w:rPr>
          <w:rFonts w:ascii="Times New Roman"/>
          <w:b w:val="false"/>
          <w:i w:val="false"/>
          <w:color w:val="ff0000"/>
          <w:sz w:val="28"/>
        </w:rPr>
        <w:t>
      Сноска. Приложение 3 утратило силу приказом Министра внутренних дел РК от 03.03.2016 № 18 ДСП.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Приложение 4 </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2011 года № 246 </w:t>
            </w:r>
          </w:p>
        </w:tc>
      </w:tr>
    </w:tbl>
    <w:bookmarkStart w:name="z166" w:id="27"/>
    <w:p>
      <w:pPr>
        <w:spacing w:after="0"/>
        <w:ind w:left="0"/>
        <w:jc w:val="left"/>
      </w:pPr>
      <w:r>
        <w:rPr>
          <w:rFonts w:ascii="Times New Roman"/>
          <w:b/>
          <w:i w:val="false"/>
          <w:color w:val="000000"/>
        </w:rPr>
        <w:t xml:space="preserve"> Правила</w:t>
      </w:r>
      <w:r>
        <w:br/>
      </w:r>
      <w:r>
        <w:rPr>
          <w:rFonts w:ascii="Times New Roman"/>
          <w:b/>
          <w:i w:val="false"/>
          <w:color w:val="000000"/>
        </w:rPr>
        <w:t>формирования кадрового резерва в органах внутренних дел</w:t>
      </w:r>
      <w:r>
        <w:br/>
      </w:r>
      <w:r>
        <w:rPr>
          <w:rFonts w:ascii="Times New Roman"/>
          <w:b/>
          <w:i w:val="false"/>
          <w:color w:val="000000"/>
        </w:rPr>
        <w:t>Республики Казахстан</w:t>
      </w:r>
    </w:p>
    <w:bookmarkEnd w:id="27"/>
    <w:p>
      <w:pPr>
        <w:spacing w:after="0"/>
        <w:ind w:left="0"/>
        <w:jc w:val="both"/>
      </w:pPr>
      <w:r>
        <w:rPr>
          <w:rFonts w:ascii="Times New Roman"/>
          <w:b w:val="false"/>
          <w:i w:val="false"/>
          <w:color w:val="ff0000"/>
          <w:sz w:val="28"/>
        </w:rPr>
        <w:t xml:space="preserve">
      Сноска. Приложение 4 утратило силу приказом Министра внутренних дел РК от 02.12.2015 </w:t>
      </w:r>
      <w:r>
        <w:rPr>
          <w:rFonts w:ascii="Times New Roman"/>
          <w:b w:val="false"/>
          <w:i w:val="false"/>
          <w:color w:val="ff0000"/>
          <w:sz w:val="28"/>
        </w:rPr>
        <w:t>№ 977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Приложение 5 </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2011 года № 246 </w:t>
            </w:r>
            <w:r>
              <w:br/>
            </w:r>
            <w:r>
              <w:rPr>
                <w:rFonts w:ascii="Times New Roman"/>
                <w:b w:val="false"/>
                <w:i w:val="false"/>
                <w:color w:val="000000"/>
                <w:sz w:val="20"/>
              </w:rPr>
              <w:t>для служебного пользования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Примечание РЦПИ: документы с грифом "ДСП" в базу данных "Закон" не вводятся.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6</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2011 года № 246</w:t>
            </w:r>
          </w:p>
        </w:tc>
      </w:tr>
    </w:tbl>
    <w:bookmarkStart w:name="z511" w:id="28"/>
    <w:p>
      <w:pPr>
        <w:spacing w:after="0"/>
        <w:ind w:left="0"/>
        <w:jc w:val="left"/>
      </w:pPr>
      <w:r>
        <w:rPr>
          <w:rFonts w:ascii="Times New Roman"/>
          <w:b/>
          <w:i w:val="false"/>
          <w:color w:val="000000"/>
        </w:rPr>
        <w:t xml:space="preserve"> Правила</w:t>
      </w:r>
      <w:r>
        <w:br/>
      </w:r>
      <w:r>
        <w:rPr>
          <w:rFonts w:ascii="Times New Roman"/>
          <w:b/>
          <w:i w:val="false"/>
          <w:color w:val="000000"/>
        </w:rPr>
        <w:t>прохождения тестирования, пороговые значения для категорий</w:t>
      </w:r>
      <w:r>
        <w:br/>
      </w:r>
      <w:r>
        <w:rPr>
          <w:rFonts w:ascii="Times New Roman"/>
          <w:b/>
          <w:i w:val="false"/>
          <w:color w:val="000000"/>
        </w:rPr>
        <w:t>должностей органов внутренних дел Республики Казахстан</w:t>
      </w:r>
    </w:p>
    <w:bookmarkEnd w:id="28"/>
    <w:p>
      <w:pPr>
        <w:spacing w:after="0"/>
        <w:ind w:left="0"/>
        <w:jc w:val="both"/>
      </w:pPr>
      <w:r>
        <w:rPr>
          <w:rFonts w:ascii="Times New Roman"/>
          <w:b w:val="false"/>
          <w:i w:val="false"/>
          <w:color w:val="ff0000"/>
          <w:sz w:val="28"/>
        </w:rPr>
        <w:t xml:space="preserve">
      Сноска. Приложение 6 утратило силу приказом Министра внутренних дел РК от 19.07.2013 </w:t>
      </w:r>
      <w:r>
        <w:rPr>
          <w:rFonts w:ascii="Times New Roman"/>
          <w:b w:val="false"/>
          <w:i w:val="false"/>
          <w:color w:val="ff0000"/>
          <w:sz w:val="28"/>
        </w:rPr>
        <w:t>№ 464</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2011 года № 246</w:t>
            </w:r>
          </w:p>
        </w:tc>
      </w:tr>
    </w:tbl>
    <w:bookmarkStart w:name="z561" w:id="29"/>
    <w:p>
      <w:pPr>
        <w:spacing w:after="0"/>
        <w:ind w:left="0"/>
        <w:jc w:val="left"/>
      </w:pPr>
      <w:r>
        <w:rPr>
          <w:rFonts w:ascii="Times New Roman"/>
          <w:b/>
          <w:i w:val="false"/>
          <w:color w:val="000000"/>
        </w:rPr>
        <w:t xml:space="preserve"> Правила</w:t>
      </w:r>
      <w:r>
        <w:br/>
      </w:r>
      <w:r>
        <w:rPr>
          <w:rFonts w:ascii="Times New Roman"/>
          <w:b/>
          <w:i w:val="false"/>
          <w:color w:val="000000"/>
        </w:rPr>
        <w:t>присвоения внеочередных специальных званий</w:t>
      </w:r>
      <w:r>
        <w:br/>
      </w:r>
      <w:r>
        <w:rPr>
          <w:rFonts w:ascii="Times New Roman"/>
          <w:b/>
          <w:i w:val="false"/>
          <w:color w:val="000000"/>
        </w:rPr>
        <w:t>сотрудникам органов внутренних дел Республики Казахстан</w:t>
      </w:r>
    </w:p>
    <w:bookmarkEnd w:id="29"/>
    <w:p>
      <w:pPr>
        <w:spacing w:after="0"/>
        <w:ind w:left="0"/>
        <w:jc w:val="both"/>
      </w:pPr>
      <w:r>
        <w:rPr>
          <w:rFonts w:ascii="Times New Roman"/>
          <w:b w:val="false"/>
          <w:i w:val="false"/>
          <w:color w:val="ff0000"/>
          <w:sz w:val="28"/>
        </w:rPr>
        <w:t xml:space="preserve">
      Сноска. Правила в редакции приказа Министра внутренних дел РК от 28.09.2018 </w:t>
      </w:r>
      <w:r>
        <w:rPr>
          <w:rFonts w:ascii="Times New Roman"/>
          <w:b w:val="false"/>
          <w:i w:val="false"/>
          <w:color w:val="ff0000"/>
          <w:sz w:val="28"/>
        </w:rPr>
        <w:t>№ 676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44" w:id="30"/>
    <w:p>
      <w:pPr>
        <w:spacing w:after="0"/>
        <w:ind w:left="0"/>
        <w:jc w:val="both"/>
      </w:pPr>
      <w:r>
        <w:rPr>
          <w:rFonts w:ascii="Times New Roman"/>
          <w:b w:val="false"/>
          <w:i w:val="false"/>
          <w:color w:val="000000"/>
          <w:sz w:val="28"/>
        </w:rPr>
        <w:t xml:space="preserve">
      1. Настоящие Правила присвоения внеочередных специальных званий сотрудникам органов внутренних дел Республики Казахстан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26 Закона Республики Казахстан от 6 января 2011 года "О правоохранительной службе" и определяют порядок присвоения внеочередных специальных званий сотрудникам органов внутренних дел Республики Казахстан (далее – ОВД).</w:t>
      </w:r>
    </w:p>
    <w:bookmarkEnd w:id="30"/>
    <w:bookmarkStart w:name="z1045" w:id="31"/>
    <w:p>
      <w:pPr>
        <w:spacing w:after="0"/>
        <w:ind w:left="0"/>
        <w:jc w:val="both"/>
      </w:pPr>
      <w:r>
        <w:rPr>
          <w:rFonts w:ascii="Times New Roman"/>
          <w:b w:val="false"/>
          <w:i w:val="false"/>
          <w:color w:val="000000"/>
          <w:sz w:val="28"/>
        </w:rPr>
        <w:t>
      2. Решение о присвоении сотрудникам ОВД внеочередных специальных званий среднего и (или) старшего начальствующего состава принимается Министром внутренних дел Республики Казахстан, а внеочередных специальных званий младшего начальствующего состава – руководителем подразделения ОВД, имеющим право назначения на должность.</w:t>
      </w:r>
    </w:p>
    <w:bookmarkEnd w:id="31"/>
    <w:bookmarkStart w:name="z1046" w:id="32"/>
    <w:p>
      <w:pPr>
        <w:spacing w:after="0"/>
        <w:ind w:left="0"/>
        <w:jc w:val="both"/>
      </w:pPr>
      <w:r>
        <w:rPr>
          <w:rFonts w:ascii="Times New Roman"/>
          <w:b w:val="false"/>
          <w:i w:val="false"/>
          <w:color w:val="000000"/>
          <w:sz w:val="28"/>
        </w:rPr>
        <w:t>
      3. Внеочередные специальные звания присваиваются сотрудникам на основании представлений к присвоению внеочередного специального звания (далее – представление) руководителей подразделений ОВД за задержание правонарушителя, сопряженное с риском для жизни сотрудника, спасение жизни человека при чрезвычайной ситуации, а также за раскрытие и расследование особо тяжких преступлений, имевших общественный резонанс, по истечении не менее одной трети установленного срока выслуги лет в имеющемся специальном звании, но не более чем на две ступени выше имеющегося специального звания и независимо от предельного специального звания, предусмотренного по занимаемой должности.</w:t>
      </w:r>
    </w:p>
    <w:bookmarkEnd w:id="32"/>
    <w:bookmarkStart w:name="z1047" w:id="33"/>
    <w:p>
      <w:pPr>
        <w:spacing w:after="0"/>
        <w:ind w:left="0"/>
        <w:jc w:val="both"/>
      </w:pPr>
      <w:r>
        <w:rPr>
          <w:rFonts w:ascii="Times New Roman"/>
          <w:b w:val="false"/>
          <w:i w:val="false"/>
          <w:color w:val="000000"/>
          <w:sz w:val="28"/>
        </w:rPr>
        <w:t>
      4. Присвоение внеочередного специального звания сотрудникам производится не более двух раз за весь период правоохранительной службы.</w:t>
      </w:r>
    </w:p>
    <w:bookmarkEnd w:id="33"/>
    <w:bookmarkStart w:name="z1048" w:id="34"/>
    <w:p>
      <w:pPr>
        <w:spacing w:after="0"/>
        <w:ind w:left="0"/>
        <w:jc w:val="both"/>
      </w:pPr>
      <w:r>
        <w:rPr>
          <w:rFonts w:ascii="Times New Roman"/>
          <w:b w:val="false"/>
          <w:i w:val="false"/>
          <w:color w:val="000000"/>
          <w:sz w:val="28"/>
        </w:rPr>
        <w:t>
      5. Срок пребывания в специальном звании исчисляется в календарном исчислении со дня присвоения сотруднику соответствующего специального звания. В этот срок входят фактическое время службы на должностях, а также период нахождения сотрудника в распоряжении подразделения ОВД.</w:t>
      </w:r>
    </w:p>
    <w:bookmarkEnd w:id="34"/>
    <w:bookmarkStart w:name="z1049" w:id="35"/>
    <w:p>
      <w:pPr>
        <w:spacing w:after="0"/>
        <w:ind w:left="0"/>
        <w:jc w:val="both"/>
      </w:pPr>
      <w:r>
        <w:rPr>
          <w:rFonts w:ascii="Times New Roman"/>
          <w:b w:val="false"/>
          <w:i w:val="false"/>
          <w:color w:val="000000"/>
          <w:sz w:val="28"/>
        </w:rPr>
        <w:t xml:space="preserve">
      6. Представление направляется в кадровую службу по форме, согласно </w:t>
      </w:r>
      <w:r>
        <w:rPr>
          <w:rFonts w:ascii="Times New Roman"/>
          <w:b w:val="false"/>
          <w:i w:val="false"/>
          <w:color w:val="000000"/>
          <w:sz w:val="28"/>
        </w:rPr>
        <w:t>приложению</w:t>
      </w:r>
      <w:r>
        <w:rPr>
          <w:rFonts w:ascii="Times New Roman"/>
          <w:b w:val="false"/>
          <w:i w:val="false"/>
          <w:color w:val="000000"/>
          <w:sz w:val="28"/>
        </w:rPr>
        <w:t>, к настоящим Правилам.</w:t>
      </w:r>
    </w:p>
    <w:bookmarkEnd w:id="35"/>
    <w:bookmarkStart w:name="z1050" w:id="36"/>
    <w:p>
      <w:pPr>
        <w:spacing w:after="0"/>
        <w:ind w:left="0"/>
        <w:jc w:val="both"/>
      </w:pPr>
      <w:r>
        <w:rPr>
          <w:rFonts w:ascii="Times New Roman"/>
          <w:b w:val="false"/>
          <w:i w:val="false"/>
          <w:color w:val="000000"/>
          <w:sz w:val="28"/>
        </w:rPr>
        <w:t>
      7. Контроль за достоверностью сведений, указанных в представлении, возлагается на руководителей подразделений ОВД.</w:t>
      </w:r>
    </w:p>
    <w:bookmarkEnd w:id="36"/>
    <w:bookmarkStart w:name="z1051" w:id="37"/>
    <w:p>
      <w:pPr>
        <w:spacing w:after="0"/>
        <w:ind w:left="0"/>
        <w:jc w:val="both"/>
      </w:pPr>
      <w:r>
        <w:rPr>
          <w:rFonts w:ascii="Times New Roman"/>
          <w:b w:val="false"/>
          <w:i w:val="false"/>
          <w:color w:val="000000"/>
          <w:sz w:val="28"/>
        </w:rPr>
        <w:t>
      8. Не допускается представление сотрудника к присвоению внеочередного специального звания при наличии неснятого дисциплинарного взыскания, до решения вопроса о соответствии занимаемой должности при повторной аттестации, до окончания служебного расследования, до прекращения уголовного дела по реабилитирующим основаниям, до вступления в законную силу оправдательного приговора.</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присвоения</w:t>
            </w:r>
            <w:r>
              <w:br/>
            </w:r>
            <w:r>
              <w:rPr>
                <w:rFonts w:ascii="Times New Roman"/>
                <w:b w:val="false"/>
                <w:i w:val="false"/>
                <w:color w:val="000000"/>
                <w:sz w:val="20"/>
              </w:rPr>
              <w:t>внеочередных специальных званий</w:t>
            </w:r>
            <w:r>
              <w:br/>
            </w:r>
            <w:r>
              <w:rPr>
                <w:rFonts w:ascii="Times New Roman"/>
                <w:b w:val="false"/>
                <w:i w:val="false"/>
                <w:color w:val="000000"/>
                <w:sz w:val="20"/>
              </w:rPr>
              <w:t>сотрудникам органов внутренних дел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54" w:id="38"/>
    <w:p>
      <w:pPr>
        <w:spacing w:after="0"/>
        <w:ind w:left="0"/>
        <w:jc w:val="left"/>
      </w:pPr>
      <w:r>
        <w:rPr>
          <w:rFonts w:ascii="Times New Roman"/>
          <w:b/>
          <w:i w:val="false"/>
          <w:color w:val="000000"/>
        </w:rPr>
        <w:t xml:space="preserve">                                ПРЕДСТАВЛЕНИЕ</w:t>
      </w:r>
    </w:p>
    <w:bookmarkEnd w:id="38"/>
    <w:p>
      <w:pPr>
        <w:spacing w:after="0"/>
        <w:ind w:left="0"/>
        <w:jc w:val="both"/>
      </w:pPr>
      <w:r>
        <w:rPr>
          <w:rFonts w:ascii="Times New Roman"/>
          <w:b w:val="false"/>
          <w:i w:val="false"/>
          <w:color w:val="000000"/>
          <w:sz w:val="28"/>
        </w:rPr>
        <w:t>
      к присвоению внеочередного специального звания ____________________________________</w:t>
      </w:r>
    </w:p>
    <w:p>
      <w:pPr>
        <w:spacing w:after="0"/>
        <w:ind w:left="0"/>
        <w:jc w:val="both"/>
      </w:pPr>
      <w:r>
        <w:rPr>
          <w:rFonts w:ascii="Times New Roman"/>
          <w:b w:val="false"/>
          <w:i w:val="false"/>
          <w:color w:val="000000"/>
          <w:sz w:val="28"/>
        </w:rPr>
        <w:t xml:space="preserve">                                                       (какого)</w:t>
      </w:r>
    </w:p>
    <w:p>
      <w:pPr>
        <w:spacing w:after="0"/>
        <w:ind w:left="0"/>
        <w:jc w:val="both"/>
      </w:pPr>
      <w:r>
        <w:rPr>
          <w:rFonts w:ascii="Times New Roman"/>
          <w:b w:val="false"/>
          <w:i w:val="false"/>
          <w:color w:val="000000"/>
          <w:sz w:val="28"/>
        </w:rPr>
        <w:t>кому ________________________________________________________________________________</w:t>
      </w:r>
    </w:p>
    <w:p>
      <w:pPr>
        <w:spacing w:after="0"/>
        <w:ind w:left="0"/>
        <w:jc w:val="both"/>
      </w:pPr>
      <w:r>
        <w:rPr>
          <w:rFonts w:ascii="Times New Roman"/>
          <w:b w:val="false"/>
          <w:i w:val="false"/>
          <w:color w:val="000000"/>
          <w:sz w:val="28"/>
        </w:rPr>
        <w:t>(должность, подразделение ОВД, звание, фамилия, имя, отчество (при его наличии), личный номер)</w:t>
      </w:r>
    </w:p>
    <w:p>
      <w:pPr>
        <w:spacing w:after="0"/>
        <w:ind w:left="0"/>
        <w:jc w:val="both"/>
      </w:pPr>
      <w:r>
        <w:rPr>
          <w:rFonts w:ascii="Times New Roman"/>
          <w:b w:val="false"/>
          <w:i w:val="false"/>
          <w:color w:val="000000"/>
          <w:sz w:val="28"/>
        </w:rPr>
        <w:t>число, месяц, год рождения ________________________________________________________</w:t>
      </w:r>
    </w:p>
    <w:p>
      <w:pPr>
        <w:spacing w:after="0"/>
        <w:ind w:left="0"/>
        <w:jc w:val="both"/>
      </w:pPr>
      <w:r>
        <w:rPr>
          <w:rFonts w:ascii="Times New Roman"/>
          <w:b w:val="false"/>
          <w:i w:val="false"/>
          <w:color w:val="000000"/>
          <w:sz w:val="28"/>
        </w:rPr>
        <w:t>образование (среднее, среднее специальное, высшее, послевузовское) 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(когда и какое учебное заведение окончил)</w:t>
      </w:r>
    </w:p>
    <w:p>
      <w:pPr>
        <w:spacing w:after="0"/>
        <w:ind w:left="0"/>
        <w:jc w:val="both"/>
      </w:pPr>
      <w:r>
        <w:rPr>
          <w:rFonts w:ascii="Times New Roman"/>
          <w:b w:val="false"/>
          <w:i w:val="false"/>
          <w:color w:val="000000"/>
          <w:sz w:val="28"/>
        </w:rPr>
        <w:t>имеющееся звание _______________________________________________________________</w:t>
      </w:r>
    </w:p>
    <w:p>
      <w:pPr>
        <w:spacing w:after="0"/>
        <w:ind w:left="0"/>
        <w:jc w:val="both"/>
      </w:pPr>
      <w:r>
        <w:rPr>
          <w:rFonts w:ascii="Times New Roman"/>
          <w:b w:val="false"/>
          <w:i w:val="false"/>
          <w:color w:val="000000"/>
          <w:sz w:val="28"/>
        </w:rPr>
        <w:t xml:space="preserve">                                           (какое)</w:t>
      </w:r>
    </w:p>
    <w:p>
      <w:pPr>
        <w:spacing w:after="0"/>
        <w:ind w:left="0"/>
        <w:jc w:val="both"/>
      </w:pPr>
      <w:r>
        <w:rPr>
          <w:rFonts w:ascii="Times New Roman"/>
          <w:b w:val="false"/>
          <w:i w:val="false"/>
          <w:color w:val="000000"/>
          <w:sz w:val="28"/>
        </w:rPr>
        <w:t>присвоено приказом ________________________ от "____" ____________ года № _________</w:t>
      </w:r>
    </w:p>
    <w:p>
      <w:pPr>
        <w:spacing w:after="0"/>
        <w:ind w:left="0"/>
        <w:jc w:val="both"/>
      </w:pPr>
      <w:r>
        <w:rPr>
          <w:rFonts w:ascii="Times New Roman"/>
          <w:b w:val="false"/>
          <w:i w:val="false"/>
          <w:color w:val="000000"/>
          <w:sz w:val="28"/>
        </w:rPr>
        <w:t xml:space="preserve">                         (чей приказ)</w:t>
      </w:r>
    </w:p>
    <w:p>
      <w:pPr>
        <w:spacing w:after="0"/>
        <w:ind w:left="0"/>
        <w:jc w:val="left"/>
      </w:pPr>
      <w:r>
        <w:rPr>
          <w:rFonts w:ascii="Times New Roman"/>
          <w:b/>
          <w:i w:val="false"/>
          <w:color w:val="000000"/>
        </w:rPr>
        <w:t xml:space="preserve">                                      Краткая характеристика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(заслуги сотрудника, отношение к службе, сведения по раскрытию и расследованию конкретных особо тяжких</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преступлений, имевших общественный резонанс (номера уголовных дел, дата вынесения приговоров),</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информация по задержанию правонарушителей, сопряженному с риском для жизни, по спасению жизни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человека при чрезвычайной ситуации, сведения о присвоении ранее внеочередного специального звания)</w:t>
      </w:r>
    </w:p>
    <w:p>
      <w:pPr>
        <w:spacing w:after="0"/>
        <w:ind w:left="0"/>
        <w:jc w:val="both"/>
      </w:pPr>
      <w:r>
        <w:rPr>
          <w:rFonts w:ascii="Times New Roman"/>
          <w:b w:val="false"/>
          <w:i w:val="false"/>
          <w:color w:val="000000"/>
          <w:sz w:val="28"/>
        </w:rPr>
        <w:t>Руководитель подразделения ОВД</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(должность, специальное звание, фамилия, имя, отчество (при его наличии), подпись)</w:t>
      </w:r>
    </w:p>
    <w:p>
      <w:pPr>
        <w:spacing w:after="0"/>
        <w:ind w:left="0"/>
        <w:jc w:val="both"/>
      </w:pPr>
      <w:r>
        <w:rPr>
          <w:rFonts w:ascii="Times New Roman"/>
          <w:b w:val="false"/>
          <w:i w:val="false"/>
          <w:color w:val="000000"/>
          <w:sz w:val="28"/>
        </w:rPr>
        <w:t>"___" ________________ _____ года</w:t>
      </w:r>
    </w:p>
    <w:p>
      <w:pPr>
        <w:spacing w:after="0"/>
        <w:ind w:left="0"/>
        <w:jc w:val="left"/>
      </w:pPr>
      <w:r>
        <w:rPr>
          <w:rFonts w:ascii="Times New Roman"/>
          <w:b/>
          <w:i w:val="false"/>
          <w:color w:val="000000"/>
        </w:rPr>
        <w:t xml:space="preserve"> (оборотная сторона представления)                          Заключение старших начальников</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(выводы о том, что представляемый достоин присвоения внеочередного специального звания)</w:t>
      </w:r>
    </w:p>
    <w:p>
      <w:pPr>
        <w:spacing w:after="0"/>
        <w:ind w:left="0"/>
        <w:jc w:val="both"/>
      </w:pPr>
      <w:r>
        <w:rPr>
          <w:rFonts w:ascii="Times New Roman"/>
          <w:b w:val="false"/>
          <w:i w:val="false"/>
          <w:color w:val="000000"/>
          <w:sz w:val="28"/>
        </w:rPr>
        <w:t>Начальник</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специальное звание, фамилия, имя, отчество (при его наличии), подпись)</w:t>
      </w:r>
    </w:p>
    <w:p>
      <w:pPr>
        <w:spacing w:after="0"/>
        <w:ind w:left="0"/>
        <w:jc w:val="both"/>
      </w:pPr>
      <w:r>
        <w:rPr>
          <w:rFonts w:ascii="Times New Roman"/>
          <w:b w:val="false"/>
          <w:i w:val="false"/>
          <w:color w:val="000000"/>
          <w:sz w:val="28"/>
        </w:rPr>
        <w:t>"___" _____________ ____ года</w:t>
      </w:r>
    </w:p>
    <w:p>
      <w:pPr>
        <w:spacing w:after="0"/>
        <w:ind w:left="0"/>
        <w:jc w:val="both"/>
      </w:pPr>
      <w:r>
        <w:rPr>
          <w:rFonts w:ascii="Times New Roman"/>
          <w:b w:val="false"/>
          <w:i w:val="false"/>
          <w:color w:val="000000"/>
          <w:sz w:val="28"/>
        </w:rPr>
        <w:t>
      Служба в Вооруженных силах, других войсках и воинских формированиях,</w:t>
      </w:r>
    </w:p>
    <w:p>
      <w:pPr>
        <w:spacing w:after="0"/>
        <w:ind w:left="0"/>
        <w:jc w:val="both"/>
      </w:pPr>
      <w:r>
        <w:rPr>
          <w:rFonts w:ascii="Times New Roman"/>
          <w:b w:val="false"/>
          <w:i w:val="false"/>
          <w:color w:val="000000"/>
          <w:sz w:val="28"/>
        </w:rPr>
        <w:t>правоохранительных и специальных государственных органах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месяца и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какой месяц и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 частей, соединений, органов, учреждений, учебных заведений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кадровой службы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(должность, специальное звание, фамилия, имя, отчество (при его наличии), подпись)</w:t>
      </w:r>
    </w:p>
    <w:p>
      <w:pPr>
        <w:spacing w:after="0"/>
        <w:ind w:left="0"/>
        <w:jc w:val="both"/>
      </w:pPr>
      <w:r>
        <w:rPr>
          <w:rFonts w:ascii="Times New Roman"/>
          <w:b w:val="false"/>
          <w:i w:val="false"/>
          <w:color w:val="000000"/>
          <w:sz w:val="28"/>
        </w:rPr>
        <w:t>"___" _____________ ____ года</w:t>
      </w:r>
    </w:p>
    <w:p>
      <w:pPr>
        <w:spacing w:after="0"/>
        <w:ind w:left="0"/>
        <w:jc w:val="both"/>
      </w:pPr>
      <w:r>
        <w:rPr>
          <w:rFonts w:ascii="Times New Roman"/>
          <w:b/>
          <w:i w:val="false"/>
          <w:color w:val="000000"/>
          <w:sz w:val="28"/>
        </w:rPr>
        <w:t>Примечание:</w:t>
      </w:r>
    </w:p>
    <w:p>
      <w:pPr>
        <w:spacing w:after="0"/>
        <w:ind w:left="0"/>
        <w:jc w:val="both"/>
      </w:pPr>
      <w:r>
        <w:rPr>
          <w:rFonts w:ascii="Times New Roman"/>
          <w:b w:val="false"/>
          <w:i w:val="false"/>
          <w:color w:val="000000"/>
          <w:sz w:val="28"/>
        </w:rPr>
        <w:t>
      Если представление содержит сведения секретного характера, им присваивается гриф секретности.</w:t>
      </w:r>
    </w:p>
    <w:p>
      <w:pPr>
        <w:spacing w:after="0"/>
        <w:ind w:left="0"/>
        <w:jc w:val="both"/>
      </w:pPr>
      <w:r>
        <w:rPr>
          <w:rFonts w:ascii="Times New Roman"/>
          <w:b w:val="false"/>
          <w:i w:val="false"/>
          <w:color w:val="000000"/>
          <w:sz w:val="28"/>
        </w:rPr>
        <w:t xml:space="preserve">
      При заполнении представлений дополнительно необходимо учитывать: </w:t>
      </w:r>
    </w:p>
    <w:bookmarkStart w:name="z1056" w:id="39"/>
    <w:p>
      <w:pPr>
        <w:spacing w:after="0"/>
        <w:ind w:left="0"/>
        <w:jc w:val="both"/>
      </w:pPr>
      <w:r>
        <w:rPr>
          <w:rFonts w:ascii="Times New Roman"/>
          <w:b w:val="false"/>
          <w:i w:val="false"/>
          <w:color w:val="000000"/>
          <w:sz w:val="28"/>
        </w:rPr>
        <w:t xml:space="preserve">
      1) если по должности установлены два звания, то в разделе "специальное звание по должности" указывается каждое из этих званий; </w:t>
      </w:r>
    </w:p>
    <w:bookmarkEnd w:id="39"/>
    <w:bookmarkStart w:name="z1057" w:id="40"/>
    <w:p>
      <w:pPr>
        <w:spacing w:after="0"/>
        <w:ind w:left="0"/>
        <w:jc w:val="both"/>
      </w:pPr>
      <w:r>
        <w:rPr>
          <w:rFonts w:ascii="Times New Roman"/>
          <w:b w:val="false"/>
          <w:i w:val="false"/>
          <w:color w:val="000000"/>
          <w:sz w:val="28"/>
        </w:rPr>
        <w:t>
      2) в разделе о специальных званиях, к присвоению которого представляется сотрудник, указывается полное наименование этого звания, без сокращений;</w:t>
      </w:r>
    </w:p>
    <w:bookmarkEnd w:id="40"/>
    <w:bookmarkStart w:name="z1058" w:id="41"/>
    <w:p>
      <w:pPr>
        <w:spacing w:after="0"/>
        <w:ind w:left="0"/>
        <w:jc w:val="both"/>
      </w:pPr>
      <w:r>
        <w:rPr>
          <w:rFonts w:ascii="Times New Roman"/>
          <w:b w:val="false"/>
          <w:i w:val="false"/>
          <w:color w:val="000000"/>
          <w:sz w:val="28"/>
        </w:rPr>
        <w:t>
      3) должность указывается в строгом соответствии с ее штатным наименованием и без сокращений;</w:t>
      </w:r>
    </w:p>
    <w:bookmarkEnd w:id="41"/>
    <w:bookmarkStart w:name="z1059" w:id="42"/>
    <w:p>
      <w:pPr>
        <w:spacing w:after="0"/>
        <w:ind w:left="0"/>
        <w:jc w:val="both"/>
      </w:pPr>
      <w:r>
        <w:rPr>
          <w:rFonts w:ascii="Times New Roman"/>
          <w:b w:val="false"/>
          <w:i w:val="false"/>
          <w:color w:val="000000"/>
          <w:sz w:val="28"/>
        </w:rPr>
        <w:t xml:space="preserve">
      4) личные номера сотрудников проставляются после отчества (в случае отсутствия отчества, после имени); </w:t>
      </w:r>
    </w:p>
    <w:bookmarkEnd w:id="42"/>
    <w:bookmarkStart w:name="z1060" w:id="43"/>
    <w:p>
      <w:pPr>
        <w:spacing w:after="0"/>
        <w:ind w:left="0"/>
        <w:jc w:val="both"/>
      </w:pPr>
      <w:r>
        <w:rPr>
          <w:rFonts w:ascii="Times New Roman"/>
          <w:b w:val="false"/>
          <w:i w:val="false"/>
          <w:color w:val="000000"/>
          <w:sz w:val="28"/>
        </w:rPr>
        <w:t>
      5) в разделе об образовании указывается образование, которое имеет представляемый к присвоению звания (среднее, среднее специальное или высшее, послевузовское), в каком году и какое учебное заведение окончил, а также наименование специальности.</w:t>
      </w:r>
    </w:p>
    <w:bookmarkEnd w:id="43"/>
    <w:bookmarkStart w:name="z1061" w:id="44"/>
    <w:p>
      <w:pPr>
        <w:spacing w:after="0"/>
        <w:ind w:left="0"/>
        <w:jc w:val="both"/>
      </w:pPr>
      <w:r>
        <w:rPr>
          <w:rFonts w:ascii="Times New Roman"/>
          <w:b w:val="false"/>
          <w:i w:val="false"/>
          <w:color w:val="000000"/>
          <w:sz w:val="28"/>
        </w:rPr>
        <w:t xml:space="preserve">
      Если представляемый к званию окончил несколько учебных заведений, то в разделе об образовании указывается только высшее по уровню учебное заведение. </w:t>
      </w:r>
    </w:p>
    <w:bookmarkEnd w:id="44"/>
    <w:bookmarkStart w:name="z1062" w:id="45"/>
    <w:p>
      <w:pPr>
        <w:spacing w:after="0"/>
        <w:ind w:left="0"/>
        <w:jc w:val="both"/>
      </w:pPr>
      <w:r>
        <w:rPr>
          <w:rFonts w:ascii="Times New Roman"/>
          <w:b w:val="false"/>
          <w:i w:val="false"/>
          <w:color w:val="000000"/>
          <w:sz w:val="28"/>
        </w:rPr>
        <w:t xml:space="preserve">
      При окончании двух одинаковых по уровню учебных заведений указываются оба этих учебных заведения. </w:t>
      </w:r>
    </w:p>
    <w:bookmarkEnd w:id="45"/>
    <w:bookmarkStart w:name="z1063" w:id="46"/>
    <w:p>
      <w:pPr>
        <w:spacing w:after="0"/>
        <w:ind w:left="0"/>
        <w:jc w:val="both"/>
      </w:pPr>
      <w:r>
        <w:rPr>
          <w:rFonts w:ascii="Times New Roman"/>
          <w:b w:val="false"/>
          <w:i w:val="false"/>
          <w:color w:val="000000"/>
          <w:sz w:val="28"/>
        </w:rPr>
        <w:t xml:space="preserve">
      В этом же разделе производится запись о наличии ученой, академической степени и ученого звания, а также об окончании ведомственных и военных учебных заведений. </w:t>
      </w:r>
    </w:p>
    <w:bookmarkEnd w:id="46"/>
    <w:bookmarkStart w:name="z1064" w:id="47"/>
    <w:p>
      <w:pPr>
        <w:spacing w:after="0"/>
        <w:ind w:left="0"/>
        <w:jc w:val="both"/>
      </w:pPr>
      <w:r>
        <w:rPr>
          <w:rFonts w:ascii="Times New Roman"/>
          <w:b w:val="false"/>
          <w:i w:val="false"/>
          <w:color w:val="000000"/>
          <w:sz w:val="28"/>
        </w:rPr>
        <w:t xml:space="preserve">
      6) в разделе "Имеющееся звание" указываются присвоенное специальное звание, дата присвоения и наименование подразделения ОВД, издавшего приказ о присвоении имеющегося специального звания; </w:t>
      </w:r>
    </w:p>
    <w:bookmarkEnd w:id="47"/>
    <w:bookmarkStart w:name="z1065" w:id="48"/>
    <w:p>
      <w:pPr>
        <w:spacing w:after="0"/>
        <w:ind w:left="0"/>
        <w:jc w:val="both"/>
      </w:pPr>
      <w:r>
        <w:rPr>
          <w:rFonts w:ascii="Times New Roman"/>
          <w:b w:val="false"/>
          <w:i w:val="false"/>
          <w:color w:val="000000"/>
          <w:sz w:val="28"/>
        </w:rPr>
        <w:t xml:space="preserve">
      7) в разделе "Краткая характеристика" указываются заслуги сотрудника, отношение к службе, а также в обязательном порядке сведения по раскрытию и расследованию конкретных особо тяжких преступлений, имевших общественный резонанс (номера уголовных дел, дата вынесения приговоров),информация по задержанию правонарушителей, сопряженному с риском для жизни сотрудника, по спасению жизни человека при чрезвычайной ситуации, а также присваивалось ли ранее внеочередное специальное звание, при этом указываются номер и дата приказа. </w:t>
      </w:r>
    </w:p>
    <w:bookmarkEnd w:id="48"/>
    <w:bookmarkStart w:name="z1066" w:id="49"/>
    <w:p>
      <w:pPr>
        <w:spacing w:after="0"/>
        <w:ind w:left="0"/>
        <w:jc w:val="both"/>
      </w:pPr>
      <w:r>
        <w:rPr>
          <w:rFonts w:ascii="Times New Roman"/>
          <w:b w:val="false"/>
          <w:i w:val="false"/>
          <w:color w:val="000000"/>
          <w:sz w:val="28"/>
        </w:rPr>
        <w:t xml:space="preserve">
      8) в разделе "Заключение старших начальников" указываются выводы старших начальников о том, что представляемый достоин присвоения внеочередного специального звания; </w:t>
      </w:r>
    </w:p>
    <w:bookmarkEnd w:id="49"/>
    <w:bookmarkStart w:name="z1067" w:id="50"/>
    <w:p>
      <w:pPr>
        <w:spacing w:after="0"/>
        <w:ind w:left="0"/>
        <w:jc w:val="both"/>
      </w:pPr>
      <w:r>
        <w:rPr>
          <w:rFonts w:ascii="Times New Roman"/>
          <w:b w:val="false"/>
          <w:i w:val="false"/>
          <w:color w:val="000000"/>
          <w:sz w:val="28"/>
        </w:rPr>
        <w:t xml:space="preserve">
      9) представление подписывается только теми начальниками, должности которых проставлены при заполнении соответствующих разделов представления; </w:t>
      </w:r>
    </w:p>
    <w:bookmarkEnd w:id="50"/>
    <w:bookmarkStart w:name="z1068" w:id="51"/>
    <w:p>
      <w:pPr>
        <w:spacing w:after="0"/>
        <w:ind w:left="0"/>
        <w:jc w:val="both"/>
      </w:pPr>
      <w:r>
        <w:rPr>
          <w:rFonts w:ascii="Times New Roman"/>
          <w:b w:val="false"/>
          <w:i w:val="false"/>
          <w:color w:val="000000"/>
          <w:sz w:val="28"/>
        </w:rPr>
        <w:t>
      10) раздел "Служба в Вооруженных Силах, других войсках и воинских формированиях, правоохранительных и специальных государственных органах" заполняется по сведениям из послужного списка личного дела сотрудника.</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2011 года № 246</w:t>
            </w:r>
          </w:p>
        </w:tc>
      </w:tr>
    </w:tbl>
    <w:bookmarkStart w:name="z626" w:id="52"/>
    <w:p>
      <w:pPr>
        <w:spacing w:after="0"/>
        <w:ind w:left="0"/>
        <w:jc w:val="left"/>
      </w:pPr>
      <w:r>
        <w:rPr>
          <w:rFonts w:ascii="Times New Roman"/>
          <w:b/>
          <w:i w:val="false"/>
          <w:color w:val="000000"/>
        </w:rPr>
        <w:t xml:space="preserve"> Правила</w:t>
      </w:r>
      <w:r>
        <w:br/>
      </w:r>
      <w:r>
        <w:rPr>
          <w:rFonts w:ascii="Times New Roman"/>
          <w:b/>
          <w:i w:val="false"/>
          <w:color w:val="000000"/>
        </w:rPr>
        <w:t>применения поощрений к сотрудникам органов внутренних дел</w:t>
      </w:r>
      <w:r>
        <w:br/>
      </w:r>
      <w:r>
        <w:rPr>
          <w:rFonts w:ascii="Times New Roman"/>
          <w:b/>
          <w:i w:val="false"/>
          <w:color w:val="000000"/>
        </w:rPr>
        <w:t>Республики Казахстан</w:t>
      </w:r>
    </w:p>
    <w:bookmarkEnd w:id="52"/>
    <w:p>
      <w:pPr>
        <w:spacing w:after="0"/>
        <w:ind w:left="0"/>
        <w:jc w:val="both"/>
      </w:pPr>
      <w:r>
        <w:rPr>
          <w:rFonts w:ascii="Times New Roman"/>
          <w:b w:val="false"/>
          <w:i w:val="false"/>
          <w:color w:val="ff0000"/>
          <w:sz w:val="28"/>
        </w:rPr>
        <w:t xml:space="preserve">
      Сноска. Правила в редакции приказа Министра внутренних дел РК от 28.09.2018 </w:t>
      </w:r>
      <w:r>
        <w:rPr>
          <w:rFonts w:ascii="Times New Roman"/>
          <w:b w:val="false"/>
          <w:i w:val="false"/>
          <w:color w:val="ff0000"/>
          <w:sz w:val="28"/>
        </w:rPr>
        <w:t>№ 676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27" w:id="53"/>
    <w:p>
      <w:pPr>
        <w:spacing w:after="0"/>
        <w:ind w:left="0"/>
        <w:jc w:val="left"/>
      </w:pPr>
      <w:r>
        <w:rPr>
          <w:rFonts w:ascii="Times New Roman"/>
          <w:b/>
          <w:i w:val="false"/>
          <w:color w:val="000000"/>
        </w:rPr>
        <w:t xml:space="preserve"> Глава 1. Общие положения</w:t>
      </w:r>
    </w:p>
    <w:bookmarkEnd w:id="53"/>
    <w:bookmarkStart w:name="z1069" w:id="54"/>
    <w:p>
      <w:pPr>
        <w:spacing w:after="0"/>
        <w:ind w:left="0"/>
        <w:jc w:val="both"/>
      </w:pPr>
      <w:r>
        <w:rPr>
          <w:rFonts w:ascii="Times New Roman"/>
          <w:b w:val="false"/>
          <w:i w:val="false"/>
          <w:color w:val="000000"/>
          <w:sz w:val="28"/>
        </w:rPr>
        <w:t xml:space="preserve">
      1. Настоящие Правила применения поощрений к сотрудникам органов внутренних дел Республики Казахстан (далее – Правила) разработаны в соответствии со </w:t>
      </w:r>
      <w:r>
        <w:rPr>
          <w:rFonts w:ascii="Times New Roman"/>
          <w:b w:val="false"/>
          <w:i w:val="false"/>
          <w:color w:val="000000"/>
          <w:sz w:val="28"/>
        </w:rPr>
        <w:t>статьей 55</w:t>
      </w:r>
      <w:r>
        <w:rPr>
          <w:rFonts w:ascii="Times New Roman"/>
          <w:b w:val="false"/>
          <w:i w:val="false"/>
          <w:color w:val="000000"/>
          <w:sz w:val="28"/>
        </w:rPr>
        <w:t xml:space="preserve"> Закона Республики Казахстан от 6 января 2011 года "О правоохранительной службе" (далее – Закон) и определяют порядок применения поощрений к сотрудникам органов внутренних дел Республики Казахстан (далее – ОВД).</w:t>
      </w:r>
    </w:p>
    <w:bookmarkEnd w:id="54"/>
    <w:bookmarkStart w:name="z1070" w:id="55"/>
    <w:p>
      <w:pPr>
        <w:spacing w:after="0"/>
        <w:ind w:left="0"/>
        <w:jc w:val="both"/>
      </w:pPr>
      <w:r>
        <w:rPr>
          <w:rFonts w:ascii="Times New Roman"/>
          <w:b w:val="false"/>
          <w:i w:val="false"/>
          <w:color w:val="000000"/>
          <w:sz w:val="28"/>
        </w:rPr>
        <w:t>
      2. К сотрудникам за образцовое исполнение обязанностей и положительные результаты в служебной деятельности, применяются следующие виды поощрений:</w:t>
      </w:r>
    </w:p>
    <w:bookmarkEnd w:id="55"/>
    <w:bookmarkStart w:name="z1071" w:id="56"/>
    <w:p>
      <w:pPr>
        <w:spacing w:after="0"/>
        <w:ind w:left="0"/>
        <w:jc w:val="both"/>
      </w:pPr>
      <w:r>
        <w:rPr>
          <w:rFonts w:ascii="Times New Roman"/>
          <w:b w:val="false"/>
          <w:i w:val="false"/>
          <w:color w:val="000000"/>
          <w:sz w:val="28"/>
        </w:rPr>
        <w:t>
      1) объявление благодарности;</w:t>
      </w:r>
    </w:p>
    <w:bookmarkEnd w:id="56"/>
    <w:bookmarkStart w:name="z1072" w:id="57"/>
    <w:p>
      <w:pPr>
        <w:spacing w:after="0"/>
        <w:ind w:left="0"/>
        <w:jc w:val="both"/>
      </w:pPr>
      <w:r>
        <w:rPr>
          <w:rFonts w:ascii="Times New Roman"/>
          <w:b w:val="false"/>
          <w:i w:val="false"/>
          <w:color w:val="000000"/>
          <w:sz w:val="28"/>
        </w:rPr>
        <w:t>
      2) единовременное денежное вознаграждение;</w:t>
      </w:r>
    </w:p>
    <w:bookmarkEnd w:id="57"/>
    <w:bookmarkStart w:name="z1073" w:id="58"/>
    <w:p>
      <w:pPr>
        <w:spacing w:after="0"/>
        <w:ind w:left="0"/>
        <w:jc w:val="both"/>
      </w:pPr>
      <w:r>
        <w:rPr>
          <w:rFonts w:ascii="Times New Roman"/>
          <w:b w:val="false"/>
          <w:i w:val="false"/>
          <w:color w:val="000000"/>
          <w:sz w:val="28"/>
        </w:rPr>
        <w:t>
      3) награждение ценным подарком;</w:t>
      </w:r>
    </w:p>
    <w:bookmarkEnd w:id="58"/>
    <w:bookmarkStart w:name="z1074" w:id="59"/>
    <w:p>
      <w:pPr>
        <w:spacing w:after="0"/>
        <w:ind w:left="0"/>
        <w:jc w:val="both"/>
      </w:pPr>
      <w:r>
        <w:rPr>
          <w:rFonts w:ascii="Times New Roman"/>
          <w:b w:val="false"/>
          <w:i w:val="false"/>
          <w:color w:val="000000"/>
          <w:sz w:val="28"/>
        </w:rPr>
        <w:t>
      4) награждение Грамотой;</w:t>
      </w:r>
    </w:p>
    <w:bookmarkEnd w:id="59"/>
    <w:bookmarkStart w:name="z1075" w:id="60"/>
    <w:p>
      <w:pPr>
        <w:spacing w:after="0"/>
        <w:ind w:left="0"/>
        <w:jc w:val="both"/>
      </w:pPr>
      <w:r>
        <w:rPr>
          <w:rFonts w:ascii="Times New Roman"/>
          <w:b w:val="false"/>
          <w:i w:val="false"/>
          <w:color w:val="000000"/>
          <w:sz w:val="28"/>
        </w:rPr>
        <w:t>
      5) награждение Почетной грамотой;</w:t>
      </w:r>
    </w:p>
    <w:bookmarkEnd w:id="60"/>
    <w:bookmarkStart w:name="z1076" w:id="61"/>
    <w:p>
      <w:pPr>
        <w:spacing w:after="0"/>
        <w:ind w:left="0"/>
        <w:jc w:val="both"/>
      </w:pPr>
      <w:r>
        <w:rPr>
          <w:rFonts w:ascii="Times New Roman"/>
          <w:b w:val="false"/>
          <w:i w:val="false"/>
          <w:color w:val="000000"/>
          <w:sz w:val="28"/>
        </w:rPr>
        <w:t>
      6) награждение ведомственными медалями и нагрудными знаками ОВД;</w:t>
      </w:r>
    </w:p>
    <w:bookmarkEnd w:id="61"/>
    <w:bookmarkStart w:name="z1077" w:id="62"/>
    <w:p>
      <w:pPr>
        <w:spacing w:after="0"/>
        <w:ind w:left="0"/>
        <w:jc w:val="both"/>
      </w:pPr>
      <w:r>
        <w:rPr>
          <w:rFonts w:ascii="Times New Roman"/>
          <w:b w:val="false"/>
          <w:i w:val="false"/>
          <w:color w:val="000000"/>
          <w:sz w:val="28"/>
        </w:rPr>
        <w:t>
      7) досрочное присвоение очередного специального звания;</w:t>
      </w:r>
    </w:p>
    <w:bookmarkEnd w:id="62"/>
    <w:bookmarkStart w:name="z1078" w:id="63"/>
    <w:p>
      <w:pPr>
        <w:spacing w:after="0"/>
        <w:ind w:left="0"/>
        <w:jc w:val="both"/>
      </w:pPr>
      <w:r>
        <w:rPr>
          <w:rFonts w:ascii="Times New Roman"/>
          <w:b w:val="false"/>
          <w:i w:val="false"/>
          <w:color w:val="000000"/>
          <w:sz w:val="28"/>
        </w:rPr>
        <w:t>
      8) присвоение специального звания на одну ступень выше специального звания, предусмотренного занимаемой штатной должностью;</w:t>
      </w:r>
    </w:p>
    <w:bookmarkEnd w:id="63"/>
    <w:bookmarkStart w:name="z1079" w:id="64"/>
    <w:p>
      <w:pPr>
        <w:spacing w:after="0"/>
        <w:ind w:left="0"/>
        <w:jc w:val="both"/>
      </w:pPr>
      <w:r>
        <w:rPr>
          <w:rFonts w:ascii="Times New Roman"/>
          <w:b w:val="false"/>
          <w:i w:val="false"/>
          <w:color w:val="000000"/>
          <w:sz w:val="28"/>
        </w:rPr>
        <w:t>
      9) присвоение внеочередного специального звания.</w:t>
      </w:r>
    </w:p>
    <w:bookmarkEnd w:id="64"/>
    <w:bookmarkStart w:name="z1080" w:id="65"/>
    <w:p>
      <w:pPr>
        <w:spacing w:after="0"/>
        <w:ind w:left="0"/>
        <w:jc w:val="both"/>
      </w:pPr>
      <w:r>
        <w:rPr>
          <w:rFonts w:ascii="Times New Roman"/>
          <w:b w:val="false"/>
          <w:i w:val="false"/>
          <w:color w:val="000000"/>
          <w:sz w:val="28"/>
        </w:rPr>
        <w:t>
      10) занесение в "Книгу почета";</w:t>
      </w:r>
    </w:p>
    <w:bookmarkEnd w:id="65"/>
    <w:bookmarkStart w:name="z1081" w:id="66"/>
    <w:p>
      <w:pPr>
        <w:spacing w:after="0"/>
        <w:ind w:left="0"/>
        <w:jc w:val="both"/>
      </w:pPr>
      <w:r>
        <w:rPr>
          <w:rFonts w:ascii="Times New Roman"/>
          <w:b w:val="false"/>
          <w:i w:val="false"/>
          <w:color w:val="000000"/>
          <w:sz w:val="28"/>
        </w:rPr>
        <w:t>
      11) присвоение почетного звания;</w:t>
      </w:r>
    </w:p>
    <w:bookmarkEnd w:id="66"/>
    <w:bookmarkStart w:name="z1082" w:id="67"/>
    <w:p>
      <w:pPr>
        <w:spacing w:after="0"/>
        <w:ind w:left="0"/>
        <w:jc w:val="both"/>
      </w:pPr>
      <w:r>
        <w:rPr>
          <w:rFonts w:ascii="Times New Roman"/>
          <w:b w:val="false"/>
          <w:i w:val="false"/>
          <w:color w:val="000000"/>
          <w:sz w:val="28"/>
        </w:rPr>
        <w:t>
      12) награждение Благодарственным письмом;</w:t>
      </w:r>
    </w:p>
    <w:bookmarkEnd w:id="67"/>
    <w:bookmarkStart w:name="z1083" w:id="68"/>
    <w:p>
      <w:pPr>
        <w:spacing w:after="0"/>
        <w:ind w:left="0"/>
        <w:jc w:val="both"/>
      </w:pPr>
      <w:r>
        <w:rPr>
          <w:rFonts w:ascii="Times New Roman"/>
          <w:b w:val="false"/>
          <w:i w:val="false"/>
          <w:color w:val="000000"/>
          <w:sz w:val="28"/>
        </w:rPr>
        <w:t>
      13) предоставления внеочередного увольнения из расположения организации образования Министерства внутренних дел Республики Казахстан (далее – организации образования МВД) сроком до десяти суток.</w:t>
      </w:r>
    </w:p>
    <w:bookmarkEnd w:id="68"/>
    <w:bookmarkStart w:name="z1084" w:id="69"/>
    <w:p>
      <w:pPr>
        <w:spacing w:after="0"/>
        <w:ind w:left="0"/>
        <w:jc w:val="left"/>
      </w:pPr>
      <w:r>
        <w:rPr>
          <w:rFonts w:ascii="Times New Roman"/>
          <w:b/>
          <w:i w:val="false"/>
          <w:color w:val="000000"/>
        </w:rPr>
        <w:t xml:space="preserve"> Глава 2. Порядок применения поощрений</w:t>
      </w:r>
      <w:r>
        <w:br/>
      </w:r>
      <w:r>
        <w:rPr>
          <w:rFonts w:ascii="Times New Roman"/>
          <w:b/>
          <w:i w:val="false"/>
          <w:color w:val="000000"/>
        </w:rPr>
        <w:t>к сотрудникам органов внутренних дел</w:t>
      </w:r>
    </w:p>
    <w:bookmarkEnd w:id="69"/>
    <w:bookmarkStart w:name="z1085" w:id="70"/>
    <w:p>
      <w:pPr>
        <w:spacing w:after="0"/>
        <w:ind w:left="0"/>
        <w:jc w:val="both"/>
      </w:pPr>
      <w:r>
        <w:rPr>
          <w:rFonts w:ascii="Times New Roman"/>
          <w:b w:val="false"/>
          <w:i w:val="false"/>
          <w:color w:val="000000"/>
          <w:sz w:val="28"/>
        </w:rPr>
        <w:t>
      3. Лица, указанные в пункте 9 настоящих Правил, в пределах предоставленных прав поощряют подчиненных им сотрудников.</w:t>
      </w:r>
    </w:p>
    <w:bookmarkEnd w:id="70"/>
    <w:bookmarkStart w:name="z1086" w:id="71"/>
    <w:p>
      <w:pPr>
        <w:spacing w:after="0"/>
        <w:ind w:left="0"/>
        <w:jc w:val="both"/>
      </w:pPr>
      <w:r>
        <w:rPr>
          <w:rFonts w:ascii="Times New Roman"/>
          <w:b w:val="false"/>
          <w:i w:val="false"/>
          <w:color w:val="000000"/>
          <w:sz w:val="28"/>
        </w:rPr>
        <w:t>
      4. При определении вида поощрения принимаются во внимание характер заслуг или отличия сотрудника, а также его отношение к службе.</w:t>
      </w:r>
    </w:p>
    <w:bookmarkEnd w:id="71"/>
    <w:bookmarkStart w:name="z1087" w:id="72"/>
    <w:p>
      <w:pPr>
        <w:spacing w:after="0"/>
        <w:ind w:left="0"/>
        <w:jc w:val="both"/>
      </w:pPr>
      <w:r>
        <w:rPr>
          <w:rFonts w:ascii="Times New Roman"/>
          <w:b w:val="false"/>
          <w:i w:val="false"/>
          <w:color w:val="000000"/>
          <w:sz w:val="28"/>
        </w:rPr>
        <w:t>
      5. Руководители подразделений ОВД применяют поощрения, как в отношении отдельного сотрудника, так и в отношении всего личного состава подразделения ОВД.</w:t>
      </w:r>
    </w:p>
    <w:bookmarkEnd w:id="72"/>
    <w:bookmarkStart w:name="z1088" w:id="73"/>
    <w:p>
      <w:pPr>
        <w:spacing w:after="0"/>
        <w:ind w:left="0"/>
        <w:jc w:val="both"/>
      </w:pPr>
      <w:r>
        <w:rPr>
          <w:rFonts w:ascii="Times New Roman"/>
          <w:b w:val="false"/>
          <w:i w:val="false"/>
          <w:color w:val="000000"/>
          <w:sz w:val="28"/>
        </w:rPr>
        <w:t xml:space="preserve">
      6. Поощрения объявляются приказами лиц, указанных в пункте 9 настоящих Правил. </w:t>
      </w:r>
    </w:p>
    <w:bookmarkEnd w:id="73"/>
    <w:bookmarkStart w:name="z1089" w:id="74"/>
    <w:p>
      <w:pPr>
        <w:spacing w:after="0"/>
        <w:ind w:left="0"/>
        <w:jc w:val="both"/>
      </w:pPr>
      <w:r>
        <w:rPr>
          <w:rFonts w:ascii="Times New Roman"/>
          <w:b w:val="false"/>
          <w:i w:val="false"/>
          <w:color w:val="000000"/>
          <w:sz w:val="28"/>
        </w:rPr>
        <w:t>
      Все поощрения, объявленные приказами, заносятся в личное дело сотрудника.</w:t>
      </w:r>
    </w:p>
    <w:bookmarkEnd w:id="74"/>
    <w:bookmarkStart w:name="z1090" w:id="75"/>
    <w:p>
      <w:pPr>
        <w:spacing w:after="0"/>
        <w:ind w:left="0"/>
        <w:jc w:val="both"/>
      </w:pPr>
      <w:r>
        <w:rPr>
          <w:rFonts w:ascii="Times New Roman"/>
          <w:b w:val="false"/>
          <w:i w:val="false"/>
          <w:color w:val="000000"/>
          <w:sz w:val="28"/>
        </w:rPr>
        <w:t>
      7. Одновременно с объявлением приказов о поощрениях сотрудникам вручаются грамоты, благодарственные письма, ценные подарки, нагрудные знаки, погоны.</w:t>
      </w:r>
    </w:p>
    <w:bookmarkEnd w:id="75"/>
    <w:bookmarkStart w:name="z1091" w:id="76"/>
    <w:p>
      <w:pPr>
        <w:spacing w:after="0"/>
        <w:ind w:left="0"/>
        <w:jc w:val="both"/>
      </w:pPr>
      <w:r>
        <w:rPr>
          <w:rFonts w:ascii="Times New Roman"/>
          <w:b w:val="false"/>
          <w:i w:val="false"/>
          <w:color w:val="000000"/>
          <w:sz w:val="28"/>
        </w:rPr>
        <w:t>
      8. Сотрудники, имеющие действующие дисциплинарные взыскания, не представляются к поощрению, за исключением досрочного снятия ранее наложенного дисциплинарного взыскания, в соответствии с действующим законодательством.</w:t>
      </w:r>
    </w:p>
    <w:bookmarkEnd w:id="76"/>
    <w:bookmarkStart w:name="z1092" w:id="77"/>
    <w:p>
      <w:pPr>
        <w:spacing w:after="0"/>
        <w:ind w:left="0"/>
        <w:jc w:val="both"/>
      </w:pPr>
      <w:r>
        <w:rPr>
          <w:rFonts w:ascii="Times New Roman"/>
          <w:b w:val="false"/>
          <w:i w:val="false"/>
          <w:color w:val="000000"/>
          <w:sz w:val="28"/>
        </w:rPr>
        <w:t>
      9. Поощрение сотрудников осуществляют:</w:t>
      </w:r>
    </w:p>
    <w:bookmarkEnd w:id="77"/>
    <w:bookmarkStart w:name="z1093" w:id="78"/>
    <w:p>
      <w:pPr>
        <w:spacing w:after="0"/>
        <w:ind w:left="0"/>
        <w:jc w:val="both"/>
      </w:pPr>
      <w:r>
        <w:rPr>
          <w:rFonts w:ascii="Times New Roman"/>
          <w:b w:val="false"/>
          <w:i w:val="false"/>
          <w:color w:val="000000"/>
          <w:sz w:val="28"/>
        </w:rPr>
        <w:t>
      1) Министр внутренних дел Республики Казахстан (далее – Министр) в отношении всех сотрудников – виды поощрений, указанных в пункте 2 настоящих Правил;</w:t>
      </w:r>
    </w:p>
    <w:bookmarkEnd w:id="78"/>
    <w:bookmarkStart w:name="z1094" w:id="79"/>
    <w:p>
      <w:pPr>
        <w:spacing w:after="0"/>
        <w:ind w:left="0"/>
        <w:jc w:val="both"/>
      </w:pPr>
      <w:r>
        <w:rPr>
          <w:rFonts w:ascii="Times New Roman"/>
          <w:b w:val="false"/>
          <w:i w:val="false"/>
          <w:color w:val="000000"/>
          <w:sz w:val="28"/>
        </w:rPr>
        <w:t>
      2) заместители министра в отношении всех сотрудников – виды поощрений, предусмотренных подпунктами 1) – 4), 10) – 12) пункта 2 настоящих Правил;</w:t>
      </w:r>
    </w:p>
    <w:bookmarkEnd w:id="79"/>
    <w:bookmarkStart w:name="z1095" w:id="80"/>
    <w:p>
      <w:pPr>
        <w:spacing w:after="0"/>
        <w:ind w:left="0"/>
        <w:jc w:val="both"/>
      </w:pPr>
      <w:r>
        <w:rPr>
          <w:rFonts w:ascii="Times New Roman"/>
          <w:b w:val="false"/>
          <w:i w:val="false"/>
          <w:color w:val="000000"/>
          <w:sz w:val="28"/>
        </w:rPr>
        <w:t>
      3) председатели Комитетов Министерства внутренних дел Республики Казахстан – в отношении сотрудников, проходящих службу в подчиненных подразделениях ОВД – поощрения, указанные в подпунктах 1) – 4) и 12) пункта 2 настоящих Правил;</w:t>
      </w:r>
    </w:p>
    <w:bookmarkEnd w:id="80"/>
    <w:bookmarkStart w:name="z1096" w:id="81"/>
    <w:p>
      <w:pPr>
        <w:spacing w:after="0"/>
        <w:ind w:left="0"/>
        <w:jc w:val="both"/>
      </w:pPr>
      <w:r>
        <w:rPr>
          <w:rFonts w:ascii="Times New Roman"/>
          <w:b w:val="false"/>
          <w:i w:val="false"/>
          <w:color w:val="000000"/>
          <w:sz w:val="28"/>
        </w:rPr>
        <w:t xml:space="preserve">
      4) руководители подразделений ОВД, имеющие право назначения на должность – поощрения, указанные в подпунктах 1) – 4), 7) – 10), 12 – 13) пункта 2 настоящих Правил. </w:t>
      </w:r>
    </w:p>
    <w:bookmarkEnd w:id="81"/>
    <w:bookmarkStart w:name="z1097" w:id="82"/>
    <w:p>
      <w:pPr>
        <w:spacing w:after="0"/>
        <w:ind w:left="0"/>
        <w:jc w:val="both"/>
      </w:pPr>
      <w:r>
        <w:rPr>
          <w:rFonts w:ascii="Times New Roman"/>
          <w:b w:val="false"/>
          <w:i w:val="false"/>
          <w:color w:val="000000"/>
          <w:sz w:val="28"/>
        </w:rPr>
        <w:t>
      5) начальники городского, районного, линейного органов внутренних дел, командиры полков, отдельных батальонов в отношении сотрудников, подчиненных по службе, в том числе и временно – поощрения, указанные в подпунктах 1) – 3) пункта 2 настоящих Правил.</w:t>
      </w:r>
    </w:p>
    <w:bookmarkEnd w:id="82"/>
    <w:bookmarkStart w:name="z1098" w:id="83"/>
    <w:p>
      <w:pPr>
        <w:spacing w:after="0"/>
        <w:ind w:left="0"/>
        <w:jc w:val="left"/>
      </w:pPr>
      <w:r>
        <w:rPr>
          <w:rFonts w:ascii="Times New Roman"/>
          <w:b/>
          <w:i w:val="false"/>
          <w:color w:val="000000"/>
        </w:rPr>
        <w:t xml:space="preserve"> Глава 3. Порядок оформления материалов для присвоения очередных</w:t>
      </w:r>
      <w:r>
        <w:br/>
      </w:r>
      <w:r>
        <w:rPr>
          <w:rFonts w:ascii="Times New Roman"/>
          <w:b/>
          <w:i w:val="false"/>
          <w:color w:val="000000"/>
        </w:rPr>
        <w:t>специальных званий досрочно и очередных специальных званий на одну</w:t>
      </w:r>
      <w:r>
        <w:br/>
      </w:r>
      <w:r>
        <w:rPr>
          <w:rFonts w:ascii="Times New Roman"/>
          <w:b/>
          <w:i w:val="false"/>
          <w:color w:val="000000"/>
        </w:rPr>
        <w:t>ступень выше специального звания, предусмотренного занимаемой</w:t>
      </w:r>
      <w:r>
        <w:br/>
      </w:r>
      <w:r>
        <w:rPr>
          <w:rFonts w:ascii="Times New Roman"/>
          <w:b/>
          <w:i w:val="false"/>
          <w:color w:val="000000"/>
        </w:rPr>
        <w:t>штатной должностью</w:t>
      </w:r>
    </w:p>
    <w:bookmarkEnd w:id="83"/>
    <w:bookmarkStart w:name="z1099" w:id="84"/>
    <w:p>
      <w:pPr>
        <w:spacing w:after="0"/>
        <w:ind w:left="0"/>
        <w:jc w:val="both"/>
      </w:pPr>
      <w:r>
        <w:rPr>
          <w:rFonts w:ascii="Times New Roman"/>
          <w:b w:val="false"/>
          <w:i w:val="false"/>
          <w:color w:val="000000"/>
          <w:sz w:val="28"/>
        </w:rPr>
        <w:t>
      10. Присвоение очередных специальных званий досрочно и очередных специальных званий на одну ступень выше специального звания, предусмотренного занимаемой штатной должностью, производится в порядке поощрения за достижение высоких результатов в службе и образцовое выполнение служебных обязанностей.</w:t>
      </w:r>
    </w:p>
    <w:bookmarkEnd w:id="84"/>
    <w:bookmarkStart w:name="z1100" w:id="85"/>
    <w:p>
      <w:pPr>
        <w:spacing w:after="0"/>
        <w:ind w:left="0"/>
        <w:jc w:val="both"/>
      </w:pPr>
      <w:r>
        <w:rPr>
          <w:rFonts w:ascii="Times New Roman"/>
          <w:b w:val="false"/>
          <w:i w:val="false"/>
          <w:color w:val="000000"/>
          <w:sz w:val="28"/>
        </w:rPr>
        <w:t>
      При этом, присвоение специальных званий досрочно или на одну ступень выше специального звания, предусмотренных по занимаемой должности, производится не более двух раз за весь период службы в ОВД по каждому основанию.</w:t>
      </w:r>
    </w:p>
    <w:bookmarkEnd w:id="85"/>
    <w:bookmarkStart w:name="z1101" w:id="86"/>
    <w:p>
      <w:pPr>
        <w:spacing w:after="0"/>
        <w:ind w:left="0"/>
        <w:jc w:val="both"/>
      </w:pPr>
      <w:r>
        <w:rPr>
          <w:rFonts w:ascii="Times New Roman"/>
          <w:b w:val="false"/>
          <w:i w:val="false"/>
          <w:color w:val="000000"/>
          <w:sz w:val="28"/>
        </w:rPr>
        <w:t>
      11. Срок выслуги лет в специальном звании определяется в календарном исчислении. В этот срок входят фактическое время службы на должностях, а также период нахождения сотрудника в распоряжении подразделения ОВД.</w:t>
      </w:r>
    </w:p>
    <w:bookmarkEnd w:id="86"/>
    <w:bookmarkStart w:name="z1102" w:id="87"/>
    <w:p>
      <w:pPr>
        <w:spacing w:after="0"/>
        <w:ind w:left="0"/>
        <w:jc w:val="both"/>
      </w:pPr>
      <w:r>
        <w:rPr>
          <w:rFonts w:ascii="Times New Roman"/>
          <w:b w:val="false"/>
          <w:i w:val="false"/>
          <w:color w:val="000000"/>
          <w:sz w:val="28"/>
        </w:rPr>
        <w:t xml:space="preserve">
      12. Представления к присвоению очередных специальных званий досрочно и на одну ступень выше специального звания, предусмотренных по занимаемой должности (далее – представление), оформляются по форме, согласно </w:t>
      </w:r>
      <w:r>
        <w:rPr>
          <w:rFonts w:ascii="Times New Roman"/>
          <w:b w:val="false"/>
          <w:i w:val="false"/>
          <w:color w:val="000000"/>
          <w:sz w:val="28"/>
        </w:rPr>
        <w:t>приложению</w:t>
      </w:r>
      <w:r>
        <w:rPr>
          <w:rFonts w:ascii="Times New Roman"/>
          <w:b w:val="false"/>
          <w:i w:val="false"/>
          <w:color w:val="000000"/>
          <w:sz w:val="28"/>
        </w:rPr>
        <w:t>, к настоящим Правилам.</w:t>
      </w:r>
    </w:p>
    <w:bookmarkEnd w:id="87"/>
    <w:bookmarkStart w:name="z1103" w:id="88"/>
    <w:p>
      <w:pPr>
        <w:spacing w:after="0"/>
        <w:ind w:left="0"/>
        <w:jc w:val="both"/>
      </w:pPr>
      <w:r>
        <w:rPr>
          <w:rFonts w:ascii="Times New Roman"/>
          <w:b w:val="false"/>
          <w:i w:val="false"/>
          <w:color w:val="000000"/>
          <w:sz w:val="28"/>
        </w:rPr>
        <w:t xml:space="preserve">
      13. Представления к присвоению очередных специальных званий досрочно, на одну ступень выше специального звания, предусмотренных по занимаемой должности или внеочередных специальных званий, присвоение которых входит в компетенцию Министра, направляются в кадровую службу МВД по его запросу, вместе с копиями документа об образовании и удостоверения личности, заверенными сотрудником кадровой службы. </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применения поощрений</w:t>
            </w:r>
            <w:r>
              <w:br/>
            </w:r>
            <w:r>
              <w:rPr>
                <w:rFonts w:ascii="Times New Roman"/>
                <w:b w:val="false"/>
                <w:i w:val="false"/>
                <w:color w:val="000000"/>
                <w:sz w:val="20"/>
              </w:rPr>
              <w:t>к сотрудникам органов внутренних дел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6" w:id="89"/>
    <w:p>
      <w:pPr>
        <w:spacing w:after="0"/>
        <w:ind w:left="0"/>
        <w:jc w:val="left"/>
      </w:pPr>
      <w:r>
        <w:rPr>
          <w:rFonts w:ascii="Times New Roman"/>
          <w:b/>
          <w:i w:val="false"/>
          <w:color w:val="000000"/>
        </w:rPr>
        <w:t xml:space="preserve">                                      ПРЕДСТАВЛЕНИЕ</w:t>
      </w:r>
    </w:p>
    <w:bookmarkEnd w:id="89"/>
    <w:p>
      <w:pPr>
        <w:spacing w:after="0"/>
        <w:ind w:left="0"/>
        <w:jc w:val="both"/>
      </w:pPr>
      <w:r>
        <w:rPr>
          <w:rFonts w:ascii="Times New Roman"/>
          <w:b w:val="false"/>
          <w:i w:val="false"/>
          <w:color w:val="000000"/>
          <w:sz w:val="28"/>
        </w:rPr>
        <w:t>
      к присвоению очередного специального звания досрочно (очередного специального звания</w:t>
      </w:r>
    </w:p>
    <w:p>
      <w:pPr>
        <w:spacing w:after="0"/>
        <w:ind w:left="0"/>
        <w:jc w:val="both"/>
      </w:pPr>
      <w:r>
        <w:rPr>
          <w:rFonts w:ascii="Times New Roman"/>
          <w:b w:val="false"/>
          <w:i w:val="false"/>
          <w:color w:val="000000"/>
          <w:sz w:val="28"/>
        </w:rPr>
        <w:t>на одну ступень выше специального звания, предусмотренного занимаемой штатной должностью)</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(какого)</w:t>
      </w:r>
    </w:p>
    <w:p>
      <w:pPr>
        <w:spacing w:after="0"/>
        <w:ind w:left="0"/>
        <w:jc w:val="both"/>
      </w:pPr>
      <w:r>
        <w:rPr>
          <w:rFonts w:ascii="Times New Roman"/>
          <w:b w:val="false"/>
          <w:i w:val="false"/>
          <w:color w:val="000000"/>
          <w:sz w:val="28"/>
        </w:rPr>
        <w:t>кому ___________________________________________________________________________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подразделение ОВД, звание, фамилия, имя, отчество (при его наличии), личный номер)</w:t>
      </w:r>
    </w:p>
    <w:p>
      <w:pPr>
        <w:spacing w:after="0"/>
        <w:ind w:left="0"/>
        <w:jc w:val="both"/>
      </w:pPr>
      <w:r>
        <w:rPr>
          <w:rFonts w:ascii="Times New Roman"/>
          <w:b w:val="false"/>
          <w:i w:val="false"/>
          <w:color w:val="000000"/>
          <w:sz w:val="28"/>
        </w:rPr>
        <w:t>число, месяц, год рождения ________________________________________________________</w:t>
      </w:r>
    </w:p>
    <w:p>
      <w:pPr>
        <w:spacing w:after="0"/>
        <w:ind w:left="0"/>
        <w:jc w:val="both"/>
      </w:pPr>
      <w:r>
        <w:rPr>
          <w:rFonts w:ascii="Times New Roman"/>
          <w:b w:val="false"/>
          <w:i w:val="false"/>
          <w:color w:val="000000"/>
          <w:sz w:val="28"/>
        </w:rPr>
        <w:t>образование (среднее, среднее специальное, высшее, послевузовское) 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(когда и какое учебное заведение окончил)</w:t>
      </w:r>
    </w:p>
    <w:p>
      <w:pPr>
        <w:spacing w:after="0"/>
        <w:ind w:left="0"/>
        <w:jc w:val="both"/>
      </w:pPr>
      <w:r>
        <w:rPr>
          <w:rFonts w:ascii="Times New Roman"/>
          <w:b w:val="false"/>
          <w:i w:val="false"/>
          <w:color w:val="000000"/>
          <w:sz w:val="28"/>
        </w:rPr>
        <w:t>имеющееся звание _______________________________________________________________</w:t>
      </w:r>
    </w:p>
    <w:p>
      <w:pPr>
        <w:spacing w:after="0"/>
        <w:ind w:left="0"/>
        <w:jc w:val="both"/>
      </w:pPr>
      <w:r>
        <w:rPr>
          <w:rFonts w:ascii="Times New Roman"/>
          <w:b w:val="false"/>
          <w:i w:val="false"/>
          <w:color w:val="000000"/>
          <w:sz w:val="28"/>
        </w:rPr>
        <w:t xml:space="preserve">                                     (какое)</w:t>
      </w:r>
    </w:p>
    <w:p>
      <w:pPr>
        <w:spacing w:after="0"/>
        <w:ind w:left="0"/>
        <w:jc w:val="both"/>
      </w:pPr>
      <w:r>
        <w:rPr>
          <w:rFonts w:ascii="Times New Roman"/>
          <w:b w:val="false"/>
          <w:i w:val="false"/>
          <w:color w:val="000000"/>
          <w:sz w:val="28"/>
        </w:rPr>
        <w:t>присвоено приказом _____________________________ от "____" ___________ года № _____</w:t>
      </w:r>
    </w:p>
    <w:p>
      <w:pPr>
        <w:spacing w:after="0"/>
        <w:ind w:left="0"/>
        <w:jc w:val="both"/>
      </w:pPr>
      <w:r>
        <w:rPr>
          <w:rFonts w:ascii="Times New Roman"/>
          <w:b w:val="false"/>
          <w:i w:val="false"/>
          <w:color w:val="000000"/>
          <w:sz w:val="28"/>
        </w:rPr>
        <w:t xml:space="preserve">                         (чей приказ)</w:t>
      </w:r>
    </w:p>
    <w:p>
      <w:pPr>
        <w:spacing w:after="0"/>
        <w:ind w:left="0"/>
        <w:jc w:val="left"/>
      </w:pPr>
      <w:r>
        <w:rPr>
          <w:rFonts w:ascii="Times New Roman"/>
          <w:b/>
          <w:i w:val="false"/>
          <w:color w:val="000000"/>
        </w:rPr>
        <w:t xml:space="preserve">                                      Краткая характеристика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(деловые и моральные качества представляемого, конкретные заслуги или показатели в работе, сведения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о присвоении ранее очередного специального звания досрочно или на одну ступень выше специального</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звания, предусмотренного занимаемой штатной должностью)</w:t>
      </w:r>
    </w:p>
    <w:p>
      <w:pPr>
        <w:spacing w:after="0"/>
        <w:ind w:left="0"/>
        <w:jc w:val="both"/>
      </w:pPr>
      <w:r>
        <w:rPr>
          <w:rFonts w:ascii="Times New Roman"/>
          <w:b w:val="false"/>
          <w:i w:val="false"/>
          <w:color w:val="000000"/>
          <w:sz w:val="28"/>
        </w:rPr>
        <w:t>Руководитель подразделения ОВД</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(должность, специальное звание, фамилия, имя, отчество (при его наличии), подпись)</w:t>
      </w:r>
    </w:p>
    <w:p>
      <w:pPr>
        <w:spacing w:after="0"/>
        <w:ind w:left="0"/>
        <w:jc w:val="both"/>
      </w:pPr>
      <w:r>
        <w:rPr>
          <w:rFonts w:ascii="Times New Roman"/>
          <w:b w:val="false"/>
          <w:i w:val="false"/>
          <w:color w:val="000000"/>
          <w:sz w:val="28"/>
        </w:rPr>
        <w:t>"___" ________________ _____ года</w:t>
      </w:r>
    </w:p>
    <w:p>
      <w:pPr>
        <w:spacing w:after="0"/>
        <w:ind w:left="0"/>
        <w:jc w:val="left"/>
      </w:pPr>
      <w:r>
        <w:rPr>
          <w:rFonts w:ascii="Times New Roman"/>
          <w:b/>
          <w:i w:val="false"/>
          <w:color w:val="000000"/>
        </w:rPr>
        <w:t xml:space="preserve"> (оборотная сторона представления)                                Заключение старших начальников</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(выводы о том, что представляемый достоин присвоения очередного специального звания досрочно или на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одну ступень выше специального звания, предусмотренного по занимаемой должности)</w:t>
      </w:r>
    </w:p>
    <w:p>
      <w:pPr>
        <w:spacing w:after="0"/>
        <w:ind w:left="0"/>
        <w:jc w:val="both"/>
      </w:pPr>
      <w:r>
        <w:rPr>
          <w:rFonts w:ascii="Times New Roman"/>
          <w:b w:val="false"/>
          <w:i w:val="false"/>
          <w:color w:val="000000"/>
          <w:sz w:val="28"/>
        </w:rPr>
        <w:t>Начальник</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(должность, специальное звание, фамилия, имя, отчество (при его наличии), подпись)</w:t>
      </w:r>
    </w:p>
    <w:p>
      <w:pPr>
        <w:spacing w:after="0"/>
        <w:ind w:left="0"/>
        <w:jc w:val="both"/>
      </w:pPr>
      <w:r>
        <w:rPr>
          <w:rFonts w:ascii="Times New Roman"/>
          <w:b w:val="false"/>
          <w:i w:val="false"/>
          <w:color w:val="000000"/>
          <w:sz w:val="28"/>
        </w:rPr>
        <w:t>"___" _____________ ____ года</w:t>
      </w:r>
    </w:p>
    <w:p>
      <w:pPr>
        <w:spacing w:after="0"/>
        <w:ind w:left="0"/>
        <w:jc w:val="both"/>
      </w:pPr>
      <w:r>
        <w:rPr>
          <w:rFonts w:ascii="Times New Roman"/>
          <w:b w:val="false"/>
          <w:i w:val="false"/>
          <w:color w:val="000000"/>
          <w:sz w:val="28"/>
        </w:rPr>
        <w:t>
      Служба в Вооруженных силах, других войсках и воинских формированиях,</w:t>
      </w:r>
    </w:p>
    <w:p>
      <w:pPr>
        <w:spacing w:after="0"/>
        <w:ind w:left="0"/>
        <w:jc w:val="both"/>
      </w:pPr>
      <w:r>
        <w:rPr>
          <w:rFonts w:ascii="Times New Roman"/>
          <w:b w:val="false"/>
          <w:i w:val="false"/>
          <w:color w:val="000000"/>
          <w:sz w:val="28"/>
        </w:rPr>
        <w:t>правоохранительных и специальных государственных органах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месяца и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какой месяц и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 частей, соединений, органов, учреждений, учебных заведений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кадровой службы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(должность, специальное звание, фамилия, имя, отчество (при его наличии), подпись)</w:t>
      </w:r>
    </w:p>
    <w:p>
      <w:pPr>
        <w:spacing w:after="0"/>
        <w:ind w:left="0"/>
        <w:jc w:val="both"/>
      </w:pPr>
      <w:r>
        <w:rPr>
          <w:rFonts w:ascii="Times New Roman"/>
          <w:b w:val="false"/>
          <w:i w:val="false"/>
          <w:color w:val="000000"/>
          <w:sz w:val="28"/>
        </w:rPr>
        <w:t>"___" _____________ ____ года</w:t>
      </w:r>
    </w:p>
    <w:p>
      <w:pPr>
        <w:spacing w:after="0"/>
        <w:ind w:left="0"/>
        <w:jc w:val="both"/>
      </w:pPr>
      <w:r>
        <w:rPr>
          <w:rFonts w:ascii="Times New Roman"/>
          <w:b/>
          <w:i w:val="false"/>
          <w:color w:val="000000"/>
          <w:sz w:val="28"/>
        </w:rPr>
        <w:t>Примечание:</w:t>
      </w:r>
    </w:p>
    <w:p>
      <w:pPr>
        <w:spacing w:after="0"/>
        <w:ind w:left="0"/>
        <w:jc w:val="both"/>
      </w:pPr>
      <w:r>
        <w:rPr>
          <w:rFonts w:ascii="Times New Roman"/>
          <w:b w:val="false"/>
          <w:i w:val="false"/>
          <w:color w:val="000000"/>
          <w:sz w:val="28"/>
        </w:rPr>
        <w:t>
      Если представление содержит сведения секретного характера, им присваивается гриф секретности.</w:t>
      </w:r>
    </w:p>
    <w:p>
      <w:pPr>
        <w:spacing w:after="0"/>
        <w:ind w:left="0"/>
        <w:jc w:val="both"/>
      </w:pPr>
      <w:r>
        <w:rPr>
          <w:rFonts w:ascii="Times New Roman"/>
          <w:b w:val="false"/>
          <w:i w:val="false"/>
          <w:color w:val="000000"/>
          <w:sz w:val="28"/>
        </w:rPr>
        <w:t xml:space="preserve">
      При заполнении представлений дополнительно необходимо учитывать: </w:t>
      </w:r>
    </w:p>
    <w:p>
      <w:pPr>
        <w:spacing w:after="0"/>
        <w:ind w:left="0"/>
        <w:jc w:val="both"/>
      </w:pPr>
      <w:r>
        <w:rPr>
          <w:rFonts w:ascii="Times New Roman"/>
          <w:b w:val="false"/>
          <w:i w:val="false"/>
          <w:color w:val="000000"/>
          <w:sz w:val="28"/>
        </w:rPr>
        <w:t xml:space="preserve">
      1) если по должности установлены два звания, то в разделе "специальное звание по должности" указывается каждое из этих званий; </w:t>
      </w:r>
    </w:p>
    <w:p>
      <w:pPr>
        <w:spacing w:after="0"/>
        <w:ind w:left="0"/>
        <w:jc w:val="both"/>
      </w:pPr>
      <w:r>
        <w:rPr>
          <w:rFonts w:ascii="Times New Roman"/>
          <w:b w:val="false"/>
          <w:i w:val="false"/>
          <w:color w:val="000000"/>
          <w:sz w:val="28"/>
        </w:rPr>
        <w:t>
      2) в разделе о специальных званиях, к присвоению которого представляется сотрудник, указывается полное наименование этого звания, без сокращений;</w:t>
      </w:r>
    </w:p>
    <w:p>
      <w:pPr>
        <w:spacing w:after="0"/>
        <w:ind w:left="0"/>
        <w:jc w:val="both"/>
      </w:pPr>
      <w:r>
        <w:rPr>
          <w:rFonts w:ascii="Times New Roman"/>
          <w:b w:val="false"/>
          <w:i w:val="false"/>
          <w:color w:val="000000"/>
          <w:sz w:val="28"/>
        </w:rPr>
        <w:t>
      3) должность указывается в строгом соответствии с ее штатным наименованием и без сокращений;</w:t>
      </w:r>
    </w:p>
    <w:p>
      <w:pPr>
        <w:spacing w:after="0"/>
        <w:ind w:left="0"/>
        <w:jc w:val="both"/>
      </w:pPr>
      <w:r>
        <w:rPr>
          <w:rFonts w:ascii="Times New Roman"/>
          <w:b w:val="false"/>
          <w:i w:val="false"/>
          <w:color w:val="000000"/>
          <w:sz w:val="28"/>
        </w:rPr>
        <w:t xml:space="preserve">
      4) личные номера сотрудников проставляются после отчества (в случае отсутствия отчества, после имени); </w:t>
      </w:r>
    </w:p>
    <w:p>
      <w:pPr>
        <w:spacing w:after="0"/>
        <w:ind w:left="0"/>
        <w:jc w:val="both"/>
      </w:pPr>
      <w:r>
        <w:rPr>
          <w:rFonts w:ascii="Times New Roman"/>
          <w:b w:val="false"/>
          <w:i w:val="false"/>
          <w:color w:val="000000"/>
          <w:sz w:val="28"/>
        </w:rPr>
        <w:t>
      5) в разделе об образовании указывается образование, которое имеет представляемый к присвоению звания (среднее, среднее специальное или высшее, послевузовское), в каком году и какое учебное заведение окончил, а также наименование специальности.</w:t>
      </w:r>
    </w:p>
    <w:p>
      <w:pPr>
        <w:spacing w:after="0"/>
        <w:ind w:left="0"/>
        <w:jc w:val="both"/>
      </w:pPr>
      <w:r>
        <w:rPr>
          <w:rFonts w:ascii="Times New Roman"/>
          <w:b w:val="false"/>
          <w:i w:val="false"/>
          <w:color w:val="000000"/>
          <w:sz w:val="28"/>
        </w:rPr>
        <w:t xml:space="preserve">
      Если представляемый к званию окончил несколько учебных заведений, то в разделе об образовании указывается только высшее по уровню учебное заведение. </w:t>
      </w:r>
    </w:p>
    <w:p>
      <w:pPr>
        <w:spacing w:after="0"/>
        <w:ind w:left="0"/>
        <w:jc w:val="both"/>
      </w:pPr>
      <w:r>
        <w:rPr>
          <w:rFonts w:ascii="Times New Roman"/>
          <w:b w:val="false"/>
          <w:i w:val="false"/>
          <w:color w:val="000000"/>
          <w:sz w:val="28"/>
        </w:rPr>
        <w:t xml:space="preserve">
      При окончании двух одинаковых по уровню учебных заведений указываются оба этих учебных заведения. </w:t>
      </w:r>
    </w:p>
    <w:p>
      <w:pPr>
        <w:spacing w:after="0"/>
        <w:ind w:left="0"/>
        <w:jc w:val="both"/>
      </w:pPr>
      <w:r>
        <w:rPr>
          <w:rFonts w:ascii="Times New Roman"/>
          <w:b w:val="false"/>
          <w:i w:val="false"/>
          <w:color w:val="000000"/>
          <w:sz w:val="28"/>
        </w:rPr>
        <w:t xml:space="preserve">
      В этом же разделе производится запись о наличии ученой, академической степени и ученого звания, а также об окончании ведомственных и военных учебных заведений. </w:t>
      </w:r>
    </w:p>
    <w:p>
      <w:pPr>
        <w:spacing w:after="0"/>
        <w:ind w:left="0"/>
        <w:jc w:val="both"/>
      </w:pPr>
      <w:r>
        <w:rPr>
          <w:rFonts w:ascii="Times New Roman"/>
          <w:b w:val="false"/>
          <w:i w:val="false"/>
          <w:color w:val="000000"/>
          <w:sz w:val="28"/>
        </w:rPr>
        <w:t xml:space="preserve">
      6) в разделе "Имеющееся звание" указывается присвоенное специальное звание, дата присвоения и наименование подразделения ОВД, издавшего приказ о присвоении имеющегося специального звания; </w:t>
      </w:r>
    </w:p>
    <w:p>
      <w:pPr>
        <w:spacing w:after="0"/>
        <w:ind w:left="0"/>
        <w:jc w:val="both"/>
      </w:pPr>
      <w:r>
        <w:rPr>
          <w:rFonts w:ascii="Times New Roman"/>
          <w:b w:val="false"/>
          <w:i w:val="false"/>
          <w:color w:val="000000"/>
          <w:sz w:val="28"/>
        </w:rPr>
        <w:t>
      7) в разделе "Краткая характеристика" описываются деловые и моральные качества представляемого к специальному званию, за какие конкретно заслуги или показатели в работе сотрудник представляется к присвоению звания, при этом в обязательном порядке указывается, присваивалось ли ранее очередное специальное звание досрочно или на одну ступень выше специального звания, предусмотренного занимаемой штатной должностью, номер и дата приказа.</w:t>
      </w:r>
    </w:p>
    <w:p>
      <w:pPr>
        <w:spacing w:after="0"/>
        <w:ind w:left="0"/>
        <w:jc w:val="both"/>
      </w:pPr>
      <w:r>
        <w:rPr>
          <w:rFonts w:ascii="Times New Roman"/>
          <w:b w:val="false"/>
          <w:i w:val="false"/>
          <w:color w:val="000000"/>
          <w:sz w:val="28"/>
        </w:rPr>
        <w:t xml:space="preserve">
      8) в разделе "Заключение старших начальников" указываются выводы старших начальников о том, что представляемый достоин присвоения очередного специального звания досрочно или на одну ступень выше специального звания, предусмотренного по занимаемой должности; </w:t>
      </w:r>
    </w:p>
    <w:p>
      <w:pPr>
        <w:spacing w:after="0"/>
        <w:ind w:left="0"/>
        <w:jc w:val="both"/>
      </w:pPr>
      <w:r>
        <w:rPr>
          <w:rFonts w:ascii="Times New Roman"/>
          <w:b w:val="false"/>
          <w:i w:val="false"/>
          <w:color w:val="000000"/>
          <w:sz w:val="28"/>
        </w:rPr>
        <w:t xml:space="preserve">
      9) представление подписывается только теми начальниками, должности которых проставлены при заполнении соответствующих разделов представления; </w:t>
      </w:r>
    </w:p>
    <w:p>
      <w:pPr>
        <w:spacing w:after="0"/>
        <w:ind w:left="0"/>
        <w:jc w:val="both"/>
      </w:pPr>
      <w:r>
        <w:rPr>
          <w:rFonts w:ascii="Times New Roman"/>
          <w:b w:val="false"/>
          <w:i w:val="false"/>
          <w:color w:val="000000"/>
          <w:sz w:val="28"/>
        </w:rPr>
        <w:t>
      10) раздел "Служба в Вооруженных Силах, других войсках и воинских формированиях, правоохранительных и специальных государственных органах" заполняется по сведениям из послужного списка личного дела сотрудника.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2011 года № 246</w:t>
            </w:r>
          </w:p>
        </w:tc>
      </w:tr>
    </w:tbl>
    <w:bookmarkStart w:name="z661" w:id="90"/>
    <w:p>
      <w:pPr>
        <w:spacing w:after="0"/>
        <w:ind w:left="0"/>
        <w:jc w:val="left"/>
      </w:pPr>
      <w:r>
        <w:rPr>
          <w:rFonts w:ascii="Times New Roman"/>
          <w:b/>
          <w:i w:val="false"/>
          <w:color w:val="000000"/>
        </w:rPr>
        <w:t xml:space="preserve"> Правила</w:t>
      </w:r>
      <w:r>
        <w:br/>
      </w:r>
      <w:r>
        <w:rPr>
          <w:rFonts w:ascii="Times New Roman"/>
          <w:b/>
          <w:i w:val="false"/>
          <w:color w:val="000000"/>
        </w:rPr>
        <w:t>и условия привлечения к дисциплинарной ответственности сотрудников органов внутренних дел Республики Казахстан</w:t>
      </w:r>
    </w:p>
    <w:bookmarkEnd w:id="90"/>
    <w:p>
      <w:pPr>
        <w:spacing w:after="0"/>
        <w:ind w:left="0"/>
        <w:jc w:val="both"/>
      </w:pPr>
      <w:r>
        <w:rPr>
          <w:rFonts w:ascii="Times New Roman"/>
          <w:b w:val="false"/>
          <w:i w:val="false"/>
          <w:color w:val="ff0000"/>
          <w:sz w:val="28"/>
        </w:rPr>
        <w:t xml:space="preserve">
      Сноска. Правила в редакции приказа Министра внутренних дел РК от 28.09.2018 </w:t>
      </w:r>
      <w:r>
        <w:rPr>
          <w:rFonts w:ascii="Times New Roman"/>
          <w:b w:val="false"/>
          <w:i w:val="false"/>
          <w:color w:val="ff0000"/>
          <w:sz w:val="28"/>
        </w:rPr>
        <w:t>№ 676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2" w:id="91"/>
    <w:p>
      <w:pPr>
        <w:spacing w:after="0"/>
        <w:ind w:left="0"/>
        <w:jc w:val="left"/>
      </w:pPr>
      <w:r>
        <w:rPr>
          <w:rFonts w:ascii="Times New Roman"/>
          <w:b/>
          <w:i w:val="false"/>
          <w:color w:val="000000"/>
        </w:rPr>
        <w:t xml:space="preserve"> Глава 1. Общие положения</w:t>
      </w:r>
    </w:p>
    <w:bookmarkEnd w:id="91"/>
    <w:bookmarkStart w:name="z1107" w:id="92"/>
    <w:p>
      <w:pPr>
        <w:spacing w:after="0"/>
        <w:ind w:left="0"/>
        <w:jc w:val="both"/>
      </w:pPr>
      <w:r>
        <w:rPr>
          <w:rFonts w:ascii="Times New Roman"/>
          <w:b w:val="false"/>
          <w:i w:val="false"/>
          <w:color w:val="000000"/>
          <w:sz w:val="28"/>
        </w:rPr>
        <w:t xml:space="preserve">
      1. Настоящие Правила и условия привлечения к дисциплинарной ответственности сотрудников органов внутренних дел Республики Казахстан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57 Закона Республики Казахстан от 6 января 2011 года "О правоохранительной службе" (далее – Закон) и определяют порядок и условия привлечения к дисциплинарной ответственности сотрудников органов внутренних дел Республики Казахстан (далее – ОВД).</w:t>
      </w:r>
    </w:p>
    <w:bookmarkEnd w:id="92"/>
    <w:bookmarkStart w:name="z1108" w:id="93"/>
    <w:p>
      <w:pPr>
        <w:spacing w:after="0"/>
        <w:ind w:left="0"/>
        <w:jc w:val="both"/>
      </w:pPr>
      <w:r>
        <w:rPr>
          <w:rFonts w:ascii="Times New Roman"/>
          <w:b w:val="false"/>
          <w:i w:val="false"/>
          <w:color w:val="000000"/>
          <w:sz w:val="28"/>
        </w:rPr>
        <w:t>
      2. Основные понятия, используемые в настоящих Правилах:</w:t>
      </w:r>
    </w:p>
    <w:bookmarkEnd w:id="93"/>
    <w:bookmarkStart w:name="z1109" w:id="94"/>
    <w:p>
      <w:pPr>
        <w:spacing w:after="0"/>
        <w:ind w:left="0"/>
        <w:jc w:val="both"/>
      </w:pPr>
      <w:r>
        <w:rPr>
          <w:rFonts w:ascii="Times New Roman"/>
          <w:b w:val="false"/>
          <w:i w:val="false"/>
          <w:color w:val="000000"/>
          <w:sz w:val="28"/>
        </w:rPr>
        <w:t>
      1) дисциплинарное взыскание – мера дисциплинарной ответственности, налагаемая на сотрудника;</w:t>
      </w:r>
    </w:p>
    <w:bookmarkEnd w:id="94"/>
    <w:bookmarkStart w:name="z1110" w:id="95"/>
    <w:p>
      <w:pPr>
        <w:spacing w:after="0"/>
        <w:ind w:left="0"/>
        <w:jc w:val="both"/>
      </w:pPr>
      <w:r>
        <w:rPr>
          <w:rFonts w:ascii="Times New Roman"/>
          <w:b w:val="false"/>
          <w:i w:val="false"/>
          <w:color w:val="000000"/>
          <w:sz w:val="28"/>
        </w:rPr>
        <w:t>
      2) дисциплинарная ответственность (далее – ответственность) – вид юридической ответственности, которую несут сотрудники за совершение дисциплинарных проступков, а также административных правонарушений в случаях, предусмотренных законами Республики Казахстан;</w:t>
      </w:r>
    </w:p>
    <w:bookmarkEnd w:id="95"/>
    <w:bookmarkStart w:name="z1111" w:id="96"/>
    <w:p>
      <w:pPr>
        <w:spacing w:after="0"/>
        <w:ind w:left="0"/>
        <w:jc w:val="both"/>
      </w:pPr>
      <w:r>
        <w:rPr>
          <w:rFonts w:ascii="Times New Roman"/>
          <w:b w:val="false"/>
          <w:i w:val="false"/>
          <w:color w:val="000000"/>
          <w:sz w:val="28"/>
        </w:rPr>
        <w:t xml:space="preserve">
      3) дисциплинарный проступок (далее – проступок) – противоправное, виновное неисполнение или ненадлежащее исполнение сотрудником ОВД возложенных на него обязанностей, превышение должностных полномочий, нарушение служебной и трудовой дисциплины, нарушение требований Этического кодекса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декабря 2015 года № 153, а равно несоблюдение установленных ограничений, связанных с пребыванием на правоохранительной службе.</w:t>
      </w:r>
    </w:p>
    <w:bookmarkEnd w:id="96"/>
    <w:bookmarkStart w:name="z1112" w:id="97"/>
    <w:p>
      <w:pPr>
        <w:spacing w:after="0"/>
        <w:ind w:left="0"/>
        <w:jc w:val="both"/>
      </w:pPr>
      <w:r>
        <w:rPr>
          <w:rFonts w:ascii="Times New Roman"/>
          <w:b w:val="false"/>
          <w:i w:val="false"/>
          <w:color w:val="000000"/>
          <w:sz w:val="28"/>
        </w:rPr>
        <w:t>
      3. За совершение проступка на сотрудников ОВД налагаются следующие виды дисциплинарных взысканий:</w:t>
      </w:r>
    </w:p>
    <w:bookmarkEnd w:id="97"/>
    <w:bookmarkStart w:name="z1113" w:id="98"/>
    <w:p>
      <w:pPr>
        <w:spacing w:after="0"/>
        <w:ind w:left="0"/>
        <w:jc w:val="both"/>
      </w:pPr>
      <w:r>
        <w:rPr>
          <w:rFonts w:ascii="Times New Roman"/>
          <w:b w:val="false"/>
          <w:i w:val="false"/>
          <w:color w:val="000000"/>
          <w:sz w:val="28"/>
        </w:rPr>
        <w:t>
      1) замечание;</w:t>
      </w:r>
    </w:p>
    <w:bookmarkEnd w:id="98"/>
    <w:bookmarkStart w:name="z1114" w:id="99"/>
    <w:p>
      <w:pPr>
        <w:spacing w:after="0"/>
        <w:ind w:left="0"/>
        <w:jc w:val="both"/>
      </w:pPr>
      <w:r>
        <w:rPr>
          <w:rFonts w:ascii="Times New Roman"/>
          <w:b w:val="false"/>
          <w:i w:val="false"/>
          <w:color w:val="000000"/>
          <w:sz w:val="28"/>
        </w:rPr>
        <w:t>
      2) выговор;</w:t>
      </w:r>
    </w:p>
    <w:bookmarkEnd w:id="99"/>
    <w:bookmarkStart w:name="z1115" w:id="100"/>
    <w:p>
      <w:pPr>
        <w:spacing w:after="0"/>
        <w:ind w:left="0"/>
        <w:jc w:val="both"/>
      </w:pPr>
      <w:r>
        <w:rPr>
          <w:rFonts w:ascii="Times New Roman"/>
          <w:b w:val="false"/>
          <w:i w:val="false"/>
          <w:color w:val="000000"/>
          <w:sz w:val="28"/>
        </w:rPr>
        <w:t>
      3) строгий выговор;</w:t>
      </w:r>
    </w:p>
    <w:bookmarkEnd w:id="100"/>
    <w:bookmarkStart w:name="z1116" w:id="101"/>
    <w:p>
      <w:pPr>
        <w:spacing w:after="0"/>
        <w:ind w:left="0"/>
        <w:jc w:val="both"/>
      </w:pPr>
      <w:r>
        <w:rPr>
          <w:rFonts w:ascii="Times New Roman"/>
          <w:b w:val="false"/>
          <w:i w:val="false"/>
          <w:color w:val="000000"/>
          <w:sz w:val="28"/>
        </w:rPr>
        <w:t>
      4) предупреждение о неполном служебном соответствии;</w:t>
      </w:r>
    </w:p>
    <w:bookmarkEnd w:id="101"/>
    <w:bookmarkStart w:name="z1117" w:id="102"/>
    <w:p>
      <w:pPr>
        <w:spacing w:after="0"/>
        <w:ind w:left="0"/>
        <w:jc w:val="both"/>
      </w:pPr>
      <w:r>
        <w:rPr>
          <w:rFonts w:ascii="Times New Roman"/>
          <w:b w:val="false"/>
          <w:i w:val="false"/>
          <w:color w:val="000000"/>
          <w:sz w:val="28"/>
        </w:rPr>
        <w:t>
      5) освобождение от занимаемой должности;</w:t>
      </w:r>
    </w:p>
    <w:bookmarkEnd w:id="102"/>
    <w:bookmarkStart w:name="z1118" w:id="103"/>
    <w:p>
      <w:pPr>
        <w:spacing w:after="0"/>
        <w:ind w:left="0"/>
        <w:jc w:val="both"/>
      </w:pPr>
      <w:r>
        <w:rPr>
          <w:rFonts w:ascii="Times New Roman"/>
          <w:b w:val="false"/>
          <w:i w:val="false"/>
          <w:color w:val="000000"/>
          <w:sz w:val="28"/>
        </w:rPr>
        <w:t>
      6) понижение в специальном звании на одну ступень;</w:t>
      </w:r>
    </w:p>
    <w:bookmarkEnd w:id="103"/>
    <w:bookmarkStart w:name="z1119" w:id="104"/>
    <w:p>
      <w:pPr>
        <w:spacing w:after="0"/>
        <w:ind w:left="0"/>
        <w:jc w:val="both"/>
      </w:pPr>
      <w:r>
        <w:rPr>
          <w:rFonts w:ascii="Times New Roman"/>
          <w:b w:val="false"/>
          <w:i w:val="false"/>
          <w:color w:val="000000"/>
          <w:sz w:val="28"/>
        </w:rPr>
        <w:t>
      7) увольнение из органов внутренних дел;</w:t>
      </w:r>
    </w:p>
    <w:bookmarkEnd w:id="104"/>
    <w:bookmarkStart w:name="z1120" w:id="105"/>
    <w:p>
      <w:pPr>
        <w:spacing w:after="0"/>
        <w:ind w:left="0"/>
        <w:jc w:val="both"/>
      </w:pPr>
      <w:r>
        <w:rPr>
          <w:rFonts w:ascii="Times New Roman"/>
          <w:b w:val="false"/>
          <w:i w:val="false"/>
          <w:color w:val="000000"/>
          <w:sz w:val="28"/>
        </w:rPr>
        <w:t xml:space="preserve">
      8) увольнение из органов внутренних дел с лишением почетных званий, нагрудных знаков, присвоенных или награжденных Министром внутренних дел Республики Казахстан или уполномоченными руководителями ОВД; </w:t>
      </w:r>
    </w:p>
    <w:bookmarkEnd w:id="105"/>
    <w:bookmarkStart w:name="z1121" w:id="106"/>
    <w:p>
      <w:pPr>
        <w:spacing w:after="0"/>
        <w:ind w:left="0"/>
        <w:jc w:val="both"/>
      </w:pPr>
      <w:r>
        <w:rPr>
          <w:rFonts w:ascii="Times New Roman"/>
          <w:b w:val="false"/>
          <w:i w:val="false"/>
          <w:color w:val="000000"/>
          <w:sz w:val="28"/>
        </w:rPr>
        <w:t xml:space="preserve">
      9) увольнение из органов внутренних дел с лишением специального звания. Применяется при увольнении сотрудника по отрицательным мотивам, предусмотренным </w:t>
      </w:r>
      <w:r>
        <w:rPr>
          <w:rFonts w:ascii="Times New Roman"/>
          <w:b w:val="false"/>
          <w:i w:val="false"/>
          <w:color w:val="000000"/>
          <w:sz w:val="28"/>
        </w:rPr>
        <w:t>подпунктами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1 статьи 80 Закона.</w:t>
      </w:r>
    </w:p>
    <w:bookmarkEnd w:id="106"/>
    <w:bookmarkStart w:name="z1122" w:id="107"/>
    <w:p>
      <w:pPr>
        <w:spacing w:after="0"/>
        <w:ind w:left="0"/>
        <w:jc w:val="both"/>
      </w:pPr>
      <w:r>
        <w:rPr>
          <w:rFonts w:ascii="Times New Roman"/>
          <w:b w:val="false"/>
          <w:i w:val="false"/>
          <w:color w:val="000000"/>
          <w:sz w:val="28"/>
        </w:rPr>
        <w:t>
      4. На курсантов организаций образования Министерства внутренних дел Республики Казахстан (далее – МВД РК), помимо дисциплинарных взысканий, перечисленных выше, могут налагаться взыскания в виде назначения вне очереди в наряд (за исключением назначения в наряд по обеспечению охраны подразделения), лишения очередного увольнения из расположения организации образования МВД РК, а также отчисление из организации образования МВД РК.</w:t>
      </w:r>
    </w:p>
    <w:bookmarkEnd w:id="107"/>
    <w:bookmarkStart w:name="z1123" w:id="108"/>
    <w:p>
      <w:pPr>
        <w:spacing w:after="0"/>
        <w:ind w:left="0"/>
        <w:jc w:val="left"/>
      </w:pPr>
      <w:r>
        <w:rPr>
          <w:rFonts w:ascii="Times New Roman"/>
          <w:b/>
          <w:i w:val="false"/>
          <w:color w:val="000000"/>
        </w:rPr>
        <w:t xml:space="preserve"> Глава 2. Основания и условия наложения дисциплинарных взысканий на</w:t>
      </w:r>
      <w:r>
        <w:br/>
      </w:r>
      <w:r>
        <w:rPr>
          <w:rFonts w:ascii="Times New Roman"/>
          <w:b/>
          <w:i w:val="false"/>
          <w:color w:val="000000"/>
        </w:rPr>
        <w:t>сотрудников органов внутренних дел</w:t>
      </w:r>
    </w:p>
    <w:bookmarkEnd w:id="108"/>
    <w:bookmarkStart w:name="z1124" w:id="109"/>
    <w:p>
      <w:pPr>
        <w:spacing w:after="0"/>
        <w:ind w:left="0"/>
        <w:jc w:val="both"/>
      </w:pPr>
      <w:r>
        <w:rPr>
          <w:rFonts w:ascii="Times New Roman"/>
          <w:b w:val="false"/>
          <w:i w:val="false"/>
          <w:color w:val="000000"/>
          <w:sz w:val="28"/>
        </w:rPr>
        <w:t xml:space="preserve">
      5. Основанием наложения дисциплинарного взыскания является совершение сотрудником проступка. </w:t>
      </w:r>
    </w:p>
    <w:bookmarkEnd w:id="109"/>
    <w:bookmarkStart w:name="z1125" w:id="110"/>
    <w:p>
      <w:pPr>
        <w:spacing w:after="0"/>
        <w:ind w:left="0"/>
        <w:jc w:val="both"/>
      </w:pPr>
      <w:r>
        <w:rPr>
          <w:rFonts w:ascii="Times New Roman"/>
          <w:b w:val="false"/>
          <w:i w:val="false"/>
          <w:color w:val="000000"/>
          <w:sz w:val="28"/>
        </w:rPr>
        <w:t xml:space="preserve">
      За каждый совершенный проступок налагается только одно дисциплинарное взыскание. </w:t>
      </w:r>
    </w:p>
    <w:bookmarkEnd w:id="110"/>
    <w:bookmarkStart w:name="z1126" w:id="111"/>
    <w:p>
      <w:pPr>
        <w:spacing w:after="0"/>
        <w:ind w:left="0"/>
        <w:jc w:val="both"/>
      </w:pPr>
      <w:r>
        <w:rPr>
          <w:rFonts w:ascii="Times New Roman"/>
          <w:b w:val="false"/>
          <w:i w:val="false"/>
          <w:color w:val="000000"/>
          <w:sz w:val="28"/>
        </w:rPr>
        <w:t>
      6. Дисциплинарные взыскания при совершении проступка, совершенного совместно несколькими сотрудниками, налагаются на каждого виновного в отдельности.</w:t>
      </w:r>
    </w:p>
    <w:bookmarkEnd w:id="111"/>
    <w:bookmarkStart w:name="z1127" w:id="112"/>
    <w:p>
      <w:pPr>
        <w:spacing w:after="0"/>
        <w:ind w:left="0"/>
        <w:jc w:val="both"/>
      </w:pPr>
      <w:r>
        <w:rPr>
          <w:rFonts w:ascii="Times New Roman"/>
          <w:b w:val="false"/>
          <w:i w:val="false"/>
          <w:color w:val="000000"/>
          <w:sz w:val="28"/>
        </w:rPr>
        <w:t xml:space="preserve">
      7. Применение взысканий осуществляется от менее строгого к более строгому виду. </w:t>
      </w:r>
    </w:p>
    <w:bookmarkEnd w:id="112"/>
    <w:bookmarkStart w:name="z1128" w:id="113"/>
    <w:p>
      <w:pPr>
        <w:spacing w:after="0"/>
        <w:ind w:left="0"/>
        <w:jc w:val="both"/>
      </w:pPr>
      <w:r>
        <w:rPr>
          <w:rFonts w:ascii="Times New Roman"/>
          <w:b w:val="false"/>
          <w:i w:val="false"/>
          <w:color w:val="000000"/>
          <w:sz w:val="28"/>
        </w:rPr>
        <w:t>
      8. Дисциплинарное взыскание налагается соответственно тяжести совершенного проступка с учетом критериев, предусмотренных Системой оценки тяжести дисциплинарных проступков и правилами формирования дисциплинарной ответственности (усиления профилактической функции в дисциплинарной практике), утвержденными Указом Президента Республики Казахстан от 16 марта 2016 года № 211 "О некоторых вопросах реализации кадровой политики в правоохранительных органах Республики Казахстан".</w:t>
      </w:r>
    </w:p>
    <w:bookmarkEnd w:id="113"/>
    <w:bookmarkStart w:name="z1129" w:id="114"/>
    <w:p>
      <w:pPr>
        <w:spacing w:after="0"/>
        <w:ind w:left="0"/>
        <w:jc w:val="both"/>
      </w:pPr>
      <w:r>
        <w:rPr>
          <w:rFonts w:ascii="Times New Roman"/>
          <w:b w:val="false"/>
          <w:i w:val="false"/>
          <w:color w:val="000000"/>
          <w:sz w:val="28"/>
        </w:rPr>
        <w:t xml:space="preserve">
      9. При совершении сотрудником проступка с него истребуется письменное объяснение. </w:t>
      </w:r>
    </w:p>
    <w:bookmarkEnd w:id="114"/>
    <w:bookmarkStart w:name="z1130" w:id="115"/>
    <w:p>
      <w:pPr>
        <w:spacing w:after="0"/>
        <w:ind w:left="0"/>
        <w:jc w:val="both"/>
      </w:pPr>
      <w:r>
        <w:rPr>
          <w:rFonts w:ascii="Times New Roman"/>
          <w:b w:val="false"/>
          <w:i w:val="false"/>
          <w:color w:val="000000"/>
          <w:sz w:val="28"/>
        </w:rPr>
        <w:t xml:space="preserve">
      Если в письменном объяснении сотрудник согласен с фактом совершения им проступка, то лица, указанные в </w:t>
      </w:r>
      <w:r>
        <w:rPr>
          <w:rFonts w:ascii="Times New Roman"/>
          <w:b w:val="false"/>
          <w:i w:val="false"/>
          <w:color w:val="000000"/>
          <w:sz w:val="28"/>
        </w:rPr>
        <w:t>пункте 32</w:t>
      </w:r>
      <w:r>
        <w:rPr>
          <w:rFonts w:ascii="Times New Roman"/>
          <w:b w:val="false"/>
          <w:i w:val="false"/>
          <w:color w:val="000000"/>
          <w:sz w:val="28"/>
        </w:rPr>
        <w:t xml:space="preserve"> настоящих Правил, в пределах своей компетенции накладывают дисциплинарные взыскания, предусмотренные подпунктами 1) – 3) </w:t>
      </w:r>
      <w:r>
        <w:rPr>
          <w:rFonts w:ascii="Times New Roman"/>
          <w:b w:val="false"/>
          <w:i w:val="false"/>
          <w:color w:val="000000"/>
          <w:sz w:val="28"/>
        </w:rPr>
        <w:t>пункта 3</w:t>
      </w:r>
      <w:r>
        <w:rPr>
          <w:rFonts w:ascii="Times New Roman"/>
          <w:b w:val="false"/>
          <w:i w:val="false"/>
          <w:color w:val="000000"/>
          <w:sz w:val="28"/>
        </w:rPr>
        <w:t xml:space="preserve"> настоящих Правил, а на курсантов также применяют дисциплинарные взыскания в виде назначения вне очереди в наряд (за исключением назначения в наряд по обеспечению охраны подразделения), лишения очередного увольнения из расположения организации образования МВД РК, без проведения служебного расследования.</w:t>
      </w:r>
    </w:p>
    <w:bookmarkEnd w:id="115"/>
    <w:bookmarkStart w:name="z1131" w:id="116"/>
    <w:p>
      <w:pPr>
        <w:spacing w:after="0"/>
        <w:ind w:left="0"/>
        <w:jc w:val="both"/>
      </w:pPr>
      <w:r>
        <w:rPr>
          <w:rFonts w:ascii="Times New Roman"/>
          <w:b w:val="false"/>
          <w:i w:val="false"/>
          <w:color w:val="000000"/>
          <w:sz w:val="28"/>
        </w:rPr>
        <w:t>
      В случае если сотрудник в своем письменном объяснении не согласен с фактом совершения им проступка, то проводится служебное расследование.</w:t>
      </w:r>
    </w:p>
    <w:bookmarkEnd w:id="116"/>
    <w:bookmarkStart w:name="z1132" w:id="117"/>
    <w:p>
      <w:pPr>
        <w:spacing w:after="0"/>
        <w:ind w:left="0"/>
        <w:jc w:val="both"/>
      </w:pPr>
      <w:r>
        <w:rPr>
          <w:rFonts w:ascii="Times New Roman"/>
          <w:b w:val="false"/>
          <w:i w:val="false"/>
          <w:color w:val="000000"/>
          <w:sz w:val="28"/>
        </w:rPr>
        <w:t>
      При отказе сотрудника от дачи письменного объяснения составляется акт об отказе в даче письменных объяснений в произвольной форме.</w:t>
      </w:r>
    </w:p>
    <w:bookmarkEnd w:id="117"/>
    <w:bookmarkStart w:name="z1133" w:id="118"/>
    <w:p>
      <w:pPr>
        <w:spacing w:after="0"/>
        <w:ind w:left="0"/>
        <w:jc w:val="both"/>
      </w:pPr>
      <w:r>
        <w:rPr>
          <w:rFonts w:ascii="Times New Roman"/>
          <w:b w:val="false"/>
          <w:i w:val="false"/>
          <w:color w:val="000000"/>
          <w:sz w:val="28"/>
        </w:rPr>
        <w:t>
      10. Взыскание в виде предупреждения о неполном служебном соответствии, освобождения от занимаемой должности и увольнения налагается по результатам проведенного служебного расследования и соответствующим рекомендациям дисциплинарной комиссии подразделения ОВД.</w:t>
      </w:r>
    </w:p>
    <w:bookmarkEnd w:id="118"/>
    <w:bookmarkStart w:name="z1134" w:id="119"/>
    <w:p>
      <w:pPr>
        <w:spacing w:after="0"/>
        <w:ind w:left="0"/>
        <w:jc w:val="both"/>
      </w:pPr>
      <w:r>
        <w:rPr>
          <w:rFonts w:ascii="Times New Roman"/>
          <w:b w:val="false"/>
          <w:i w:val="false"/>
          <w:color w:val="000000"/>
          <w:sz w:val="28"/>
        </w:rPr>
        <w:t>
      Взыскание в виде предупреждения о неполном служебном соответствии, освобождения от занимаемой должности также налагается на основании решения коллегии или оперативного совещания при Министре внутренних дел Республики Казахстан (далее – Министре).</w:t>
      </w:r>
    </w:p>
    <w:bookmarkEnd w:id="119"/>
    <w:bookmarkStart w:name="z1135" w:id="120"/>
    <w:p>
      <w:pPr>
        <w:spacing w:after="0"/>
        <w:ind w:left="0"/>
        <w:jc w:val="both"/>
      </w:pPr>
      <w:r>
        <w:rPr>
          <w:rFonts w:ascii="Times New Roman"/>
          <w:b w:val="false"/>
          <w:i w:val="false"/>
          <w:color w:val="000000"/>
          <w:sz w:val="28"/>
        </w:rPr>
        <w:t xml:space="preserve">
      11. Наложение дисциплинарного взыскания не освобождает сотрудника, совершившего проступок от исполнения обязанностей, за неисполнение или ненадлежащее исполнение которых было наложено дисциплинарное взыскание. </w:t>
      </w:r>
    </w:p>
    <w:bookmarkEnd w:id="120"/>
    <w:bookmarkStart w:name="z1136" w:id="121"/>
    <w:p>
      <w:pPr>
        <w:spacing w:after="0"/>
        <w:ind w:left="0"/>
        <w:jc w:val="both"/>
      </w:pPr>
      <w:r>
        <w:rPr>
          <w:rFonts w:ascii="Times New Roman"/>
          <w:b w:val="false"/>
          <w:i w:val="false"/>
          <w:color w:val="000000"/>
          <w:sz w:val="28"/>
        </w:rPr>
        <w:t>
      12. Приказ о наложении дисциплинарного взыскания (далее – приказ) объявляется сотруднику, подвергнутому дисциплинарному взысканию под роспись в течение трех рабочих дней со дня его издания службой, проводившей служебное расследование и (или) подготовившей приказ.</w:t>
      </w:r>
    </w:p>
    <w:bookmarkEnd w:id="121"/>
    <w:bookmarkStart w:name="z1137" w:id="122"/>
    <w:p>
      <w:pPr>
        <w:spacing w:after="0"/>
        <w:ind w:left="0"/>
        <w:jc w:val="both"/>
      </w:pPr>
      <w:r>
        <w:rPr>
          <w:rFonts w:ascii="Times New Roman"/>
          <w:b w:val="false"/>
          <w:i w:val="false"/>
          <w:color w:val="000000"/>
          <w:sz w:val="28"/>
        </w:rPr>
        <w:t xml:space="preserve">
      В случае отказа или уклонения сотрудника подтвердить своей подписью ознакомление, кадровой службой подразделения ОВД совместно с представителями других служб, в количестве не менее трех человек, в произвольной форме составляется акт об отказе в ознакомлении с приказом и регистрируется в Журнале учета актов об отказе в ознакомлении с приказами о наложении дисциплинарных взысканий по форме, согласно </w:t>
      </w:r>
      <w:r>
        <w:rPr>
          <w:rFonts w:ascii="Times New Roman"/>
          <w:b w:val="false"/>
          <w:i w:val="false"/>
          <w:color w:val="000000"/>
          <w:sz w:val="28"/>
        </w:rPr>
        <w:t>приложению</w:t>
      </w:r>
      <w:r>
        <w:rPr>
          <w:rFonts w:ascii="Times New Roman"/>
          <w:b w:val="false"/>
          <w:i w:val="false"/>
          <w:color w:val="000000"/>
          <w:sz w:val="28"/>
        </w:rPr>
        <w:t>, к настоящим Правилам.</w:t>
      </w:r>
    </w:p>
    <w:bookmarkEnd w:id="122"/>
    <w:bookmarkStart w:name="z1138" w:id="123"/>
    <w:p>
      <w:pPr>
        <w:spacing w:after="0"/>
        <w:ind w:left="0"/>
        <w:jc w:val="both"/>
      </w:pPr>
      <w:r>
        <w:rPr>
          <w:rFonts w:ascii="Times New Roman"/>
          <w:b w:val="false"/>
          <w:i w:val="false"/>
          <w:color w:val="000000"/>
          <w:sz w:val="28"/>
        </w:rPr>
        <w:t>
      В случае невозможности ознакомить сотрудника с приказом, соответствующая выписка из приказа, направляется письмом с уведомлением в течении трех рабочих дней со дня издания приказа.</w:t>
      </w:r>
    </w:p>
    <w:bookmarkEnd w:id="123"/>
    <w:bookmarkStart w:name="z1139" w:id="124"/>
    <w:p>
      <w:pPr>
        <w:spacing w:after="0"/>
        <w:ind w:left="0"/>
        <w:jc w:val="both"/>
      </w:pPr>
      <w:r>
        <w:rPr>
          <w:rFonts w:ascii="Times New Roman"/>
          <w:b w:val="false"/>
          <w:i w:val="false"/>
          <w:color w:val="000000"/>
          <w:sz w:val="28"/>
        </w:rPr>
        <w:t>
      13. Дисциплинарное взыскание налагается не позднее одного месяца со дня обнаружения проступка и шести месяцев со дня его совершения.</w:t>
      </w:r>
    </w:p>
    <w:bookmarkEnd w:id="124"/>
    <w:bookmarkStart w:name="z1140" w:id="125"/>
    <w:p>
      <w:pPr>
        <w:spacing w:after="0"/>
        <w:ind w:left="0"/>
        <w:jc w:val="both"/>
      </w:pPr>
      <w:r>
        <w:rPr>
          <w:rFonts w:ascii="Times New Roman"/>
          <w:b w:val="false"/>
          <w:i w:val="false"/>
          <w:color w:val="000000"/>
          <w:sz w:val="28"/>
        </w:rPr>
        <w:t xml:space="preserve">
      Днем обнаружения проступка, с которого начинается течение месячного срока, считается день, когда лицу, которому по службе подчинен сотрудник, стало известно о совершении проступка независимо от того, наделено ли оно правом наложения дисциплинарных взысканий или нет. </w:t>
      </w:r>
    </w:p>
    <w:bookmarkEnd w:id="125"/>
    <w:bookmarkStart w:name="z1141" w:id="126"/>
    <w:p>
      <w:pPr>
        <w:spacing w:after="0"/>
        <w:ind w:left="0"/>
        <w:jc w:val="both"/>
      </w:pPr>
      <w:r>
        <w:rPr>
          <w:rFonts w:ascii="Times New Roman"/>
          <w:b w:val="false"/>
          <w:i w:val="false"/>
          <w:color w:val="000000"/>
          <w:sz w:val="28"/>
        </w:rPr>
        <w:t>
      14. В случаях проведения в отношении сотрудника служебного расследования либо досудебного расследования или возбуждения дела об административном правонарушении, рассматриваемого судом, дисциплинарное взыскание налагается не позднее одного месяца соответственно со дня окончания расследования, принятия процессуального решения о прекращении уголовного дела или производства по делу об административном правонарушении, не считая времени отсутствия на работе по болезни виновного или нахождения его в отпуске, командировке.</w:t>
      </w:r>
    </w:p>
    <w:bookmarkEnd w:id="126"/>
    <w:bookmarkStart w:name="z1142" w:id="127"/>
    <w:p>
      <w:pPr>
        <w:spacing w:after="0"/>
        <w:ind w:left="0"/>
        <w:jc w:val="both"/>
      </w:pPr>
      <w:r>
        <w:rPr>
          <w:rFonts w:ascii="Times New Roman"/>
          <w:b w:val="false"/>
          <w:i w:val="false"/>
          <w:color w:val="000000"/>
          <w:sz w:val="28"/>
        </w:rPr>
        <w:t>
      15. В случаях прекращения досудебного расследования, но при наличии в действиях сотрудника признаков проступка, административного правонарушения взыскание налагается не позднее одного месяца, признаков коррупционного правонарушения не позднее трех месяцев со дня принятия решения о прекращении досудебного расследования.</w:t>
      </w:r>
    </w:p>
    <w:bookmarkEnd w:id="127"/>
    <w:bookmarkStart w:name="z1143" w:id="128"/>
    <w:p>
      <w:pPr>
        <w:spacing w:after="0"/>
        <w:ind w:left="0"/>
        <w:jc w:val="both"/>
      </w:pPr>
      <w:r>
        <w:rPr>
          <w:rFonts w:ascii="Times New Roman"/>
          <w:b w:val="false"/>
          <w:i w:val="false"/>
          <w:color w:val="000000"/>
          <w:sz w:val="28"/>
        </w:rPr>
        <w:t>
      16. Дисциплинарное взыскание на сотрудника не налагается в период его временной нетрудоспособности, нахождения в отпуске или командировке, за исключением случаев, когда командирование связано с привлечением его к дисциплинарной ответственности, а также в случае, если со дня совершения проступка прошло более шести месяцев.</w:t>
      </w:r>
    </w:p>
    <w:bookmarkEnd w:id="128"/>
    <w:bookmarkStart w:name="z1144" w:id="129"/>
    <w:p>
      <w:pPr>
        <w:spacing w:after="0"/>
        <w:ind w:left="0"/>
        <w:jc w:val="both"/>
      </w:pPr>
      <w:r>
        <w:rPr>
          <w:rFonts w:ascii="Times New Roman"/>
          <w:b w:val="false"/>
          <w:i w:val="false"/>
          <w:color w:val="000000"/>
          <w:sz w:val="28"/>
        </w:rPr>
        <w:t xml:space="preserve">
      Подготовку проекта приказа осуществляет лицо, которому поручено рассмотрение проступка или лицо, проводившее служебное расследование. </w:t>
      </w:r>
    </w:p>
    <w:bookmarkEnd w:id="129"/>
    <w:bookmarkStart w:name="z1145" w:id="130"/>
    <w:p>
      <w:pPr>
        <w:spacing w:after="0"/>
        <w:ind w:left="0"/>
        <w:jc w:val="both"/>
      </w:pPr>
      <w:r>
        <w:rPr>
          <w:rFonts w:ascii="Times New Roman"/>
          <w:b w:val="false"/>
          <w:i w:val="false"/>
          <w:color w:val="000000"/>
          <w:sz w:val="28"/>
        </w:rPr>
        <w:t>
      17. Период временной нетрудоспособности, нахождение в отпуске, командировке, обжалование решений, актов и рекомендаций уполномоченных органов и должностных лиц, актов (заключений, результатов) служебного расследования, которые являются основанием для наложения дисциплинарного взыскания, приостанавливают действие срока наложения взыскания, если о совершенном проступке стало известно в этот период или до его наступления.</w:t>
      </w:r>
    </w:p>
    <w:bookmarkEnd w:id="130"/>
    <w:bookmarkStart w:name="z1146" w:id="131"/>
    <w:p>
      <w:pPr>
        <w:spacing w:after="0"/>
        <w:ind w:left="0"/>
        <w:jc w:val="both"/>
      </w:pPr>
      <w:r>
        <w:rPr>
          <w:rFonts w:ascii="Times New Roman"/>
          <w:b w:val="false"/>
          <w:i w:val="false"/>
          <w:color w:val="000000"/>
          <w:sz w:val="28"/>
        </w:rPr>
        <w:t>
      Действие срока служебного расследования и наложения взыскания может быть приостановлено при отсутствии результатов досудебного расследования или специальных исследований (экспертиз).</w:t>
      </w:r>
    </w:p>
    <w:bookmarkEnd w:id="131"/>
    <w:bookmarkStart w:name="z1147" w:id="132"/>
    <w:p>
      <w:pPr>
        <w:spacing w:after="0"/>
        <w:ind w:left="0"/>
        <w:jc w:val="both"/>
      </w:pPr>
      <w:r>
        <w:rPr>
          <w:rFonts w:ascii="Times New Roman"/>
          <w:b w:val="false"/>
          <w:i w:val="false"/>
          <w:color w:val="000000"/>
          <w:sz w:val="28"/>
        </w:rPr>
        <w:t>
      18. Сотрудник знакомится со всеми материалами, связанными с привлечением его к дисциплинарной ответственности.</w:t>
      </w:r>
    </w:p>
    <w:bookmarkEnd w:id="132"/>
    <w:bookmarkStart w:name="z1148" w:id="133"/>
    <w:p>
      <w:pPr>
        <w:spacing w:after="0"/>
        <w:ind w:left="0"/>
        <w:jc w:val="both"/>
      </w:pPr>
      <w:r>
        <w:rPr>
          <w:rFonts w:ascii="Times New Roman"/>
          <w:b w:val="false"/>
          <w:i w:val="false"/>
          <w:color w:val="000000"/>
          <w:sz w:val="28"/>
        </w:rPr>
        <w:t>
      19. Если к сотруднику необходимо применить меры взыскания, выходящие за пределы прав непосредственного руководителя, то он ходатайствует об этом перед вышестоящим должностным лицам, уполномоченным применить меры взыскания.</w:t>
      </w:r>
    </w:p>
    <w:bookmarkEnd w:id="133"/>
    <w:bookmarkStart w:name="z1149" w:id="134"/>
    <w:p>
      <w:pPr>
        <w:spacing w:after="0"/>
        <w:ind w:left="0"/>
        <w:jc w:val="both"/>
      </w:pPr>
      <w:r>
        <w:rPr>
          <w:rFonts w:ascii="Times New Roman"/>
          <w:b w:val="false"/>
          <w:i w:val="false"/>
          <w:color w:val="000000"/>
          <w:sz w:val="28"/>
        </w:rPr>
        <w:t xml:space="preserve">
      20. В случае, когда ранее объявленное дисциплинарное взыскание не соответствует тяжести совершенного проступка или наложено с нарушением действующего законодательства, начальник вышестоящего подразделения ОВД отменяет наложенное дисциплинарное взыскание и направляет на дополнительное служебное расследование либо налагает соответствующий вид дисциплинарного взыскания. </w:t>
      </w:r>
    </w:p>
    <w:bookmarkEnd w:id="134"/>
    <w:bookmarkStart w:name="z1150" w:id="135"/>
    <w:p>
      <w:pPr>
        <w:spacing w:after="0"/>
        <w:ind w:left="0"/>
        <w:jc w:val="both"/>
      </w:pPr>
      <w:r>
        <w:rPr>
          <w:rFonts w:ascii="Times New Roman"/>
          <w:b w:val="false"/>
          <w:i w:val="false"/>
          <w:color w:val="000000"/>
          <w:sz w:val="28"/>
        </w:rPr>
        <w:t>
      21. Срок дисциплинарного взыскания, наложенного на сотрудника, не может превышать шесть месяцев со дня его применения. Если в течение этого срока сотрудник не будет подвергнут новому дисциплинарному взысканию, то он считается не имеющим дисциплинарного взыскания.</w:t>
      </w:r>
    </w:p>
    <w:bookmarkEnd w:id="135"/>
    <w:bookmarkStart w:name="z1151" w:id="136"/>
    <w:p>
      <w:pPr>
        <w:spacing w:after="0"/>
        <w:ind w:left="0"/>
        <w:jc w:val="both"/>
      </w:pPr>
      <w:r>
        <w:rPr>
          <w:rFonts w:ascii="Times New Roman"/>
          <w:b w:val="false"/>
          <w:i w:val="false"/>
          <w:color w:val="000000"/>
          <w:sz w:val="28"/>
        </w:rPr>
        <w:t>
      До истечения срока дисциплинарного взыскания выдвижение сотрудника по службе на вышестоящие должности не допускается.</w:t>
      </w:r>
    </w:p>
    <w:bookmarkEnd w:id="136"/>
    <w:bookmarkStart w:name="z1152" w:id="137"/>
    <w:p>
      <w:pPr>
        <w:spacing w:after="0"/>
        <w:ind w:left="0"/>
        <w:jc w:val="both"/>
      </w:pPr>
      <w:r>
        <w:rPr>
          <w:rFonts w:ascii="Times New Roman"/>
          <w:b w:val="false"/>
          <w:i w:val="false"/>
          <w:color w:val="000000"/>
          <w:sz w:val="28"/>
        </w:rPr>
        <w:t>
      22. В случае привлечения к дисциплинарной ответственности в виде освобождения от занимаемой должности, по истечению срока его действия, дальнейшее выдвижение по службе производится в соответствии с Законом.</w:t>
      </w:r>
    </w:p>
    <w:bookmarkEnd w:id="137"/>
    <w:bookmarkStart w:name="z1153" w:id="138"/>
    <w:p>
      <w:pPr>
        <w:spacing w:after="0"/>
        <w:ind w:left="0"/>
        <w:jc w:val="both"/>
      </w:pPr>
      <w:r>
        <w:rPr>
          <w:rFonts w:ascii="Times New Roman"/>
          <w:b w:val="false"/>
          <w:i w:val="false"/>
          <w:color w:val="000000"/>
          <w:sz w:val="28"/>
        </w:rPr>
        <w:t xml:space="preserve">
      23. Сотрудники, пониженные в специальном звании на одну ступень, независимо от занимаемой штатной должности восстанавливаются в прежнем специальном звании приказами руководителя подразделения ОВД, но не ранее чем через шесть месяцев со дня понижения в специальном звании. </w:t>
      </w:r>
    </w:p>
    <w:bookmarkEnd w:id="138"/>
    <w:bookmarkStart w:name="z1154" w:id="139"/>
    <w:p>
      <w:pPr>
        <w:spacing w:after="0"/>
        <w:ind w:left="0"/>
        <w:jc w:val="both"/>
      </w:pPr>
      <w:r>
        <w:rPr>
          <w:rFonts w:ascii="Times New Roman"/>
          <w:b w:val="false"/>
          <w:i w:val="false"/>
          <w:color w:val="000000"/>
          <w:sz w:val="28"/>
        </w:rPr>
        <w:t>
      24. Срок выслуги в специальном звании прерывается со дня издания приказа о привлечении к дисциплинарной ответственности в виде понижения специального звания на одну ступень и возобновляется со дня издания приказа о восстановлении специального звания.</w:t>
      </w:r>
    </w:p>
    <w:bookmarkEnd w:id="139"/>
    <w:bookmarkStart w:name="z1155" w:id="140"/>
    <w:p>
      <w:pPr>
        <w:spacing w:after="0"/>
        <w:ind w:left="0"/>
        <w:jc w:val="both"/>
      </w:pPr>
      <w:r>
        <w:rPr>
          <w:rFonts w:ascii="Times New Roman"/>
          <w:b w:val="false"/>
          <w:i w:val="false"/>
          <w:color w:val="000000"/>
          <w:sz w:val="28"/>
        </w:rPr>
        <w:t>
      До истечения шести месяцев повторное привлечение к дисциплинарной ответственности в виде понижения в специальном звании на одну ступень не допускается.</w:t>
      </w:r>
    </w:p>
    <w:bookmarkEnd w:id="140"/>
    <w:bookmarkStart w:name="z1156" w:id="141"/>
    <w:p>
      <w:pPr>
        <w:spacing w:after="0"/>
        <w:ind w:left="0"/>
        <w:jc w:val="both"/>
      </w:pPr>
      <w:r>
        <w:rPr>
          <w:rFonts w:ascii="Times New Roman"/>
          <w:b w:val="false"/>
          <w:i w:val="false"/>
          <w:color w:val="000000"/>
          <w:sz w:val="28"/>
        </w:rPr>
        <w:t>
      25. Наложение дисциплинарного взыскания на сотрудника, входящего в состав суточного дежурства, за проступки, совершенные им во время несения службы, производится после смены дежурства или после отстранения его от дежурства.</w:t>
      </w:r>
    </w:p>
    <w:bookmarkEnd w:id="141"/>
    <w:bookmarkStart w:name="z1157" w:id="142"/>
    <w:p>
      <w:pPr>
        <w:spacing w:after="0"/>
        <w:ind w:left="0"/>
        <w:jc w:val="both"/>
      </w:pPr>
      <w:r>
        <w:rPr>
          <w:rFonts w:ascii="Times New Roman"/>
          <w:b w:val="false"/>
          <w:i w:val="false"/>
          <w:color w:val="000000"/>
          <w:sz w:val="28"/>
        </w:rPr>
        <w:t>
      26. Приведение в исполнение наложенного дисциплинарного взыскания при подаче жалобы по факту привлечения к дисциплинарной ответственности не приостанавливается, до издания приказа о его отмене.</w:t>
      </w:r>
    </w:p>
    <w:bookmarkEnd w:id="142"/>
    <w:bookmarkStart w:name="z1158" w:id="143"/>
    <w:p>
      <w:pPr>
        <w:spacing w:after="0"/>
        <w:ind w:left="0"/>
        <w:jc w:val="both"/>
      </w:pPr>
      <w:r>
        <w:rPr>
          <w:rFonts w:ascii="Times New Roman"/>
          <w:b w:val="false"/>
          <w:i w:val="false"/>
          <w:color w:val="000000"/>
          <w:sz w:val="28"/>
        </w:rPr>
        <w:t>
      27. Сведения о наложенных дисциплинарных взысканиях вносятся в личные дела сотрудников, привлеченных к дисциплинарной ответственности.</w:t>
      </w:r>
    </w:p>
    <w:bookmarkEnd w:id="143"/>
    <w:bookmarkStart w:name="z1159" w:id="144"/>
    <w:p>
      <w:pPr>
        <w:spacing w:after="0"/>
        <w:ind w:left="0"/>
        <w:jc w:val="both"/>
      </w:pPr>
      <w:r>
        <w:rPr>
          <w:rFonts w:ascii="Times New Roman"/>
          <w:b w:val="false"/>
          <w:i w:val="false"/>
          <w:color w:val="000000"/>
          <w:sz w:val="28"/>
        </w:rPr>
        <w:t>
      28. Дисциплинарное взыскание в виде назначения в наряд приводится в исполнение командиром взвода.</w:t>
      </w:r>
    </w:p>
    <w:bookmarkEnd w:id="144"/>
    <w:bookmarkStart w:name="z1160" w:id="145"/>
    <w:p>
      <w:pPr>
        <w:spacing w:after="0"/>
        <w:ind w:left="0"/>
        <w:jc w:val="both"/>
      </w:pPr>
      <w:r>
        <w:rPr>
          <w:rFonts w:ascii="Times New Roman"/>
          <w:b w:val="false"/>
          <w:i w:val="false"/>
          <w:color w:val="000000"/>
          <w:sz w:val="28"/>
        </w:rPr>
        <w:t xml:space="preserve">
      Курсанты организаций образования ОВД, назначенные в порядке взыскания в наряд на работу, кроме назначения в караул, привлекаются для выполнения работ в своей организации образования ОВД в любые дни недели, в свободное от занятий время. Продолжительность выполнения одного наряда на работу не должна превышать четырех часов. Работы выполняются до отбоя. </w:t>
      </w:r>
    </w:p>
    <w:bookmarkEnd w:id="145"/>
    <w:bookmarkStart w:name="z1161" w:id="146"/>
    <w:p>
      <w:pPr>
        <w:spacing w:after="0"/>
        <w:ind w:left="0"/>
        <w:jc w:val="both"/>
      </w:pPr>
      <w:r>
        <w:rPr>
          <w:rFonts w:ascii="Times New Roman"/>
          <w:b w:val="false"/>
          <w:i w:val="false"/>
          <w:color w:val="000000"/>
          <w:sz w:val="28"/>
        </w:rPr>
        <w:t>
      29. В случае несогласия сотрудника, привлекаемого к дисциплинарной ответственности с действиями или решениями руководителя подразделения ОВД, он в письменной форме обжалует эти действия или решения в соответствии с действующим законодательством.</w:t>
      </w:r>
    </w:p>
    <w:bookmarkEnd w:id="146"/>
    <w:bookmarkStart w:name="z1162" w:id="147"/>
    <w:p>
      <w:pPr>
        <w:spacing w:after="0"/>
        <w:ind w:left="0"/>
        <w:jc w:val="both"/>
      </w:pPr>
      <w:r>
        <w:rPr>
          <w:rFonts w:ascii="Times New Roman"/>
          <w:b w:val="false"/>
          <w:i w:val="false"/>
          <w:color w:val="000000"/>
          <w:sz w:val="28"/>
        </w:rPr>
        <w:t>
      30. Не допускается передавать жалобы на рассмотрение тем начальникам, действия которых обжалуются.</w:t>
      </w:r>
    </w:p>
    <w:bookmarkEnd w:id="147"/>
    <w:bookmarkStart w:name="z1163" w:id="148"/>
    <w:p>
      <w:pPr>
        <w:spacing w:after="0"/>
        <w:ind w:left="0"/>
        <w:jc w:val="both"/>
      </w:pPr>
      <w:r>
        <w:rPr>
          <w:rFonts w:ascii="Times New Roman"/>
          <w:b w:val="false"/>
          <w:i w:val="false"/>
          <w:color w:val="000000"/>
          <w:sz w:val="28"/>
        </w:rPr>
        <w:t>
      31. Сотрудник вправе обжаловать наложенное на него дисциплинарное взыскание в вышестоящий орган либо в суд. Обжалование решения о наложении дисциплинарного взыскания не приостанавливает приведения его в исполнение.</w:t>
      </w:r>
    </w:p>
    <w:bookmarkEnd w:id="148"/>
    <w:bookmarkStart w:name="z1164" w:id="149"/>
    <w:p>
      <w:pPr>
        <w:spacing w:after="0"/>
        <w:ind w:left="0"/>
        <w:jc w:val="left"/>
      </w:pPr>
      <w:r>
        <w:rPr>
          <w:rFonts w:ascii="Times New Roman"/>
          <w:b/>
          <w:i w:val="false"/>
          <w:color w:val="000000"/>
        </w:rPr>
        <w:t xml:space="preserve"> Глава 4. Полномочия начальников (командиров)</w:t>
      </w:r>
      <w:r>
        <w:br/>
      </w:r>
      <w:r>
        <w:rPr>
          <w:rFonts w:ascii="Times New Roman"/>
          <w:b/>
          <w:i w:val="false"/>
          <w:color w:val="000000"/>
        </w:rPr>
        <w:t>по наложению дисциплинарных взысканий</w:t>
      </w:r>
    </w:p>
    <w:bookmarkEnd w:id="149"/>
    <w:bookmarkStart w:name="z1165" w:id="150"/>
    <w:p>
      <w:pPr>
        <w:spacing w:after="0"/>
        <w:ind w:left="0"/>
        <w:jc w:val="both"/>
      </w:pPr>
      <w:r>
        <w:rPr>
          <w:rFonts w:ascii="Times New Roman"/>
          <w:b w:val="false"/>
          <w:i w:val="false"/>
          <w:color w:val="000000"/>
          <w:sz w:val="28"/>
        </w:rPr>
        <w:t>
      32. Дисциплинарные взыскания налагают:</w:t>
      </w:r>
    </w:p>
    <w:bookmarkEnd w:id="150"/>
    <w:bookmarkStart w:name="z1166" w:id="151"/>
    <w:p>
      <w:pPr>
        <w:spacing w:after="0"/>
        <w:ind w:left="0"/>
        <w:jc w:val="both"/>
      </w:pPr>
      <w:r>
        <w:rPr>
          <w:rFonts w:ascii="Times New Roman"/>
          <w:b w:val="false"/>
          <w:i w:val="false"/>
          <w:color w:val="000000"/>
          <w:sz w:val="28"/>
        </w:rPr>
        <w:t>
      1) Министр в отношении всех сотрудников ОВД – дисциплинарные взыскания, указанные в пункте 3 настоящих Правил;</w:t>
      </w:r>
    </w:p>
    <w:bookmarkEnd w:id="151"/>
    <w:bookmarkStart w:name="z1167" w:id="152"/>
    <w:p>
      <w:pPr>
        <w:spacing w:after="0"/>
        <w:ind w:left="0"/>
        <w:jc w:val="both"/>
      </w:pPr>
      <w:r>
        <w:rPr>
          <w:rFonts w:ascii="Times New Roman"/>
          <w:b w:val="false"/>
          <w:i w:val="false"/>
          <w:color w:val="000000"/>
          <w:sz w:val="28"/>
        </w:rPr>
        <w:t xml:space="preserve">
      2) заместители министра в отношении всех сотрудников – дисциплинарные взыскания, указанные в </w:t>
      </w:r>
      <w:r>
        <w:rPr>
          <w:rFonts w:ascii="Times New Roman"/>
          <w:b w:val="false"/>
          <w:i w:val="false"/>
          <w:color w:val="000000"/>
          <w:sz w:val="28"/>
        </w:rPr>
        <w:t>пункте 3</w:t>
      </w:r>
      <w:r>
        <w:rPr>
          <w:rFonts w:ascii="Times New Roman"/>
          <w:b w:val="false"/>
          <w:i w:val="false"/>
          <w:color w:val="000000"/>
          <w:sz w:val="28"/>
        </w:rPr>
        <w:t xml:space="preserve"> настоящих Правил, за исключением подпунктов 6), 8) и 9), а также подпунктов 5) и 7) </w:t>
      </w:r>
      <w:r>
        <w:rPr>
          <w:rFonts w:ascii="Times New Roman"/>
          <w:b w:val="false"/>
          <w:i w:val="false"/>
          <w:color w:val="000000"/>
          <w:sz w:val="28"/>
        </w:rPr>
        <w:t>пункта 3</w:t>
      </w:r>
      <w:r>
        <w:rPr>
          <w:rFonts w:ascii="Times New Roman"/>
          <w:b w:val="false"/>
          <w:i w:val="false"/>
          <w:color w:val="000000"/>
          <w:sz w:val="28"/>
        </w:rPr>
        <w:t xml:space="preserve"> настоящих Правил в отношении сотрудников, занимающих должности по номенклатуре Министра;</w:t>
      </w:r>
    </w:p>
    <w:bookmarkEnd w:id="152"/>
    <w:bookmarkStart w:name="z1168" w:id="153"/>
    <w:p>
      <w:pPr>
        <w:spacing w:after="0"/>
        <w:ind w:left="0"/>
        <w:jc w:val="both"/>
      </w:pPr>
      <w:r>
        <w:rPr>
          <w:rFonts w:ascii="Times New Roman"/>
          <w:b w:val="false"/>
          <w:i w:val="false"/>
          <w:color w:val="000000"/>
          <w:sz w:val="28"/>
        </w:rPr>
        <w:t xml:space="preserve">
      3) председатели Комитетов МВД РК, начальники подразделений внутренних дел, организаций образования МВД РК, имеющие право назначения на должность – дисциплинарные взыскания, указанные в подпунктах 1), 2), 3) и 4) </w:t>
      </w:r>
      <w:r>
        <w:rPr>
          <w:rFonts w:ascii="Times New Roman"/>
          <w:b w:val="false"/>
          <w:i w:val="false"/>
          <w:color w:val="000000"/>
          <w:sz w:val="28"/>
        </w:rPr>
        <w:t>пункта 3</w:t>
      </w:r>
      <w:r>
        <w:rPr>
          <w:rFonts w:ascii="Times New Roman"/>
          <w:b w:val="false"/>
          <w:i w:val="false"/>
          <w:color w:val="000000"/>
          <w:sz w:val="28"/>
        </w:rPr>
        <w:t xml:space="preserve"> настоящих Правил в отношении сотрудников, проходящих службу в подчиненных подразделениях, а в подпунктах 5), 6), 7), 8) и 9) </w:t>
      </w:r>
      <w:r>
        <w:rPr>
          <w:rFonts w:ascii="Times New Roman"/>
          <w:b w:val="false"/>
          <w:i w:val="false"/>
          <w:color w:val="000000"/>
          <w:sz w:val="28"/>
        </w:rPr>
        <w:t>пункта 3</w:t>
      </w:r>
      <w:r>
        <w:rPr>
          <w:rFonts w:ascii="Times New Roman"/>
          <w:b w:val="false"/>
          <w:i w:val="false"/>
          <w:color w:val="000000"/>
          <w:sz w:val="28"/>
        </w:rPr>
        <w:t xml:space="preserve"> настоящих Правил по своей номенклатуре.</w:t>
      </w:r>
    </w:p>
    <w:bookmarkEnd w:id="153"/>
    <w:bookmarkStart w:name="z1169" w:id="154"/>
    <w:p>
      <w:pPr>
        <w:spacing w:after="0"/>
        <w:ind w:left="0"/>
        <w:jc w:val="both"/>
      </w:pPr>
      <w:r>
        <w:rPr>
          <w:rFonts w:ascii="Times New Roman"/>
          <w:b w:val="false"/>
          <w:i w:val="false"/>
          <w:color w:val="000000"/>
          <w:sz w:val="28"/>
        </w:rPr>
        <w:t xml:space="preserve">
      Применение дисциплинарных взысканий, предусмотренных подпунктом 5) </w:t>
      </w:r>
      <w:r>
        <w:rPr>
          <w:rFonts w:ascii="Times New Roman"/>
          <w:b w:val="false"/>
          <w:i w:val="false"/>
          <w:color w:val="000000"/>
          <w:sz w:val="28"/>
        </w:rPr>
        <w:t>пункта 3</w:t>
      </w:r>
      <w:r>
        <w:rPr>
          <w:rFonts w:ascii="Times New Roman"/>
          <w:b w:val="false"/>
          <w:i w:val="false"/>
          <w:color w:val="000000"/>
          <w:sz w:val="28"/>
        </w:rPr>
        <w:t xml:space="preserve"> настоящих Правил в отношении сотрудников, назначаемых по согласованию с вышестоящим подразделением ОВД, допускается после согласования.</w:t>
      </w:r>
    </w:p>
    <w:bookmarkEnd w:id="154"/>
    <w:bookmarkStart w:name="z1170" w:id="155"/>
    <w:p>
      <w:pPr>
        <w:spacing w:after="0"/>
        <w:ind w:left="0"/>
        <w:jc w:val="both"/>
      </w:pPr>
      <w:r>
        <w:rPr>
          <w:rFonts w:ascii="Times New Roman"/>
          <w:b w:val="false"/>
          <w:i w:val="false"/>
          <w:color w:val="000000"/>
          <w:sz w:val="28"/>
        </w:rPr>
        <w:t>
      Начальники организаций образования МВД РК в отношении курсантов, кроме дисциплинарных взысканий, указанных выше, налагают дисциплинарные взыскания в виде назначения вне очереди в наряд (за исключением назначения в наряд по обеспечению охраны подразделения), лишения очередного увольнения из расположения организации образования МВД РК, отчисление из организации образования ОВД.</w:t>
      </w:r>
    </w:p>
    <w:bookmarkEnd w:id="155"/>
    <w:bookmarkStart w:name="z1171" w:id="156"/>
    <w:p>
      <w:pPr>
        <w:spacing w:after="0"/>
        <w:ind w:left="0"/>
        <w:jc w:val="both"/>
      </w:pPr>
      <w:r>
        <w:rPr>
          <w:rFonts w:ascii="Times New Roman"/>
          <w:b w:val="false"/>
          <w:i w:val="false"/>
          <w:color w:val="000000"/>
          <w:sz w:val="28"/>
        </w:rPr>
        <w:t xml:space="preserve">
      4) начальники городских, районных, линейных подразделений ОВД, командиры полков, отдельных батальонов, отдельных рот, отряда специального назначения "Сұңқар" – дисциплинарные взыскания, указанные в подпунктах 1), 2) и 3) </w:t>
      </w:r>
      <w:r>
        <w:rPr>
          <w:rFonts w:ascii="Times New Roman"/>
          <w:b w:val="false"/>
          <w:i w:val="false"/>
          <w:color w:val="000000"/>
          <w:sz w:val="28"/>
        </w:rPr>
        <w:t>пункта 3</w:t>
      </w:r>
      <w:r>
        <w:rPr>
          <w:rFonts w:ascii="Times New Roman"/>
          <w:b w:val="false"/>
          <w:i w:val="false"/>
          <w:color w:val="000000"/>
          <w:sz w:val="28"/>
        </w:rPr>
        <w:t xml:space="preserve"> настоящих Правил в отношении сотрудников, подчиненных по службе, в том числе и временно (за исключением следователей и дознавателей).</w:t>
      </w:r>
    </w:p>
    <w:bookmarkEnd w:id="156"/>
    <w:bookmarkStart w:name="z1172" w:id="157"/>
    <w:p>
      <w:pPr>
        <w:spacing w:after="0"/>
        <w:ind w:left="0"/>
        <w:jc w:val="both"/>
      </w:pPr>
      <w:r>
        <w:rPr>
          <w:rFonts w:ascii="Times New Roman"/>
          <w:b w:val="false"/>
          <w:i w:val="false"/>
          <w:color w:val="000000"/>
          <w:sz w:val="28"/>
        </w:rPr>
        <w:t>
      33. Дисциплинарные взыскания на следователей и дознавателей налагаются начальниками, которым предоставлено право их назначения на должность, за исключением фактов нарушения правил внутреннего распорядка, правил ношения форменного обмундирования, утраты служебных удостоверений.</w:t>
      </w:r>
    </w:p>
    <w:bookmarkEnd w:id="157"/>
    <w:bookmarkStart w:name="z1173" w:id="158"/>
    <w:p>
      <w:pPr>
        <w:spacing w:after="0"/>
        <w:ind w:left="0"/>
        <w:jc w:val="both"/>
      </w:pPr>
      <w:r>
        <w:rPr>
          <w:rFonts w:ascii="Times New Roman"/>
          <w:b w:val="false"/>
          <w:i w:val="false"/>
          <w:color w:val="000000"/>
          <w:sz w:val="28"/>
        </w:rPr>
        <w:t>
      34. При освобождении от занимаемой должности или увольнении из ОВД в дисциплинарном порядке сотрудников, состоящих на должностях номенклатуры МВД РК, начальники подразделений ОВД вносят Министру либо заместителям министра представление на основании служебного расследования и выводов Дисциплинарной комиссии подразделения ОВД.</w:t>
      </w:r>
    </w:p>
    <w:bookmarkEnd w:id="158"/>
    <w:bookmarkStart w:name="z1174" w:id="159"/>
    <w:p>
      <w:pPr>
        <w:spacing w:after="0"/>
        <w:ind w:left="0"/>
        <w:jc w:val="both"/>
      </w:pPr>
      <w:r>
        <w:rPr>
          <w:rFonts w:ascii="Times New Roman"/>
          <w:b w:val="false"/>
          <w:i w:val="false"/>
          <w:color w:val="000000"/>
          <w:sz w:val="28"/>
        </w:rPr>
        <w:t>
      35. Начальник подразделения ОВД, превысивший предоставленные ему права по применению, наложению дисциплинарных взысканий, несет за это дисциплинарную ответственность, а приказы о наложении дисциплинарных взысканий отменяются вышестоящим должностным лицом.</w:t>
      </w:r>
    </w:p>
    <w:bookmarkEnd w:id="159"/>
    <w:bookmarkStart w:name="z1175" w:id="160"/>
    <w:p>
      <w:pPr>
        <w:spacing w:after="0"/>
        <w:ind w:left="0"/>
        <w:jc w:val="both"/>
      </w:pPr>
      <w:r>
        <w:rPr>
          <w:rFonts w:ascii="Times New Roman"/>
          <w:b w:val="false"/>
          <w:i w:val="false"/>
          <w:color w:val="000000"/>
          <w:sz w:val="28"/>
        </w:rPr>
        <w:t>
      36. Все дисциплинарные взыскания, предусмотренные настоящими Правилами и объявленные приказами, вносятся в личные дела сотрудников, привлеченных к дисциплинарной ответственности.</w:t>
      </w:r>
    </w:p>
    <w:bookmarkEnd w:id="160"/>
    <w:bookmarkStart w:name="z1176" w:id="161"/>
    <w:p>
      <w:pPr>
        <w:spacing w:after="0"/>
        <w:ind w:left="0"/>
        <w:jc w:val="both"/>
      </w:pPr>
      <w:r>
        <w:rPr>
          <w:rFonts w:ascii="Times New Roman"/>
          <w:b w:val="false"/>
          <w:i w:val="false"/>
          <w:color w:val="000000"/>
          <w:sz w:val="28"/>
        </w:rPr>
        <w:t xml:space="preserve">
      37. Подлинные (первые) экземпляры приказов о привлечении к дисциплинарной ответственности сотрудников хранятся в подразделениях ОВД, издавших эти приказы. </w:t>
      </w:r>
    </w:p>
    <w:bookmarkEnd w:id="161"/>
    <w:bookmarkStart w:name="z1177" w:id="162"/>
    <w:p>
      <w:pPr>
        <w:spacing w:after="0"/>
        <w:ind w:left="0"/>
        <w:jc w:val="both"/>
      </w:pPr>
      <w:r>
        <w:rPr>
          <w:rFonts w:ascii="Times New Roman"/>
          <w:b w:val="false"/>
          <w:i w:val="false"/>
          <w:color w:val="000000"/>
          <w:sz w:val="28"/>
        </w:rPr>
        <w:t>
      Последующие экземпляры приказов или выписки из них высылаются в кадровые службы, ведущие персональный и штатно-должностной учет сотрудников, поименованные в приказах, и в подразделения ОВД по месту их службы.</w:t>
      </w:r>
    </w:p>
    <w:bookmarkEnd w:id="162"/>
    <w:bookmarkStart w:name="z1178" w:id="163"/>
    <w:p>
      <w:pPr>
        <w:spacing w:after="0"/>
        <w:ind w:left="0"/>
        <w:jc w:val="both"/>
      </w:pPr>
      <w:r>
        <w:rPr>
          <w:rFonts w:ascii="Times New Roman"/>
          <w:b w:val="false"/>
          <w:i w:val="false"/>
          <w:color w:val="000000"/>
          <w:sz w:val="28"/>
        </w:rPr>
        <w:t xml:space="preserve">
      38. Сроки хранения материалов, указанных в </w:t>
      </w:r>
      <w:r>
        <w:rPr>
          <w:rFonts w:ascii="Times New Roman"/>
          <w:b w:val="false"/>
          <w:i w:val="false"/>
          <w:color w:val="000000"/>
          <w:sz w:val="28"/>
        </w:rPr>
        <w:t>пунктах 9</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настоящих Правил, определяются в соответствии с Перечнем типовых документов, образующихся в деятельности государственных и негосударственных организаций, с указанием сроков хранения,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культуры и спорта Республики Казахстан от 29 сентября 2017 года № 263 (зарегистрирован в Реестре государственной регистрации нормативных правовых актов № 15997).</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привлечения к</w:t>
            </w:r>
            <w:r>
              <w:br/>
            </w:r>
            <w:r>
              <w:rPr>
                <w:rFonts w:ascii="Times New Roman"/>
                <w:b w:val="false"/>
                <w:i w:val="false"/>
                <w:color w:val="000000"/>
                <w:sz w:val="20"/>
              </w:rPr>
              <w:t>дисциплинарной ответственности</w:t>
            </w:r>
            <w:r>
              <w:br/>
            </w:r>
            <w:r>
              <w:rPr>
                <w:rFonts w:ascii="Times New Roman"/>
                <w:b w:val="false"/>
                <w:i w:val="false"/>
                <w:color w:val="000000"/>
                <w:sz w:val="20"/>
              </w:rPr>
              <w:t>сотрудников органов внутренних дел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1" w:id="164"/>
    <w:p>
      <w:pPr>
        <w:spacing w:after="0"/>
        <w:ind w:left="0"/>
        <w:jc w:val="left"/>
      </w:pPr>
      <w:r>
        <w:rPr>
          <w:rFonts w:ascii="Times New Roman"/>
          <w:b/>
          <w:i w:val="false"/>
          <w:color w:val="000000"/>
        </w:rPr>
        <w:t xml:space="preserve"> Журнал</w:t>
      </w:r>
      <w:r>
        <w:br/>
      </w:r>
      <w:r>
        <w:rPr>
          <w:rFonts w:ascii="Times New Roman"/>
          <w:b/>
          <w:i w:val="false"/>
          <w:color w:val="000000"/>
        </w:rPr>
        <w:t xml:space="preserve"> учета актов об отказе в ознакомлении с приказами о наложении</w:t>
      </w:r>
      <w:r>
        <w:br/>
      </w:r>
      <w:r>
        <w:rPr>
          <w:rFonts w:ascii="Times New Roman"/>
          <w:b/>
          <w:i w:val="false"/>
          <w:color w:val="000000"/>
        </w:rPr>
        <w:t>дисциплинарных взысканий</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 фамилия, имя, отчество (при его наличии) занимаемая должность сотрудника, на которого наложено дисциплинарное взыскание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приказа о наложении дисциплинарного взыскания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 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 фамилия, имя, отчество (при его наличии). сотрудников, составивших акт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2011 года № 246</w:t>
            </w:r>
          </w:p>
        </w:tc>
      </w:tr>
    </w:tbl>
    <w:bookmarkStart w:name="z749" w:id="165"/>
    <w:p>
      <w:pPr>
        <w:spacing w:after="0"/>
        <w:ind w:left="0"/>
        <w:jc w:val="left"/>
      </w:pPr>
      <w:r>
        <w:rPr>
          <w:rFonts w:ascii="Times New Roman"/>
          <w:b/>
          <w:i w:val="false"/>
          <w:color w:val="000000"/>
        </w:rPr>
        <w:t xml:space="preserve"> Правила</w:t>
      </w:r>
      <w:r>
        <w:br/>
      </w:r>
      <w:r>
        <w:rPr>
          <w:rFonts w:ascii="Times New Roman"/>
          <w:b/>
          <w:i w:val="false"/>
          <w:color w:val="000000"/>
        </w:rPr>
        <w:t>формирования и работы дисциплинарной комиссии в органах внутренних дел Республики Казахстан</w:t>
      </w:r>
    </w:p>
    <w:bookmarkEnd w:id="165"/>
    <w:p>
      <w:pPr>
        <w:spacing w:after="0"/>
        <w:ind w:left="0"/>
        <w:jc w:val="both"/>
      </w:pPr>
      <w:r>
        <w:rPr>
          <w:rFonts w:ascii="Times New Roman"/>
          <w:b w:val="false"/>
          <w:i w:val="false"/>
          <w:color w:val="ff0000"/>
          <w:sz w:val="28"/>
        </w:rPr>
        <w:t xml:space="preserve">
      Сноска. Правила в редакции приказа Министра внутренних дел РК от 28.09.2018 </w:t>
      </w:r>
      <w:r>
        <w:rPr>
          <w:rFonts w:ascii="Times New Roman"/>
          <w:b w:val="false"/>
          <w:i w:val="false"/>
          <w:color w:val="ff0000"/>
          <w:sz w:val="28"/>
        </w:rPr>
        <w:t>№ 676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82" w:id="166"/>
    <w:p>
      <w:pPr>
        <w:spacing w:after="0"/>
        <w:ind w:left="0"/>
        <w:jc w:val="left"/>
      </w:pPr>
      <w:r>
        <w:rPr>
          <w:rFonts w:ascii="Times New Roman"/>
          <w:b/>
          <w:i w:val="false"/>
          <w:color w:val="000000"/>
        </w:rPr>
        <w:t xml:space="preserve"> Глава 1. Общие положения</w:t>
      </w:r>
    </w:p>
    <w:bookmarkEnd w:id="166"/>
    <w:bookmarkStart w:name="z1183" w:id="167"/>
    <w:p>
      <w:pPr>
        <w:spacing w:after="0"/>
        <w:ind w:left="0"/>
        <w:jc w:val="both"/>
      </w:pPr>
      <w:r>
        <w:rPr>
          <w:rFonts w:ascii="Times New Roman"/>
          <w:b w:val="false"/>
          <w:i w:val="false"/>
          <w:color w:val="000000"/>
          <w:sz w:val="28"/>
        </w:rPr>
        <w:t xml:space="preserve">
      1. Настоящие Правила формирования и работы дисциплинарной комиссии в органах внутренних дел Республики Казахстан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57 Закона Республики Казахстан от 6 января 2011 года "О правоохранительной службе" (далее – Закон) и определяют порядок формирования и работы дисциплинарной комиссии в органах внутренних дел Республики Казахстан (далее – ОВД).</w:t>
      </w:r>
    </w:p>
    <w:bookmarkEnd w:id="167"/>
    <w:bookmarkStart w:name="z1184" w:id="168"/>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68"/>
    <w:bookmarkStart w:name="z1185" w:id="169"/>
    <w:p>
      <w:pPr>
        <w:spacing w:after="0"/>
        <w:ind w:left="0"/>
        <w:jc w:val="both"/>
      </w:pPr>
      <w:r>
        <w:rPr>
          <w:rFonts w:ascii="Times New Roman"/>
          <w:b w:val="false"/>
          <w:i w:val="false"/>
          <w:color w:val="000000"/>
          <w:sz w:val="28"/>
        </w:rPr>
        <w:t>
      1) дисциплинарная ответственность (далее – ответственность) – вид юридической ответственности, которую несут сотрудники за совершение дисциплинарных проступков, а также административных правонарушений в случаях, предусмотренных законами Республики Казахстан;</w:t>
      </w:r>
    </w:p>
    <w:bookmarkEnd w:id="169"/>
    <w:bookmarkStart w:name="z1186" w:id="170"/>
    <w:p>
      <w:pPr>
        <w:spacing w:after="0"/>
        <w:ind w:left="0"/>
        <w:jc w:val="both"/>
      </w:pPr>
      <w:r>
        <w:rPr>
          <w:rFonts w:ascii="Times New Roman"/>
          <w:b w:val="false"/>
          <w:i w:val="false"/>
          <w:color w:val="000000"/>
          <w:sz w:val="28"/>
        </w:rPr>
        <w:t>
      2) дисциплинарная комиссия (далее – Комиссия) – постоянный коллегиальный орган, создаваемый в подразделениях ОВД для рассмотрения материалов служебного расследования и исследования фактов, касающихся дисциплинарного проступка в целях всестороннего, полного и объективного установления обстоятельств его совершения и вынесения рекомендации о мере дисциплинарного взыскания лицу, имеющему право назначения на должность и освобождения от должности сотрудника, привлекаемого к дисциплинарной ответственности;</w:t>
      </w:r>
    </w:p>
    <w:bookmarkEnd w:id="170"/>
    <w:bookmarkStart w:name="z1187" w:id="171"/>
    <w:p>
      <w:pPr>
        <w:spacing w:after="0"/>
        <w:ind w:left="0"/>
        <w:jc w:val="both"/>
      </w:pPr>
      <w:r>
        <w:rPr>
          <w:rFonts w:ascii="Times New Roman"/>
          <w:b w:val="false"/>
          <w:i w:val="false"/>
          <w:color w:val="000000"/>
          <w:sz w:val="28"/>
        </w:rPr>
        <w:t xml:space="preserve">
      3) дисциплинарный проступок (далее – проступок) – противоправное, виновное неисполнение или ненадлежащее исполнение сотрудником ОВД возложенных на него обязанностей, превышение должностных полномочий, нарушение служебной и трудовой дисциплины, нарушение требований Этического кодекса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декабря 2015 года № 153, а равно несоблюдение установленных ограничений, связанных с пребыванием на правоохранительной службе.</w:t>
      </w:r>
    </w:p>
    <w:bookmarkEnd w:id="171"/>
    <w:bookmarkStart w:name="z1188" w:id="172"/>
    <w:p>
      <w:pPr>
        <w:spacing w:after="0"/>
        <w:ind w:left="0"/>
        <w:jc w:val="both"/>
      </w:pPr>
      <w:r>
        <w:rPr>
          <w:rFonts w:ascii="Times New Roman"/>
          <w:b w:val="false"/>
          <w:i w:val="false"/>
          <w:color w:val="000000"/>
          <w:sz w:val="28"/>
        </w:rPr>
        <w:t>
      4) уполномоченный руководитель – руководитель территориального или приравненного к нему специализированного подразделения ОВД, руководитель учреждения, ведомства ОВД;</w:t>
      </w:r>
    </w:p>
    <w:bookmarkEnd w:id="172"/>
    <w:bookmarkStart w:name="z1189" w:id="173"/>
    <w:p>
      <w:pPr>
        <w:spacing w:after="0"/>
        <w:ind w:left="0"/>
        <w:jc w:val="both"/>
      </w:pPr>
      <w:r>
        <w:rPr>
          <w:rFonts w:ascii="Times New Roman"/>
          <w:b w:val="false"/>
          <w:i w:val="false"/>
          <w:color w:val="000000"/>
          <w:sz w:val="28"/>
        </w:rPr>
        <w:t xml:space="preserve">
      3. Комиссия осуществляет свою деятельность в соответствии с Конституцией, Законом и иными правовыми актами, а также настоящими Правилами. </w:t>
      </w:r>
    </w:p>
    <w:bookmarkEnd w:id="173"/>
    <w:bookmarkStart w:name="z1190" w:id="174"/>
    <w:p>
      <w:pPr>
        <w:spacing w:after="0"/>
        <w:ind w:left="0"/>
        <w:jc w:val="left"/>
      </w:pPr>
      <w:r>
        <w:rPr>
          <w:rFonts w:ascii="Times New Roman"/>
          <w:b/>
          <w:i w:val="false"/>
          <w:color w:val="000000"/>
        </w:rPr>
        <w:t xml:space="preserve"> Глава 2. Порядок формирования дисциплинарной комиссии в органах внутренних дел</w:t>
      </w:r>
    </w:p>
    <w:bookmarkEnd w:id="174"/>
    <w:bookmarkStart w:name="z1191" w:id="175"/>
    <w:p>
      <w:pPr>
        <w:spacing w:after="0"/>
        <w:ind w:left="0"/>
        <w:jc w:val="both"/>
      </w:pPr>
      <w:r>
        <w:rPr>
          <w:rFonts w:ascii="Times New Roman"/>
          <w:b w:val="false"/>
          <w:i w:val="false"/>
          <w:color w:val="000000"/>
          <w:sz w:val="28"/>
        </w:rPr>
        <w:t xml:space="preserve">
      4. Состав Комиссии Министерства внутренних дел Республики Казахстан утверждается приказом Министра внутренних дел Республики Казахстан. </w:t>
      </w:r>
    </w:p>
    <w:bookmarkEnd w:id="175"/>
    <w:bookmarkStart w:name="z1192" w:id="176"/>
    <w:p>
      <w:pPr>
        <w:spacing w:after="0"/>
        <w:ind w:left="0"/>
        <w:jc w:val="both"/>
      </w:pPr>
      <w:r>
        <w:rPr>
          <w:rFonts w:ascii="Times New Roman"/>
          <w:b w:val="false"/>
          <w:i w:val="false"/>
          <w:color w:val="000000"/>
          <w:sz w:val="28"/>
        </w:rPr>
        <w:t xml:space="preserve">
      5. Составы Комиссий подразделений ОВД утверждаются приказами уполномоченных руководителей, имеющих право налагать дисциплинарные взыскания, предусмотренные подпунктами 4) – 9) </w:t>
      </w:r>
      <w:r>
        <w:rPr>
          <w:rFonts w:ascii="Times New Roman"/>
          <w:b w:val="false"/>
          <w:i w:val="false"/>
          <w:color w:val="000000"/>
          <w:sz w:val="28"/>
        </w:rPr>
        <w:t>пункта 2</w:t>
      </w:r>
      <w:r>
        <w:rPr>
          <w:rFonts w:ascii="Times New Roman"/>
          <w:b w:val="false"/>
          <w:i w:val="false"/>
          <w:color w:val="000000"/>
          <w:sz w:val="28"/>
        </w:rPr>
        <w:t xml:space="preserve"> статьи 56 Закона.</w:t>
      </w:r>
    </w:p>
    <w:bookmarkEnd w:id="176"/>
    <w:bookmarkStart w:name="z1193" w:id="177"/>
    <w:p>
      <w:pPr>
        <w:spacing w:after="0"/>
        <w:ind w:left="0"/>
        <w:jc w:val="both"/>
      </w:pPr>
      <w:r>
        <w:rPr>
          <w:rFonts w:ascii="Times New Roman"/>
          <w:b w:val="false"/>
          <w:i w:val="false"/>
          <w:color w:val="000000"/>
          <w:sz w:val="28"/>
        </w:rPr>
        <w:t>
      6. В состав Комиссии должно входить не менее пяти членов. Председатель Комиссии назначается из числа ее членов.</w:t>
      </w:r>
    </w:p>
    <w:bookmarkEnd w:id="177"/>
    <w:bookmarkStart w:name="z1194" w:id="178"/>
    <w:p>
      <w:pPr>
        <w:spacing w:after="0"/>
        <w:ind w:left="0"/>
        <w:jc w:val="both"/>
      </w:pPr>
      <w:r>
        <w:rPr>
          <w:rFonts w:ascii="Times New Roman"/>
          <w:b w:val="false"/>
          <w:i w:val="false"/>
          <w:color w:val="000000"/>
          <w:sz w:val="28"/>
        </w:rPr>
        <w:t xml:space="preserve">
      7. Не допускается исполнение уполномоченными руководителями, имеющими право налагать дисциплинарные взыскания, предусмотренные подпунктами 4) – 9) </w:t>
      </w:r>
      <w:r>
        <w:rPr>
          <w:rFonts w:ascii="Times New Roman"/>
          <w:b w:val="false"/>
          <w:i w:val="false"/>
          <w:color w:val="000000"/>
          <w:sz w:val="28"/>
        </w:rPr>
        <w:t>пункта 2</w:t>
      </w:r>
      <w:r>
        <w:rPr>
          <w:rFonts w:ascii="Times New Roman"/>
          <w:b w:val="false"/>
          <w:i w:val="false"/>
          <w:color w:val="000000"/>
          <w:sz w:val="28"/>
        </w:rPr>
        <w:t xml:space="preserve"> статьи 56 Закона, обязанностей председателя Комиссии. </w:t>
      </w:r>
    </w:p>
    <w:bookmarkEnd w:id="178"/>
    <w:bookmarkStart w:name="z1195" w:id="179"/>
    <w:p>
      <w:pPr>
        <w:spacing w:after="0"/>
        <w:ind w:left="0"/>
        <w:jc w:val="both"/>
      </w:pPr>
      <w:r>
        <w:rPr>
          <w:rFonts w:ascii="Times New Roman"/>
          <w:b w:val="false"/>
          <w:i w:val="false"/>
          <w:color w:val="000000"/>
          <w:sz w:val="28"/>
        </w:rPr>
        <w:t>
      8. В состав Комиссии в обязательном порядке включаются руководители кадровых и юридических служб, подразделения собственной безопасности либо инспекции по личному составу (при их наличии).</w:t>
      </w:r>
    </w:p>
    <w:bookmarkEnd w:id="179"/>
    <w:bookmarkStart w:name="z1196" w:id="180"/>
    <w:p>
      <w:pPr>
        <w:spacing w:after="0"/>
        <w:ind w:left="0"/>
        <w:jc w:val="both"/>
      </w:pPr>
      <w:r>
        <w:rPr>
          <w:rFonts w:ascii="Times New Roman"/>
          <w:b w:val="false"/>
          <w:i w:val="false"/>
          <w:color w:val="000000"/>
          <w:sz w:val="28"/>
        </w:rPr>
        <w:t>
      9. Замещение отсутствующих членов Комиссии не допускается.</w:t>
      </w:r>
    </w:p>
    <w:bookmarkEnd w:id="180"/>
    <w:bookmarkStart w:name="z1197" w:id="181"/>
    <w:p>
      <w:pPr>
        <w:spacing w:after="0"/>
        <w:ind w:left="0"/>
        <w:jc w:val="both"/>
      </w:pPr>
      <w:r>
        <w:rPr>
          <w:rFonts w:ascii="Times New Roman"/>
          <w:b w:val="false"/>
          <w:i w:val="false"/>
          <w:color w:val="000000"/>
          <w:sz w:val="28"/>
        </w:rPr>
        <w:t>
      10. Председатель и члены Комиссии не допускаются к участию в рассмотрении материалов служебного расследования и исследования фактов, касающихся проступка в отношении сотрудника ОВД, являющегося их близким родственником или свойственником, а также при наличии прямой или косвенной заинтересованности в данном расследовании. В этом случае вносятся изменения в состав Комиссии.</w:t>
      </w:r>
    </w:p>
    <w:bookmarkEnd w:id="181"/>
    <w:bookmarkStart w:name="z1198" w:id="182"/>
    <w:p>
      <w:pPr>
        <w:spacing w:after="0"/>
        <w:ind w:left="0"/>
        <w:jc w:val="both"/>
      </w:pPr>
      <w:r>
        <w:rPr>
          <w:rFonts w:ascii="Times New Roman"/>
          <w:b w:val="false"/>
          <w:i w:val="false"/>
          <w:color w:val="000000"/>
          <w:sz w:val="28"/>
        </w:rPr>
        <w:t>
      11. Секретарем Комиссии (далее – секретарь) назначается представитель подразделения собственной безопасности. В случаях рассмотрения заключений служебных расследований по материалам ограниченного доступа, секретарем назначается сотрудник инициирующей службы.</w:t>
      </w:r>
    </w:p>
    <w:bookmarkEnd w:id="182"/>
    <w:p>
      <w:pPr>
        <w:spacing w:after="0"/>
        <w:ind w:left="0"/>
        <w:jc w:val="both"/>
      </w:pPr>
      <w:r>
        <w:rPr>
          <w:rFonts w:ascii="Times New Roman"/>
          <w:b w:val="false"/>
          <w:i w:val="false"/>
          <w:color w:val="000000"/>
          <w:sz w:val="28"/>
        </w:rPr>
        <w:t>
      Секретарь организует проведение заседаний Комиссии, извещает членов Комиссии о дате, времени и месте проведения заседания, повестке дня, осуществляет ведение протокола и оформление решения Комиссии в произвольной форме, а также через непосредственных руководителей уведомляет лиц, в отношении которых проведено служебное расследование.</w:t>
      </w:r>
    </w:p>
    <w:p>
      <w:pPr>
        <w:spacing w:after="0"/>
        <w:ind w:left="0"/>
        <w:jc w:val="both"/>
      </w:pPr>
      <w:r>
        <w:rPr>
          <w:rFonts w:ascii="Times New Roman"/>
          <w:b w:val="false"/>
          <w:i w:val="false"/>
          <w:color w:val="000000"/>
          <w:sz w:val="28"/>
        </w:rPr>
        <w:t>
      Секретарь не принимает участие в голосовании.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внутренних дел РК от 21.10.2020 </w:t>
      </w:r>
      <w:r>
        <w:rPr>
          <w:rFonts w:ascii="Times New Roman"/>
          <w:b w:val="false"/>
          <w:i w:val="false"/>
          <w:color w:val="000000"/>
          <w:sz w:val="28"/>
        </w:rPr>
        <w:t>№ 726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1" w:id="183"/>
    <w:p>
      <w:pPr>
        <w:spacing w:after="0"/>
        <w:ind w:left="0"/>
        <w:jc w:val="left"/>
      </w:pPr>
      <w:r>
        <w:rPr>
          <w:rFonts w:ascii="Times New Roman"/>
          <w:b/>
          <w:i w:val="false"/>
          <w:color w:val="000000"/>
        </w:rPr>
        <w:t xml:space="preserve"> Глава 3. Порядок работы дисциплинарной комиссии в органах внутренних дел</w:t>
      </w:r>
    </w:p>
    <w:bookmarkEnd w:id="183"/>
    <w:bookmarkStart w:name="z1202" w:id="184"/>
    <w:p>
      <w:pPr>
        <w:spacing w:after="0"/>
        <w:ind w:left="0"/>
        <w:jc w:val="both"/>
      </w:pPr>
      <w:r>
        <w:rPr>
          <w:rFonts w:ascii="Times New Roman"/>
          <w:b w:val="false"/>
          <w:i w:val="false"/>
          <w:color w:val="000000"/>
          <w:sz w:val="28"/>
        </w:rPr>
        <w:t>
      12. Заседания Комиссий проводится при наличии кворума не менее двух третей ее состава. День проведения заседания определяется Председателем и через секретаря Комиссии доводится до сведения других членов и должностных лиц подразделения ОВД в отношении которых проводилось служебное расследование.</w:t>
      </w:r>
    </w:p>
    <w:bookmarkEnd w:id="184"/>
    <w:bookmarkStart w:name="z1203" w:id="185"/>
    <w:p>
      <w:pPr>
        <w:spacing w:after="0"/>
        <w:ind w:left="0"/>
        <w:jc w:val="both"/>
      </w:pPr>
      <w:r>
        <w:rPr>
          <w:rFonts w:ascii="Times New Roman"/>
          <w:b w:val="false"/>
          <w:i w:val="false"/>
          <w:color w:val="000000"/>
          <w:sz w:val="28"/>
        </w:rPr>
        <w:t>
      13. Комиссией рассматриваются материалы служебного расследования и изучаются факты, касающиеся проступка, заслушиваются объяснения сотрудников, в отношении которых проведено служебное расследование. При необходимости Комиссия заслушивает свидетелей независимо от их должностного положения и исследует любые факты, касающиеся проступка.</w:t>
      </w:r>
    </w:p>
    <w:bookmarkEnd w:id="185"/>
    <w:bookmarkStart w:name="z1204" w:id="186"/>
    <w:p>
      <w:pPr>
        <w:spacing w:after="0"/>
        <w:ind w:left="0"/>
        <w:jc w:val="both"/>
      </w:pPr>
      <w:r>
        <w:rPr>
          <w:rFonts w:ascii="Times New Roman"/>
          <w:b w:val="false"/>
          <w:i w:val="false"/>
          <w:color w:val="000000"/>
          <w:sz w:val="28"/>
        </w:rPr>
        <w:t>
      Не допускается какое-либо давление и вмешательство в деятельность Комиссии.</w:t>
      </w:r>
    </w:p>
    <w:bookmarkEnd w:id="186"/>
    <w:bookmarkStart w:name="z1205" w:id="187"/>
    <w:p>
      <w:pPr>
        <w:spacing w:after="0"/>
        <w:ind w:left="0"/>
        <w:jc w:val="both"/>
      </w:pPr>
      <w:r>
        <w:rPr>
          <w:rFonts w:ascii="Times New Roman"/>
          <w:b w:val="false"/>
          <w:i w:val="false"/>
          <w:color w:val="000000"/>
          <w:sz w:val="28"/>
        </w:rPr>
        <w:t>
      14. При наличии фактов, подтверждающих совершение проступка, Комиссия выносит рекомендации руководителю подразделения ОВД, организации образования ОВД о целесообразности наложения дисциплинарного взыскания и его виде.</w:t>
      </w:r>
    </w:p>
    <w:bookmarkEnd w:id="187"/>
    <w:bookmarkStart w:name="z1206" w:id="188"/>
    <w:p>
      <w:pPr>
        <w:spacing w:after="0"/>
        <w:ind w:left="0"/>
        <w:jc w:val="both"/>
      </w:pPr>
      <w:r>
        <w:rPr>
          <w:rFonts w:ascii="Times New Roman"/>
          <w:b w:val="false"/>
          <w:i w:val="false"/>
          <w:color w:val="000000"/>
          <w:sz w:val="28"/>
        </w:rPr>
        <w:t>
      15. Рекомендация Комиссии принимается путем открытого голосования и считается принятой, если за нее подано большинство голосов из числа присутствовавших на заседании членов Комиссии. В случае равенства голосов принятой считается рекомендация, за которую проголосовал председатель Комиссии. Члены Комиссии высказывают свое мнение и не могут воздерживаться при голосовании. Рекомендация Комиссии оформляется Решением Комиссии.</w:t>
      </w:r>
    </w:p>
    <w:bookmarkEnd w:id="188"/>
    <w:bookmarkStart w:name="z1207" w:id="189"/>
    <w:p>
      <w:pPr>
        <w:spacing w:after="0"/>
        <w:ind w:left="0"/>
        <w:jc w:val="both"/>
      </w:pPr>
      <w:r>
        <w:rPr>
          <w:rFonts w:ascii="Times New Roman"/>
          <w:b w:val="false"/>
          <w:i w:val="false"/>
          <w:color w:val="000000"/>
          <w:sz w:val="28"/>
        </w:rPr>
        <w:t>
      Обсуждение и голосование Комиссией проводится без присутствия сотрудников, ответственность которых рассматривается на заседании Комиссии.</w:t>
      </w:r>
    </w:p>
    <w:bookmarkEnd w:id="189"/>
    <w:bookmarkStart w:name="z1208" w:id="190"/>
    <w:p>
      <w:pPr>
        <w:spacing w:after="0"/>
        <w:ind w:left="0"/>
        <w:jc w:val="both"/>
      </w:pPr>
      <w:r>
        <w:rPr>
          <w:rFonts w:ascii="Times New Roman"/>
          <w:b w:val="false"/>
          <w:i w:val="false"/>
          <w:color w:val="000000"/>
          <w:sz w:val="28"/>
        </w:rPr>
        <w:t>
      16. Протокол заседания Комиссии и Решение Комиссии подписываются Председателем и членами Комиссии, присутствовавшими на заседании Комиссии, а также секретарем Комиссии.</w:t>
      </w:r>
    </w:p>
    <w:bookmarkEnd w:id="190"/>
    <w:bookmarkStart w:name="z1209" w:id="191"/>
    <w:p>
      <w:pPr>
        <w:spacing w:after="0"/>
        <w:ind w:left="0"/>
        <w:jc w:val="both"/>
      </w:pPr>
      <w:r>
        <w:rPr>
          <w:rFonts w:ascii="Times New Roman"/>
          <w:b w:val="false"/>
          <w:i w:val="false"/>
          <w:color w:val="000000"/>
          <w:sz w:val="28"/>
        </w:rPr>
        <w:t>
      В случае рассмотрения ответственности нескольких лиц рекомендации Комиссии выносятся на каждого в отдельности.</w:t>
      </w:r>
    </w:p>
    <w:bookmarkEnd w:id="191"/>
    <w:bookmarkStart w:name="z1210" w:id="192"/>
    <w:p>
      <w:pPr>
        <w:spacing w:after="0"/>
        <w:ind w:left="0"/>
        <w:jc w:val="both"/>
      </w:pPr>
      <w:r>
        <w:rPr>
          <w:rFonts w:ascii="Times New Roman"/>
          <w:b w:val="false"/>
          <w:i w:val="false"/>
          <w:color w:val="000000"/>
          <w:sz w:val="28"/>
        </w:rPr>
        <w:t>
      17. О принятом Решении Комиссии сотрудник, ответственность которого рассматривалась на заседании Комиссии, в течение трех рабочих дней (под роспись) ставится в известность службой, инициировавшей рассмотрение дисциплинарной ответственности на Комиссии.</w:t>
      </w:r>
    </w:p>
    <w:bookmarkEnd w:id="192"/>
    <w:bookmarkStart w:name="z1211" w:id="193"/>
    <w:p>
      <w:pPr>
        <w:spacing w:after="0"/>
        <w:ind w:left="0"/>
        <w:jc w:val="both"/>
      </w:pPr>
      <w:r>
        <w:rPr>
          <w:rFonts w:ascii="Times New Roman"/>
          <w:b w:val="false"/>
          <w:i w:val="false"/>
          <w:color w:val="000000"/>
          <w:sz w:val="28"/>
        </w:rPr>
        <w:t>
      18. Секретарь Комиссии направляет руководителю подразделения ОВД Решение Комиссии для принятия окончательного решения об ответственности сотрудника.</w:t>
      </w:r>
    </w:p>
    <w:bookmarkEnd w:id="193"/>
    <w:bookmarkStart w:name="z1212" w:id="194"/>
    <w:p>
      <w:pPr>
        <w:spacing w:after="0"/>
        <w:ind w:left="0"/>
        <w:jc w:val="both"/>
      </w:pPr>
      <w:r>
        <w:rPr>
          <w:rFonts w:ascii="Times New Roman"/>
          <w:b w:val="false"/>
          <w:i w:val="false"/>
          <w:color w:val="000000"/>
          <w:sz w:val="28"/>
        </w:rPr>
        <w:t>
      19. Руководитель подразделения ОВД самостоятельно или на основании рекомендаций Комиссии принимает следующие решения:</w:t>
      </w:r>
    </w:p>
    <w:bookmarkEnd w:id="194"/>
    <w:bookmarkStart w:name="z1213" w:id="195"/>
    <w:p>
      <w:pPr>
        <w:spacing w:after="0"/>
        <w:ind w:left="0"/>
        <w:jc w:val="both"/>
      </w:pPr>
      <w:r>
        <w:rPr>
          <w:rFonts w:ascii="Times New Roman"/>
          <w:b w:val="false"/>
          <w:i w:val="false"/>
          <w:color w:val="000000"/>
          <w:sz w:val="28"/>
        </w:rPr>
        <w:t>
      1) налагает соответствующее взыскание;</w:t>
      </w:r>
    </w:p>
    <w:bookmarkEnd w:id="195"/>
    <w:bookmarkStart w:name="z1214" w:id="196"/>
    <w:p>
      <w:pPr>
        <w:spacing w:after="0"/>
        <w:ind w:left="0"/>
        <w:jc w:val="both"/>
      </w:pPr>
      <w:r>
        <w:rPr>
          <w:rFonts w:ascii="Times New Roman"/>
          <w:b w:val="false"/>
          <w:i w:val="false"/>
          <w:color w:val="000000"/>
          <w:sz w:val="28"/>
        </w:rPr>
        <w:t>
      2) направляет материалы на дополнительное служебное расследование;</w:t>
      </w:r>
    </w:p>
    <w:bookmarkEnd w:id="196"/>
    <w:bookmarkStart w:name="z1215" w:id="197"/>
    <w:p>
      <w:pPr>
        <w:spacing w:after="0"/>
        <w:ind w:left="0"/>
        <w:jc w:val="both"/>
      </w:pPr>
      <w:r>
        <w:rPr>
          <w:rFonts w:ascii="Times New Roman"/>
          <w:b w:val="false"/>
          <w:i w:val="false"/>
          <w:color w:val="000000"/>
          <w:sz w:val="28"/>
        </w:rPr>
        <w:t>
      3) налагает менее строгое взыскание.</w:t>
      </w:r>
    </w:p>
    <w:bookmarkEnd w:id="197"/>
    <w:bookmarkStart w:name="z1216" w:id="198"/>
    <w:p>
      <w:pPr>
        <w:spacing w:after="0"/>
        <w:ind w:left="0"/>
        <w:jc w:val="both"/>
      </w:pPr>
      <w:r>
        <w:rPr>
          <w:rFonts w:ascii="Times New Roman"/>
          <w:b w:val="false"/>
          <w:i w:val="false"/>
          <w:color w:val="000000"/>
          <w:sz w:val="28"/>
        </w:rPr>
        <w:t>
      20. Материалы работы Комиссии хранятся в кадровой службе или в инспекции по личному составу, а материалы ограниченного доступа в инициируемой службе.</w:t>
      </w:r>
    </w:p>
    <w:bookmarkEnd w:id="198"/>
    <w:bookmarkStart w:name="z1217" w:id="199"/>
    <w:p>
      <w:pPr>
        <w:spacing w:after="0"/>
        <w:ind w:left="0"/>
        <w:jc w:val="both"/>
      </w:pPr>
      <w:r>
        <w:rPr>
          <w:rFonts w:ascii="Times New Roman"/>
          <w:b w:val="false"/>
          <w:i w:val="false"/>
          <w:color w:val="000000"/>
          <w:sz w:val="28"/>
        </w:rPr>
        <w:t xml:space="preserve">
      21. Сроки хранения материалов работы Комиссии определяются в соответствии с Перечнем типовых документов, образующихся в деятельности государственных и негосударственных организаций, с указанием сроков хранения,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культуры и спорта Республики Казахстан от 29 сентября 2017 года № 263 (зарегистрирован в Реестре государственной регистрации нормативных правовых актов № 15997).</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2011 года № 246</w:t>
            </w:r>
          </w:p>
        </w:tc>
      </w:tr>
    </w:tbl>
    <w:bookmarkStart w:name="z772" w:id="200"/>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служебного расследования в органах внутренних дел Республики Казахстан</w:t>
      </w:r>
    </w:p>
    <w:bookmarkEnd w:id="200"/>
    <w:p>
      <w:pPr>
        <w:spacing w:after="0"/>
        <w:ind w:left="0"/>
        <w:jc w:val="both"/>
      </w:pPr>
      <w:r>
        <w:rPr>
          <w:rFonts w:ascii="Times New Roman"/>
          <w:b w:val="false"/>
          <w:i w:val="false"/>
          <w:color w:val="ff0000"/>
          <w:sz w:val="28"/>
        </w:rPr>
        <w:t xml:space="preserve">
      Сноска. Правила в редакции приказа Министра внутренних дел РК от 28.09.2018 </w:t>
      </w:r>
      <w:r>
        <w:rPr>
          <w:rFonts w:ascii="Times New Roman"/>
          <w:b w:val="false"/>
          <w:i w:val="false"/>
          <w:color w:val="ff0000"/>
          <w:sz w:val="28"/>
        </w:rPr>
        <w:t>№ 676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18" w:id="201"/>
    <w:p>
      <w:pPr>
        <w:spacing w:after="0"/>
        <w:ind w:left="0"/>
        <w:jc w:val="left"/>
      </w:pPr>
      <w:r>
        <w:rPr>
          <w:rFonts w:ascii="Times New Roman"/>
          <w:b/>
          <w:i w:val="false"/>
          <w:color w:val="000000"/>
        </w:rPr>
        <w:t xml:space="preserve"> Глава 1. Общие положения</w:t>
      </w:r>
    </w:p>
    <w:bookmarkEnd w:id="201"/>
    <w:bookmarkStart w:name="z1219" w:id="202"/>
    <w:p>
      <w:pPr>
        <w:spacing w:after="0"/>
        <w:ind w:left="0"/>
        <w:jc w:val="both"/>
      </w:pPr>
      <w:r>
        <w:rPr>
          <w:rFonts w:ascii="Times New Roman"/>
          <w:b w:val="false"/>
          <w:i w:val="false"/>
          <w:color w:val="000000"/>
          <w:sz w:val="28"/>
        </w:rPr>
        <w:t xml:space="preserve">
      1. Настоящие Правила проведения служебного расследования в органах внутренних дел Республики Казахстан (далее – Правила) разработаны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58 Закона Республики Казахстан от 6 января 2011 года "О правоохранительной службе" (далее – Закон) и определяют порядок проведения служебного расследования в органах внутренних дел Республики Казахстан (далее – ОВД).</w:t>
      </w:r>
    </w:p>
    <w:bookmarkEnd w:id="202"/>
    <w:bookmarkStart w:name="z1220" w:id="203"/>
    <w:p>
      <w:pPr>
        <w:spacing w:after="0"/>
        <w:ind w:left="0"/>
        <w:jc w:val="both"/>
      </w:pPr>
      <w:r>
        <w:rPr>
          <w:rFonts w:ascii="Times New Roman"/>
          <w:b w:val="false"/>
          <w:i w:val="false"/>
          <w:color w:val="000000"/>
          <w:sz w:val="28"/>
        </w:rPr>
        <w:t>
      2. Основные понятия, используемые в настоящих Правилах:</w:t>
      </w:r>
    </w:p>
    <w:bookmarkEnd w:id="203"/>
    <w:bookmarkStart w:name="z1221" w:id="204"/>
    <w:p>
      <w:pPr>
        <w:spacing w:after="0"/>
        <w:ind w:left="0"/>
        <w:jc w:val="both"/>
      </w:pPr>
      <w:r>
        <w:rPr>
          <w:rFonts w:ascii="Times New Roman"/>
          <w:b w:val="false"/>
          <w:i w:val="false"/>
          <w:color w:val="000000"/>
          <w:sz w:val="28"/>
        </w:rPr>
        <w:t>
      1) служебное расследование – деятельность по сбору и проверке материалов и сведений о дисциплинарном проступке сотрудника в целях полного, всестороннего и объективного выяснения обстоятельств его совершения;</w:t>
      </w:r>
    </w:p>
    <w:bookmarkEnd w:id="204"/>
    <w:bookmarkStart w:name="z1222" w:id="205"/>
    <w:p>
      <w:pPr>
        <w:spacing w:after="0"/>
        <w:ind w:left="0"/>
        <w:jc w:val="both"/>
      </w:pPr>
      <w:r>
        <w:rPr>
          <w:rFonts w:ascii="Times New Roman"/>
          <w:b w:val="false"/>
          <w:i w:val="false"/>
          <w:color w:val="000000"/>
          <w:sz w:val="28"/>
        </w:rPr>
        <w:t>
      2) дисциплинарное взыскание – мера дисциплинарной ответственности, налагаемая на сотрудника;</w:t>
      </w:r>
    </w:p>
    <w:bookmarkEnd w:id="205"/>
    <w:bookmarkStart w:name="z1223" w:id="206"/>
    <w:p>
      <w:pPr>
        <w:spacing w:after="0"/>
        <w:ind w:left="0"/>
        <w:jc w:val="both"/>
      </w:pPr>
      <w:r>
        <w:rPr>
          <w:rFonts w:ascii="Times New Roman"/>
          <w:b w:val="false"/>
          <w:i w:val="false"/>
          <w:color w:val="000000"/>
          <w:sz w:val="28"/>
        </w:rPr>
        <w:t>
      3) дисциплинарная ответственность – вид юридической ответственности, которую несут сотрудники за совершение дисциплинарных проступков, а также административных правонарушений в случаях, предусмотренных законами Республики Казахстан;</w:t>
      </w:r>
    </w:p>
    <w:bookmarkEnd w:id="206"/>
    <w:bookmarkStart w:name="z1224" w:id="207"/>
    <w:p>
      <w:pPr>
        <w:spacing w:after="0"/>
        <w:ind w:left="0"/>
        <w:jc w:val="both"/>
      </w:pPr>
      <w:r>
        <w:rPr>
          <w:rFonts w:ascii="Times New Roman"/>
          <w:b w:val="false"/>
          <w:i w:val="false"/>
          <w:color w:val="000000"/>
          <w:sz w:val="28"/>
        </w:rPr>
        <w:t>
      4) дисциплинарная комиссия (далее – Комиссия) – постоянный коллегиальный орган, создаваемый в подразделениях ОВД для рассмотрения материалов служебного расследования и исследования фактов, касающихся дисциплинарного проступка в целях всестороннего, полного и объективного установления обстоятельств его совершения и вынесения рекомендации о мере дисциплинарного взыскания лицу, имеющему право назначения на должность и освобождения от должности сотрудника, привлекаемого к дисциплинарной ответственности;</w:t>
      </w:r>
    </w:p>
    <w:bookmarkEnd w:id="207"/>
    <w:bookmarkStart w:name="z1225" w:id="208"/>
    <w:p>
      <w:pPr>
        <w:spacing w:after="0"/>
        <w:ind w:left="0"/>
        <w:jc w:val="both"/>
      </w:pPr>
      <w:r>
        <w:rPr>
          <w:rFonts w:ascii="Times New Roman"/>
          <w:b w:val="false"/>
          <w:i w:val="false"/>
          <w:color w:val="000000"/>
          <w:sz w:val="28"/>
        </w:rPr>
        <w:t xml:space="preserve">
      5) дисциплинарный проступок (далее – проступок) – противоправное, виновное неисполнение или ненадлежащее исполнение сотрудником ОВД возложенных на него обязанностей, превышение должностных полномочий, нарушение служебной и трудовой дисциплины, нарушение требований Этического кодекса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декабря 2015 года № 153, а равно несоблюдение установленных ограничений, связанных с пребыванием на правоохранительной службе.</w:t>
      </w:r>
    </w:p>
    <w:bookmarkEnd w:id="208"/>
    <w:bookmarkStart w:name="z1226" w:id="209"/>
    <w:p>
      <w:pPr>
        <w:spacing w:after="0"/>
        <w:ind w:left="0"/>
        <w:jc w:val="left"/>
      </w:pPr>
      <w:r>
        <w:rPr>
          <w:rFonts w:ascii="Times New Roman"/>
          <w:b/>
          <w:i w:val="false"/>
          <w:color w:val="000000"/>
        </w:rPr>
        <w:t xml:space="preserve"> Глава 2. Порядок проведения служебного расследования в органах внутренних дел</w:t>
      </w:r>
    </w:p>
    <w:bookmarkEnd w:id="209"/>
    <w:bookmarkStart w:name="z1227" w:id="210"/>
    <w:p>
      <w:pPr>
        <w:spacing w:after="0"/>
        <w:ind w:left="0"/>
        <w:jc w:val="both"/>
      </w:pPr>
      <w:r>
        <w:rPr>
          <w:rFonts w:ascii="Times New Roman"/>
          <w:b w:val="false"/>
          <w:i w:val="false"/>
          <w:color w:val="000000"/>
          <w:sz w:val="28"/>
        </w:rPr>
        <w:t>
      3. Служебное расследование проводится по решению руководителя подразделения ОВД при необходимости выявления причин, характера и обстоятельств совершенного сотрудником проступка, подтверждения наличия или отсутствия обстоятельств, предусмотренных Законом, в том числе на основании письменного рапорта сотрудников и сообщений правоохранительных и судебных органов.</w:t>
      </w:r>
    </w:p>
    <w:bookmarkEnd w:id="210"/>
    <w:bookmarkStart w:name="z1228" w:id="211"/>
    <w:p>
      <w:pPr>
        <w:spacing w:after="0"/>
        <w:ind w:left="0"/>
        <w:jc w:val="both"/>
      </w:pPr>
      <w:r>
        <w:rPr>
          <w:rFonts w:ascii="Times New Roman"/>
          <w:b w:val="false"/>
          <w:i w:val="false"/>
          <w:color w:val="000000"/>
          <w:sz w:val="28"/>
        </w:rPr>
        <w:t>
      Основанием для проведения служебного расследования является любая информация о совершении сотрудником или в отношении него дисциплинарного проступка, чрезвычайного или иного происшествия.</w:t>
      </w:r>
    </w:p>
    <w:bookmarkEnd w:id="211"/>
    <w:bookmarkStart w:name="z1229" w:id="212"/>
    <w:p>
      <w:pPr>
        <w:spacing w:after="0"/>
        <w:ind w:left="0"/>
        <w:jc w:val="both"/>
      </w:pPr>
      <w:r>
        <w:rPr>
          <w:rFonts w:ascii="Times New Roman"/>
          <w:b w:val="false"/>
          <w:i w:val="false"/>
          <w:color w:val="000000"/>
          <w:sz w:val="28"/>
        </w:rPr>
        <w:t>
      4. Служебное расследование проводится по приказу, письменному указанию руководителя подразделения ОВД на основании рапорта сотрудников ОВД и (или) сообщения сотрудников, работников других правоохранительных и судебных органов.</w:t>
      </w:r>
    </w:p>
    <w:bookmarkEnd w:id="212"/>
    <w:bookmarkStart w:name="z1230" w:id="213"/>
    <w:p>
      <w:pPr>
        <w:spacing w:after="0"/>
        <w:ind w:left="0"/>
        <w:jc w:val="both"/>
      </w:pPr>
      <w:r>
        <w:rPr>
          <w:rFonts w:ascii="Times New Roman"/>
          <w:b w:val="false"/>
          <w:i w:val="false"/>
          <w:color w:val="000000"/>
          <w:sz w:val="28"/>
        </w:rPr>
        <w:t xml:space="preserve">
      5. Для обеспечения всесторонности и объективности служебного расследования по техническим и финансово-хозяйственным вопросам, к его проведению привлекаются специалисты указанных служб, а также при необходимости проводится полиграфологическое исследование в соответствии с Правилами прохождения полиграфологического исследования в правоохранительных органах Республики Казахстан, </w:t>
      </w:r>
      <w:r>
        <w:rPr>
          <w:rFonts w:ascii="Times New Roman"/>
          <w:b w:val="false"/>
          <w:i w:val="false"/>
          <w:color w:val="000000"/>
          <w:sz w:val="28"/>
        </w:rPr>
        <w:t>утвержденными</w:t>
      </w:r>
      <w:r>
        <w:rPr>
          <w:rFonts w:ascii="Times New Roman"/>
          <w:b w:val="false"/>
          <w:i w:val="false"/>
          <w:color w:val="000000"/>
          <w:sz w:val="28"/>
        </w:rPr>
        <w:t xml:space="preserve"> постановлением Правительства Республики Казахстан от 19 июня 2014 года № 683.</w:t>
      </w:r>
    </w:p>
    <w:bookmarkEnd w:id="213"/>
    <w:bookmarkStart w:name="z1231" w:id="214"/>
    <w:p>
      <w:pPr>
        <w:spacing w:after="0"/>
        <w:ind w:left="0"/>
        <w:jc w:val="both"/>
      </w:pPr>
      <w:r>
        <w:rPr>
          <w:rFonts w:ascii="Times New Roman"/>
          <w:b w:val="false"/>
          <w:i w:val="false"/>
          <w:color w:val="000000"/>
          <w:sz w:val="28"/>
        </w:rPr>
        <w:t>
      Полиграфологическое исследование назначается по решению руководителя подразделения ОВД и проводится с согласия сотрудника, в отношении которого проводится полиграфологическое исследование.</w:t>
      </w:r>
    </w:p>
    <w:bookmarkEnd w:id="214"/>
    <w:bookmarkStart w:name="z1232" w:id="215"/>
    <w:p>
      <w:pPr>
        <w:spacing w:after="0"/>
        <w:ind w:left="0"/>
        <w:jc w:val="both"/>
      </w:pPr>
      <w:r>
        <w:rPr>
          <w:rFonts w:ascii="Times New Roman"/>
          <w:b w:val="false"/>
          <w:i w:val="false"/>
          <w:color w:val="000000"/>
          <w:sz w:val="28"/>
        </w:rPr>
        <w:t>
      При проведении служебного расследования основными задачами полиграфологического исследования являются выявление:</w:t>
      </w:r>
    </w:p>
    <w:bookmarkEnd w:id="215"/>
    <w:bookmarkStart w:name="z1233" w:id="216"/>
    <w:p>
      <w:pPr>
        <w:spacing w:after="0"/>
        <w:ind w:left="0"/>
        <w:jc w:val="both"/>
      </w:pPr>
      <w:r>
        <w:rPr>
          <w:rFonts w:ascii="Times New Roman"/>
          <w:b w:val="false"/>
          <w:i w:val="false"/>
          <w:color w:val="000000"/>
          <w:sz w:val="28"/>
        </w:rPr>
        <w:t>
      обстоятельств совершенного правонарушения;</w:t>
      </w:r>
    </w:p>
    <w:bookmarkEnd w:id="216"/>
    <w:bookmarkStart w:name="z1234" w:id="217"/>
    <w:p>
      <w:pPr>
        <w:spacing w:after="0"/>
        <w:ind w:left="0"/>
        <w:jc w:val="both"/>
      </w:pPr>
      <w:r>
        <w:rPr>
          <w:rFonts w:ascii="Times New Roman"/>
          <w:b w:val="false"/>
          <w:i w:val="false"/>
          <w:color w:val="000000"/>
          <w:sz w:val="28"/>
        </w:rPr>
        <w:t>
      причастности сотрудника к имеющемуся проступку либо правонарушению;</w:t>
      </w:r>
    </w:p>
    <w:bookmarkEnd w:id="217"/>
    <w:bookmarkStart w:name="z1235" w:id="218"/>
    <w:p>
      <w:pPr>
        <w:spacing w:after="0"/>
        <w:ind w:left="0"/>
        <w:jc w:val="both"/>
      </w:pPr>
      <w:r>
        <w:rPr>
          <w:rFonts w:ascii="Times New Roman"/>
          <w:b w:val="false"/>
          <w:i w:val="false"/>
          <w:color w:val="000000"/>
          <w:sz w:val="28"/>
        </w:rPr>
        <w:t>
      факта злоупотребления должностными полномочиями.</w:t>
      </w:r>
    </w:p>
    <w:bookmarkEnd w:id="218"/>
    <w:bookmarkStart w:name="z1236" w:id="219"/>
    <w:p>
      <w:pPr>
        <w:spacing w:after="0"/>
        <w:ind w:left="0"/>
        <w:jc w:val="both"/>
      </w:pPr>
      <w:r>
        <w:rPr>
          <w:rFonts w:ascii="Times New Roman"/>
          <w:b w:val="false"/>
          <w:i w:val="false"/>
          <w:color w:val="000000"/>
          <w:sz w:val="28"/>
        </w:rPr>
        <w:t>
      При необходимости Министром внутренних дел Республики Казахстан (далее – Министр) с учетом обстоятельств, подлежащих уточнению, дополнительно ставятся задачи полиграфологического исследования, подлежащие выявлению.</w:t>
      </w:r>
    </w:p>
    <w:bookmarkEnd w:id="219"/>
    <w:bookmarkStart w:name="z1237" w:id="220"/>
    <w:p>
      <w:pPr>
        <w:spacing w:after="0"/>
        <w:ind w:left="0"/>
        <w:jc w:val="both"/>
      </w:pPr>
      <w:r>
        <w:rPr>
          <w:rFonts w:ascii="Times New Roman"/>
          <w:b w:val="false"/>
          <w:i w:val="false"/>
          <w:color w:val="000000"/>
          <w:sz w:val="28"/>
        </w:rPr>
        <w:t>
      6. В проведении служебного расследования не может участвовать сотрудник, прямо или косвенно заинтересованный в его результатах. В этом случае он обращается к лицу, принявшему решение о проведении служебного расследования, с письменным рапортом об освобождении его от участия в проведении данного расследования. До принятия решения руководителем служебное расследование не приостанавливается. Решение о назначении другого сотрудника принимается не позднее двух суток со дня подачи рапорта. При несоблюдении указанного требования результаты служебного расследования считаются недействительными.</w:t>
      </w:r>
    </w:p>
    <w:bookmarkEnd w:id="220"/>
    <w:bookmarkStart w:name="z1238" w:id="221"/>
    <w:p>
      <w:pPr>
        <w:spacing w:after="0"/>
        <w:ind w:left="0"/>
        <w:jc w:val="both"/>
      </w:pPr>
      <w:r>
        <w:rPr>
          <w:rFonts w:ascii="Times New Roman"/>
          <w:b w:val="false"/>
          <w:i w:val="false"/>
          <w:color w:val="000000"/>
          <w:sz w:val="28"/>
        </w:rPr>
        <w:t>
      7. При проведении служебного расследования принимаются меры к объективному и всестороннему установлению:</w:t>
      </w:r>
    </w:p>
    <w:bookmarkEnd w:id="221"/>
    <w:bookmarkStart w:name="z1239" w:id="222"/>
    <w:p>
      <w:pPr>
        <w:spacing w:after="0"/>
        <w:ind w:left="0"/>
        <w:jc w:val="both"/>
      </w:pPr>
      <w:r>
        <w:rPr>
          <w:rFonts w:ascii="Times New Roman"/>
          <w:b w:val="false"/>
          <w:i w:val="false"/>
          <w:color w:val="000000"/>
          <w:sz w:val="28"/>
        </w:rPr>
        <w:t>
      1) факта совершения сотрудником проступка;</w:t>
      </w:r>
    </w:p>
    <w:bookmarkEnd w:id="222"/>
    <w:bookmarkStart w:name="z1240" w:id="223"/>
    <w:p>
      <w:pPr>
        <w:spacing w:after="0"/>
        <w:ind w:left="0"/>
        <w:jc w:val="both"/>
      </w:pPr>
      <w:r>
        <w:rPr>
          <w:rFonts w:ascii="Times New Roman"/>
          <w:b w:val="false"/>
          <w:i w:val="false"/>
          <w:color w:val="000000"/>
          <w:sz w:val="28"/>
        </w:rPr>
        <w:t>
      2) причин и условий, способствовавших совершению сотрудником проступка;</w:t>
      </w:r>
    </w:p>
    <w:bookmarkEnd w:id="223"/>
    <w:bookmarkStart w:name="z1241" w:id="224"/>
    <w:p>
      <w:pPr>
        <w:spacing w:after="0"/>
        <w:ind w:left="0"/>
        <w:jc w:val="both"/>
      </w:pPr>
      <w:r>
        <w:rPr>
          <w:rFonts w:ascii="Times New Roman"/>
          <w:b w:val="false"/>
          <w:i w:val="false"/>
          <w:color w:val="000000"/>
          <w:sz w:val="28"/>
        </w:rPr>
        <w:t>
      3) характера и размера вреда, причиненного сотрудником в результате совершения проступка;</w:t>
      </w:r>
    </w:p>
    <w:bookmarkEnd w:id="224"/>
    <w:bookmarkStart w:name="z1242" w:id="225"/>
    <w:p>
      <w:pPr>
        <w:spacing w:after="0"/>
        <w:ind w:left="0"/>
        <w:jc w:val="both"/>
      </w:pPr>
      <w:r>
        <w:rPr>
          <w:rFonts w:ascii="Times New Roman"/>
          <w:b w:val="false"/>
          <w:i w:val="false"/>
          <w:color w:val="000000"/>
          <w:sz w:val="28"/>
        </w:rPr>
        <w:t>
      4) наличия или отсутствия обстоятельств, препятствующих прохождению сотрудником службы.</w:t>
      </w:r>
    </w:p>
    <w:bookmarkEnd w:id="225"/>
    <w:bookmarkStart w:name="z1243" w:id="226"/>
    <w:p>
      <w:pPr>
        <w:spacing w:after="0"/>
        <w:ind w:left="0"/>
        <w:jc w:val="both"/>
      </w:pPr>
      <w:r>
        <w:rPr>
          <w:rFonts w:ascii="Times New Roman"/>
          <w:b w:val="false"/>
          <w:i w:val="false"/>
          <w:color w:val="000000"/>
          <w:sz w:val="28"/>
        </w:rPr>
        <w:t>
      8. Служебное расследование завершается не позднее чем через один месяц со дня принятия решения о его проведении.</w:t>
      </w:r>
    </w:p>
    <w:bookmarkEnd w:id="226"/>
    <w:bookmarkStart w:name="z1244" w:id="227"/>
    <w:p>
      <w:pPr>
        <w:spacing w:after="0"/>
        <w:ind w:left="0"/>
        <w:jc w:val="both"/>
      </w:pPr>
      <w:r>
        <w:rPr>
          <w:rFonts w:ascii="Times New Roman"/>
          <w:b w:val="false"/>
          <w:i w:val="false"/>
          <w:color w:val="000000"/>
          <w:sz w:val="28"/>
        </w:rPr>
        <w:t>
      В указанный срок не засчитывается время нахождения сотрудника, в отношении которого проводится служебное расследование, в отпуске, в командировке или на лечении, а также время его отсутствия на службе по иным уважительным причинам. В этот период проведение служебного расследования приостанавливается и возобновляется по рапорту сотрудника на имя руководителя, назначившего ее проведение.</w:t>
      </w:r>
    </w:p>
    <w:bookmarkEnd w:id="227"/>
    <w:bookmarkStart w:name="z1245" w:id="228"/>
    <w:p>
      <w:pPr>
        <w:spacing w:after="0"/>
        <w:ind w:left="0"/>
        <w:jc w:val="both"/>
      </w:pPr>
      <w:r>
        <w:rPr>
          <w:rFonts w:ascii="Times New Roman"/>
          <w:b w:val="false"/>
          <w:i w:val="false"/>
          <w:color w:val="000000"/>
          <w:sz w:val="28"/>
        </w:rPr>
        <w:t xml:space="preserve">
      9. Сотрудник, в отношении которого проводится служебное расследование, до решения вопроса об ответственности, при необходимости, временно отстраняется от исполнения должностных обязанностей приказом Министра или руководителя подразделения ОВД в порядке, установленном </w:t>
      </w:r>
      <w:r>
        <w:rPr>
          <w:rFonts w:ascii="Times New Roman"/>
          <w:b w:val="false"/>
          <w:i w:val="false"/>
          <w:color w:val="000000"/>
          <w:sz w:val="28"/>
        </w:rPr>
        <w:t>статьей 38</w:t>
      </w:r>
      <w:r>
        <w:rPr>
          <w:rFonts w:ascii="Times New Roman"/>
          <w:b w:val="false"/>
          <w:i w:val="false"/>
          <w:color w:val="000000"/>
          <w:sz w:val="28"/>
        </w:rPr>
        <w:t xml:space="preserve"> Закона.</w:t>
      </w:r>
    </w:p>
    <w:bookmarkEnd w:id="228"/>
    <w:bookmarkStart w:name="z1246" w:id="229"/>
    <w:p>
      <w:pPr>
        <w:spacing w:after="0"/>
        <w:ind w:left="0"/>
        <w:jc w:val="both"/>
      </w:pPr>
      <w:r>
        <w:rPr>
          <w:rFonts w:ascii="Times New Roman"/>
          <w:b w:val="false"/>
          <w:i w:val="false"/>
          <w:color w:val="000000"/>
          <w:sz w:val="28"/>
        </w:rPr>
        <w:t>
      10. От сотрудника, в отношении которого проводится служебное расследование, истребуется письменное объяснение по обстоятельствам проведения служебного расследования. При отказе сотрудника от дачи письменного объяснения составляется акт об отказе в даче письменных объяснений (далее – акт) в произвольной форме.</w:t>
      </w:r>
    </w:p>
    <w:bookmarkEnd w:id="229"/>
    <w:bookmarkStart w:name="z1247" w:id="230"/>
    <w:p>
      <w:pPr>
        <w:spacing w:after="0"/>
        <w:ind w:left="0"/>
        <w:jc w:val="both"/>
      </w:pPr>
      <w:r>
        <w:rPr>
          <w:rFonts w:ascii="Times New Roman"/>
          <w:b w:val="false"/>
          <w:i w:val="false"/>
          <w:color w:val="000000"/>
          <w:sz w:val="28"/>
        </w:rPr>
        <w:t>
      Если проступок совершен лицом, впервые принятым на правоохранительную службу, у закрепленного за данным лицом наставника по факту совершения проступка истребуется письменное пояснение.</w:t>
      </w:r>
    </w:p>
    <w:bookmarkEnd w:id="230"/>
    <w:bookmarkStart w:name="z1248" w:id="231"/>
    <w:p>
      <w:pPr>
        <w:spacing w:after="0"/>
        <w:ind w:left="0"/>
        <w:jc w:val="both"/>
      </w:pPr>
      <w:r>
        <w:rPr>
          <w:rFonts w:ascii="Times New Roman"/>
          <w:b w:val="false"/>
          <w:i w:val="false"/>
          <w:color w:val="000000"/>
          <w:sz w:val="28"/>
        </w:rPr>
        <w:t>
      11. Сотрудник, которому поручено проведение служебного расследования:</w:t>
      </w:r>
    </w:p>
    <w:bookmarkEnd w:id="231"/>
    <w:bookmarkStart w:name="z1249" w:id="232"/>
    <w:p>
      <w:pPr>
        <w:spacing w:after="0"/>
        <w:ind w:left="0"/>
        <w:jc w:val="both"/>
      </w:pPr>
      <w:r>
        <w:rPr>
          <w:rFonts w:ascii="Times New Roman"/>
          <w:b w:val="false"/>
          <w:i w:val="false"/>
          <w:color w:val="000000"/>
          <w:sz w:val="28"/>
        </w:rPr>
        <w:t>
      1) получает от сотрудников и граждан письменные объяснения, проводит опросы;</w:t>
      </w:r>
    </w:p>
    <w:bookmarkEnd w:id="232"/>
    <w:bookmarkStart w:name="z1250" w:id="233"/>
    <w:p>
      <w:pPr>
        <w:spacing w:after="0"/>
        <w:ind w:left="0"/>
        <w:jc w:val="both"/>
      </w:pPr>
      <w:r>
        <w:rPr>
          <w:rFonts w:ascii="Times New Roman"/>
          <w:b w:val="false"/>
          <w:i w:val="false"/>
          <w:color w:val="000000"/>
          <w:sz w:val="28"/>
        </w:rPr>
        <w:t>
      2) знакомится с соответствующими документами, в случае необходимости приобщает их или их копии к материалам служебного расследования;</w:t>
      </w:r>
    </w:p>
    <w:bookmarkEnd w:id="233"/>
    <w:bookmarkStart w:name="z1251" w:id="234"/>
    <w:p>
      <w:pPr>
        <w:spacing w:after="0"/>
        <w:ind w:left="0"/>
        <w:jc w:val="both"/>
      </w:pPr>
      <w:r>
        <w:rPr>
          <w:rFonts w:ascii="Times New Roman"/>
          <w:b w:val="false"/>
          <w:i w:val="false"/>
          <w:color w:val="000000"/>
          <w:sz w:val="28"/>
        </w:rPr>
        <w:t>
      3) получает консультации у специалистов по вопросам, требующие специальные познания;</w:t>
      </w:r>
    </w:p>
    <w:bookmarkEnd w:id="234"/>
    <w:bookmarkStart w:name="z1252" w:id="235"/>
    <w:p>
      <w:pPr>
        <w:spacing w:after="0"/>
        <w:ind w:left="0"/>
        <w:jc w:val="both"/>
      </w:pPr>
      <w:r>
        <w:rPr>
          <w:rFonts w:ascii="Times New Roman"/>
          <w:b w:val="false"/>
          <w:i w:val="false"/>
          <w:color w:val="000000"/>
          <w:sz w:val="28"/>
        </w:rPr>
        <w:t>
      4) готовит поручения и запросы другим службам о предоставлении необходимой информации и выяснения обстоятельств, подлежащих установлению;</w:t>
      </w:r>
    </w:p>
    <w:bookmarkEnd w:id="235"/>
    <w:bookmarkStart w:name="z1253" w:id="236"/>
    <w:p>
      <w:pPr>
        <w:spacing w:after="0"/>
        <w:ind w:left="0"/>
        <w:jc w:val="both"/>
      </w:pPr>
      <w:r>
        <w:rPr>
          <w:rFonts w:ascii="Times New Roman"/>
          <w:b w:val="false"/>
          <w:i w:val="false"/>
          <w:color w:val="000000"/>
          <w:sz w:val="28"/>
        </w:rPr>
        <w:t>
      5) в случае необходимости, производит изучение места совершения проступка;</w:t>
      </w:r>
    </w:p>
    <w:bookmarkEnd w:id="236"/>
    <w:bookmarkStart w:name="z1254" w:id="237"/>
    <w:p>
      <w:pPr>
        <w:spacing w:after="0"/>
        <w:ind w:left="0"/>
        <w:jc w:val="both"/>
      </w:pPr>
      <w:r>
        <w:rPr>
          <w:rFonts w:ascii="Times New Roman"/>
          <w:b w:val="false"/>
          <w:i w:val="false"/>
          <w:color w:val="000000"/>
          <w:sz w:val="28"/>
        </w:rPr>
        <w:t>
      6) при необходимости ходатайствует о проведении полиграфологического исследования.</w:t>
      </w:r>
    </w:p>
    <w:bookmarkEnd w:id="237"/>
    <w:bookmarkStart w:name="z1255" w:id="238"/>
    <w:p>
      <w:pPr>
        <w:spacing w:after="0"/>
        <w:ind w:left="0"/>
        <w:jc w:val="both"/>
      </w:pPr>
      <w:r>
        <w:rPr>
          <w:rFonts w:ascii="Times New Roman"/>
          <w:b w:val="false"/>
          <w:i w:val="false"/>
          <w:color w:val="000000"/>
          <w:sz w:val="28"/>
        </w:rPr>
        <w:t>
      12. Сотрудник, при проведении служебного расследования:</w:t>
      </w:r>
    </w:p>
    <w:bookmarkEnd w:id="238"/>
    <w:bookmarkStart w:name="z1256" w:id="239"/>
    <w:p>
      <w:pPr>
        <w:spacing w:after="0"/>
        <w:ind w:left="0"/>
        <w:jc w:val="both"/>
      </w:pPr>
      <w:r>
        <w:rPr>
          <w:rFonts w:ascii="Times New Roman"/>
          <w:b w:val="false"/>
          <w:i w:val="false"/>
          <w:color w:val="000000"/>
          <w:sz w:val="28"/>
        </w:rPr>
        <w:t>
      1) принимает меры к объективному и всестороннему установлению факта совершения сотрудником проступка, причин и условий, способствовавших его совершению, характера и размера причиненного вреда, наличия или отсутствия обстоятельств, препятствующих прохождению сотрудником службы;</w:t>
      </w:r>
    </w:p>
    <w:bookmarkEnd w:id="239"/>
    <w:bookmarkStart w:name="z1257" w:id="240"/>
    <w:p>
      <w:pPr>
        <w:spacing w:after="0"/>
        <w:ind w:left="0"/>
        <w:jc w:val="both"/>
      </w:pPr>
      <w:r>
        <w:rPr>
          <w:rFonts w:ascii="Times New Roman"/>
          <w:b w:val="false"/>
          <w:i w:val="false"/>
          <w:color w:val="000000"/>
          <w:sz w:val="28"/>
        </w:rPr>
        <w:t>
      2) соблюдает права и интересы заявителя и лица, в отношении которого проводится служебное расследование, а также иных лиц, принимающих в нем участие;</w:t>
      </w:r>
    </w:p>
    <w:bookmarkEnd w:id="240"/>
    <w:bookmarkStart w:name="z1258" w:id="241"/>
    <w:p>
      <w:pPr>
        <w:spacing w:after="0"/>
        <w:ind w:left="0"/>
        <w:jc w:val="both"/>
      </w:pPr>
      <w:r>
        <w:rPr>
          <w:rFonts w:ascii="Times New Roman"/>
          <w:b w:val="false"/>
          <w:i w:val="false"/>
          <w:color w:val="000000"/>
          <w:sz w:val="28"/>
        </w:rPr>
        <w:t>
      3) разъясняет и обеспечивает заявителям и лицам, в отношении которых проводится расследование, их права и обязанности, рассматривает поступающие в ходе расследования и по его окончанию заявления и ходатайства;</w:t>
      </w:r>
    </w:p>
    <w:bookmarkEnd w:id="241"/>
    <w:bookmarkStart w:name="z1259" w:id="242"/>
    <w:p>
      <w:pPr>
        <w:spacing w:after="0"/>
        <w:ind w:left="0"/>
        <w:jc w:val="both"/>
      </w:pPr>
      <w:r>
        <w:rPr>
          <w:rFonts w:ascii="Times New Roman"/>
          <w:b w:val="false"/>
          <w:i w:val="false"/>
          <w:color w:val="000000"/>
          <w:sz w:val="28"/>
        </w:rPr>
        <w:t>
      4) своевременно докладывает руководителю, назначившему служебное расследование, о выявленных недостатках, фактах неисполнения требований правовых актов, ведомственных распорядительных документов, причинах и условиях, способствовавших происшествию, нарушению дисциплины или иному правонарушению, вносит предложения по их устранению;</w:t>
      </w:r>
    </w:p>
    <w:bookmarkEnd w:id="242"/>
    <w:bookmarkStart w:name="z1260" w:id="243"/>
    <w:p>
      <w:pPr>
        <w:spacing w:after="0"/>
        <w:ind w:left="0"/>
        <w:jc w:val="both"/>
      </w:pPr>
      <w:r>
        <w:rPr>
          <w:rFonts w:ascii="Times New Roman"/>
          <w:b w:val="false"/>
          <w:i w:val="false"/>
          <w:color w:val="000000"/>
          <w:sz w:val="28"/>
        </w:rPr>
        <w:t>
      5) по результатам служебного расследования составляет заключение служебного расследования в произвольной форме, с выводами и предложениями, а при необходимости готовит проект приказа о наложении взысканий;</w:t>
      </w:r>
    </w:p>
    <w:bookmarkEnd w:id="243"/>
    <w:bookmarkStart w:name="z1261" w:id="244"/>
    <w:p>
      <w:pPr>
        <w:spacing w:after="0"/>
        <w:ind w:left="0"/>
        <w:jc w:val="both"/>
      </w:pPr>
      <w:r>
        <w:rPr>
          <w:rFonts w:ascii="Times New Roman"/>
          <w:b w:val="false"/>
          <w:i w:val="false"/>
          <w:color w:val="000000"/>
          <w:sz w:val="28"/>
        </w:rPr>
        <w:t>
      6) ознакамливает с материалами и заключением служебного расследования сотрудника, в отношении которого оно проводилось, разъясняет ему сущность допущенных нарушений, если таковые будут установлены. Выполнение этих действий удостоверяется подписью сотрудника, в отношении которого проводилось расследование;</w:t>
      </w:r>
    </w:p>
    <w:bookmarkEnd w:id="244"/>
    <w:bookmarkStart w:name="z1262" w:id="245"/>
    <w:p>
      <w:pPr>
        <w:spacing w:after="0"/>
        <w:ind w:left="0"/>
        <w:jc w:val="both"/>
      </w:pPr>
      <w:r>
        <w:rPr>
          <w:rFonts w:ascii="Times New Roman"/>
          <w:b w:val="false"/>
          <w:i w:val="false"/>
          <w:color w:val="000000"/>
          <w:sz w:val="28"/>
        </w:rPr>
        <w:t>
      7) при уклонении сотрудника, в отношении которого проводится служебное расследование от дачи пояснений, выносит заключение служебного расследования о результатах проверки на основании собранных материалов с составлением акта;</w:t>
      </w:r>
    </w:p>
    <w:bookmarkEnd w:id="245"/>
    <w:bookmarkStart w:name="z1263" w:id="246"/>
    <w:p>
      <w:pPr>
        <w:spacing w:after="0"/>
        <w:ind w:left="0"/>
        <w:jc w:val="both"/>
      </w:pPr>
      <w:r>
        <w:rPr>
          <w:rFonts w:ascii="Times New Roman"/>
          <w:b w:val="false"/>
          <w:i w:val="false"/>
          <w:color w:val="000000"/>
          <w:sz w:val="28"/>
        </w:rPr>
        <w:t>
      8) в случае установления служебным расследованием состава уголовного правонарушения в деянии сотрудника, в отношении которого оно проводится, либо иных лиц, направляет материалы в органы предварительного следствия.</w:t>
      </w:r>
    </w:p>
    <w:bookmarkEnd w:id="246"/>
    <w:bookmarkStart w:name="z1264" w:id="247"/>
    <w:p>
      <w:pPr>
        <w:spacing w:after="0"/>
        <w:ind w:left="0"/>
        <w:jc w:val="both"/>
      </w:pPr>
      <w:r>
        <w:rPr>
          <w:rFonts w:ascii="Times New Roman"/>
          <w:b w:val="false"/>
          <w:i w:val="false"/>
          <w:color w:val="000000"/>
          <w:sz w:val="28"/>
        </w:rPr>
        <w:t>
      13. По результатам служебного расследования вносятся в соответствующие подразделения ОВД предложения о принятии мер к устранению причин и условий, способствующих совершению нарушений дисциплины и иных правонарушений.</w:t>
      </w:r>
    </w:p>
    <w:bookmarkEnd w:id="247"/>
    <w:bookmarkStart w:name="z1265" w:id="248"/>
    <w:p>
      <w:pPr>
        <w:spacing w:after="0"/>
        <w:ind w:left="0"/>
        <w:jc w:val="both"/>
      </w:pPr>
      <w:r>
        <w:rPr>
          <w:rFonts w:ascii="Times New Roman"/>
          <w:b w:val="false"/>
          <w:i w:val="false"/>
          <w:color w:val="000000"/>
          <w:sz w:val="28"/>
        </w:rPr>
        <w:t>
      14. Результаты служебного расследования представляются руководителю, принявшему решение о проведении служебного расследования, в виде заключения в письменной форме, которое утверждается им не позднее чем через три календарных дня со дня окончания расследования.</w:t>
      </w:r>
    </w:p>
    <w:bookmarkEnd w:id="248"/>
    <w:bookmarkStart w:name="z1266" w:id="249"/>
    <w:p>
      <w:pPr>
        <w:spacing w:after="0"/>
        <w:ind w:left="0"/>
        <w:jc w:val="both"/>
      </w:pPr>
      <w:r>
        <w:rPr>
          <w:rFonts w:ascii="Times New Roman"/>
          <w:b w:val="false"/>
          <w:i w:val="false"/>
          <w:color w:val="000000"/>
          <w:sz w:val="28"/>
        </w:rPr>
        <w:t xml:space="preserve">
      15. В отношении сотрудников, допустивших нарушение дисциплины или иное правонарушение, в зависимости от тяжести совершенного проступка и степени вины, проводивший расследование сотрудник вносит предложение о применении конкретного вида дисциплинарного взыскания, возмещении материального ущерба, направлении материалов в органы предварительного следствия, а в случае наложения взысканий, предусмотренных подпунктами 4) – 9) </w:t>
      </w:r>
      <w:r>
        <w:rPr>
          <w:rFonts w:ascii="Times New Roman"/>
          <w:b w:val="false"/>
          <w:i w:val="false"/>
          <w:color w:val="000000"/>
          <w:sz w:val="28"/>
        </w:rPr>
        <w:t>пункта 2</w:t>
      </w:r>
      <w:r>
        <w:rPr>
          <w:rFonts w:ascii="Times New Roman"/>
          <w:b w:val="false"/>
          <w:i w:val="false"/>
          <w:color w:val="000000"/>
          <w:sz w:val="28"/>
        </w:rPr>
        <w:t xml:space="preserve"> статьи 56 Закона направляет материалы на Комиссию подразделения ОВД.</w:t>
      </w:r>
    </w:p>
    <w:bookmarkEnd w:id="249"/>
    <w:bookmarkStart w:name="z1267" w:id="250"/>
    <w:p>
      <w:pPr>
        <w:spacing w:after="0"/>
        <w:ind w:left="0"/>
        <w:jc w:val="both"/>
      </w:pPr>
      <w:r>
        <w:rPr>
          <w:rFonts w:ascii="Times New Roman"/>
          <w:b w:val="false"/>
          <w:i w:val="false"/>
          <w:color w:val="000000"/>
          <w:sz w:val="28"/>
        </w:rPr>
        <w:t>
      16. Копия заключения служебного расследования приобщается к личному делу сотрудника, в отношении которого оно проводилось.</w:t>
      </w:r>
    </w:p>
    <w:bookmarkEnd w:id="250"/>
    <w:bookmarkStart w:name="z1268" w:id="251"/>
    <w:p>
      <w:pPr>
        <w:spacing w:after="0"/>
        <w:ind w:left="0"/>
        <w:jc w:val="both"/>
      </w:pPr>
      <w:r>
        <w:rPr>
          <w:rFonts w:ascii="Times New Roman"/>
          <w:b w:val="false"/>
          <w:i w:val="false"/>
          <w:color w:val="000000"/>
          <w:sz w:val="28"/>
        </w:rPr>
        <w:t>
      17. Материалы служебного расследования передаются только в надзорный орган или суд, по их запросу, а в случае установления признаков уголовного правонарушения в органы уголовного преследования.</w:t>
      </w:r>
    </w:p>
    <w:bookmarkEnd w:id="251"/>
    <w:bookmarkStart w:name="z1269" w:id="252"/>
    <w:p>
      <w:pPr>
        <w:spacing w:after="0"/>
        <w:ind w:left="0"/>
        <w:jc w:val="both"/>
      </w:pPr>
      <w:r>
        <w:rPr>
          <w:rFonts w:ascii="Times New Roman"/>
          <w:b w:val="false"/>
          <w:i w:val="false"/>
          <w:color w:val="000000"/>
          <w:sz w:val="28"/>
        </w:rPr>
        <w:t xml:space="preserve">
      18. Сроки хранения материалов служебного расследования определяются в соответствии с Перечнем типовых документов, образующихся в деятельности государственных и негосударственных организаций, с указанием сроков хранения,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культуры и спорта Республики Казахстан от 29 сентября 2017 года № 263 (зарегистрирован в Реестре государственной регистрации нормативных правовых актов № 15997).</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мая 2011 года № 246 </w:t>
            </w:r>
          </w:p>
        </w:tc>
      </w:tr>
    </w:tbl>
    <w:bookmarkStart w:name="z813" w:id="253"/>
    <w:p>
      <w:pPr>
        <w:spacing w:after="0"/>
        <w:ind w:left="0"/>
        <w:jc w:val="left"/>
      </w:pPr>
      <w:r>
        <w:rPr>
          <w:rFonts w:ascii="Times New Roman"/>
          <w:b/>
          <w:i w:val="false"/>
          <w:color w:val="000000"/>
        </w:rPr>
        <w:t xml:space="preserve">  КОНТРАКТ</w:t>
      </w:r>
      <w:r>
        <w:br/>
      </w:r>
      <w:r>
        <w:rPr>
          <w:rFonts w:ascii="Times New Roman"/>
          <w:b/>
          <w:i w:val="false"/>
          <w:color w:val="000000"/>
        </w:rPr>
        <w:t>на подготовку специалистов в организации образования</w:t>
      </w:r>
      <w:r>
        <w:br/>
      </w:r>
      <w:r>
        <w:rPr>
          <w:rFonts w:ascii="Times New Roman"/>
          <w:b/>
          <w:i w:val="false"/>
          <w:color w:val="000000"/>
        </w:rPr>
        <w:t>МВД Республики Казахстан</w:t>
      </w:r>
    </w:p>
    <w:bookmarkEnd w:id="253"/>
    <w:p>
      <w:pPr>
        <w:spacing w:after="0"/>
        <w:ind w:left="0"/>
        <w:jc w:val="both"/>
      </w:pPr>
      <w:r>
        <w:rPr>
          <w:rFonts w:ascii="Times New Roman"/>
          <w:b w:val="false"/>
          <w:i w:val="false"/>
          <w:color w:val="ff0000"/>
          <w:sz w:val="28"/>
        </w:rPr>
        <w:t xml:space="preserve">
      Сноска. Приложение 12 утратило силу приказом Министра внутренних дел РК от 13.05.2016 </w:t>
      </w:r>
      <w:r>
        <w:rPr>
          <w:rFonts w:ascii="Times New Roman"/>
          <w:b w:val="false"/>
          <w:i w:val="false"/>
          <w:color w:val="ff0000"/>
          <w:sz w:val="28"/>
        </w:rPr>
        <w:t>№ 500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13</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2011 года № 246</w:t>
            </w:r>
          </w:p>
        </w:tc>
      </w:tr>
    </w:tbl>
    <w:bookmarkStart w:name="z815" w:id="254"/>
    <w:p>
      <w:pPr>
        <w:spacing w:after="0"/>
        <w:ind w:left="0"/>
        <w:jc w:val="left"/>
      </w:pPr>
      <w:r>
        <w:rPr>
          <w:rFonts w:ascii="Times New Roman"/>
          <w:b/>
          <w:i w:val="false"/>
          <w:color w:val="000000"/>
        </w:rPr>
        <w:t xml:space="preserve"> Правила</w:t>
      </w:r>
      <w:r>
        <w:br/>
      </w:r>
      <w:r>
        <w:rPr>
          <w:rFonts w:ascii="Times New Roman"/>
          <w:b/>
          <w:i w:val="false"/>
          <w:color w:val="000000"/>
        </w:rPr>
        <w:t>заключения, изменения и прекращения Контракта с лицами,</w:t>
      </w:r>
      <w:r>
        <w:br/>
      </w:r>
      <w:r>
        <w:rPr>
          <w:rFonts w:ascii="Times New Roman"/>
          <w:b/>
          <w:i w:val="false"/>
          <w:color w:val="000000"/>
        </w:rPr>
        <w:t>поступающие в организации образования Министерства</w:t>
      </w:r>
      <w:r>
        <w:br/>
      </w:r>
      <w:r>
        <w:rPr>
          <w:rFonts w:ascii="Times New Roman"/>
          <w:b/>
          <w:i w:val="false"/>
          <w:color w:val="000000"/>
        </w:rPr>
        <w:t>внутренних дел Республики Казахстан,</w:t>
      </w:r>
      <w:r>
        <w:br/>
      </w:r>
      <w:r>
        <w:rPr>
          <w:rFonts w:ascii="Times New Roman"/>
          <w:b/>
          <w:i w:val="false"/>
          <w:color w:val="000000"/>
        </w:rPr>
        <w:t>реализующие профессиональные</w:t>
      </w:r>
      <w:r>
        <w:br/>
      </w:r>
      <w:r>
        <w:rPr>
          <w:rFonts w:ascii="Times New Roman"/>
          <w:b/>
          <w:i w:val="false"/>
          <w:color w:val="000000"/>
        </w:rPr>
        <w:t>учебные программы высшего образования</w:t>
      </w:r>
    </w:p>
    <w:bookmarkEnd w:id="254"/>
    <w:p>
      <w:pPr>
        <w:spacing w:after="0"/>
        <w:ind w:left="0"/>
        <w:jc w:val="both"/>
      </w:pPr>
      <w:r>
        <w:rPr>
          <w:rFonts w:ascii="Times New Roman"/>
          <w:b w:val="false"/>
          <w:i w:val="false"/>
          <w:color w:val="ff0000"/>
          <w:sz w:val="28"/>
        </w:rPr>
        <w:t xml:space="preserve">
      Сноска. Приложение 13 утратило силу приказом Министра внутренних дел РК от 13.05.2016 </w:t>
      </w:r>
      <w:r>
        <w:rPr>
          <w:rFonts w:ascii="Times New Roman"/>
          <w:b w:val="false"/>
          <w:i w:val="false"/>
          <w:color w:val="ff0000"/>
          <w:sz w:val="28"/>
        </w:rPr>
        <w:t>№ 500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14</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2011 года № 246</w:t>
            </w:r>
          </w:p>
        </w:tc>
      </w:tr>
    </w:tbl>
    <w:bookmarkStart w:name="z831" w:id="255"/>
    <w:p>
      <w:pPr>
        <w:spacing w:after="0"/>
        <w:ind w:left="0"/>
        <w:jc w:val="left"/>
      </w:pPr>
      <w:r>
        <w:rPr>
          <w:rFonts w:ascii="Times New Roman"/>
          <w:b/>
          <w:i w:val="false"/>
          <w:color w:val="000000"/>
        </w:rPr>
        <w:t xml:space="preserve"> Инструкция</w:t>
      </w:r>
      <w:r>
        <w:br/>
      </w:r>
      <w:r>
        <w:rPr>
          <w:rFonts w:ascii="Times New Roman"/>
          <w:b/>
          <w:i w:val="false"/>
          <w:color w:val="000000"/>
        </w:rPr>
        <w:t>о порядке перевода и восстановления обучающихся</w:t>
      </w:r>
      <w:r>
        <w:br/>
      </w:r>
      <w:r>
        <w:rPr>
          <w:rFonts w:ascii="Times New Roman"/>
          <w:b/>
          <w:i w:val="false"/>
          <w:color w:val="000000"/>
        </w:rPr>
        <w:t>в организации образования Министерства внутренних дел</w:t>
      </w:r>
      <w:r>
        <w:br/>
      </w:r>
      <w:r>
        <w:rPr>
          <w:rFonts w:ascii="Times New Roman"/>
          <w:b/>
          <w:i w:val="false"/>
          <w:color w:val="000000"/>
        </w:rPr>
        <w:t>Республики Казахстан</w:t>
      </w:r>
    </w:p>
    <w:bookmarkEnd w:id="255"/>
    <w:p>
      <w:pPr>
        <w:spacing w:after="0"/>
        <w:ind w:left="0"/>
        <w:jc w:val="both"/>
      </w:pPr>
      <w:r>
        <w:rPr>
          <w:rFonts w:ascii="Times New Roman"/>
          <w:b w:val="false"/>
          <w:i w:val="false"/>
          <w:color w:val="ff0000"/>
          <w:sz w:val="28"/>
        </w:rPr>
        <w:t xml:space="preserve">
      Сноска. Приложение 14 утратило силу приказом Министра внутренних дел РК от 13.01.2016 </w:t>
      </w:r>
      <w:r>
        <w:rPr>
          <w:rFonts w:ascii="Times New Roman"/>
          <w:b w:val="false"/>
          <w:i w:val="false"/>
          <w:color w:val="ff0000"/>
          <w:sz w:val="28"/>
        </w:rPr>
        <w:t>№ 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2011 года № 246</w:t>
            </w:r>
          </w:p>
        </w:tc>
      </w:tr>
    </w:tbl>
    <w:bookmarkStart w:name="z847" w:id="256"/>
    <w:p>
      <w:pPr>
        <w:spacing w:after="0"/>
        <w:ind w:left="0"/>
        <w:jc w:val="left"/>
      </w:pPr>
      <w:r>
        <w:rPr>
          <w:rFonts w:ascii="Times New Roman"/>
          <w:b/>
          <w:i w:val="false"/>
          <w:color w:val="000000"/>
        </w:rPr>
        <w:t xml:space="preserve"> Инструкция</w:t>
      </w:r>
      <w:r>
        <w:br/>
      </w:r>
      <w:r>
        <w:rPr>
          <w:rFonts w:ascii="Times New Roman"/>
          <w:b/>
          <w:i w:val="false"/>
          <w:color w:val="000000"/>
        </w:rPr>
        <w:t>по предоставлению отпусков сотрудникам органов внутренних дел</w:t>
      </w:r>
      <w:r>
        <w:br/>
      </w:r>
      <w:r>
        <w:rPr>
          <w:rFonts w:ascii="Times New Roman"/>
          <w:b/>
          <w:i w:val="false"/>
          <w:color w:val="000000"/>
        </w:rPr>
        <w:t>Республики Казахстан</w:t>
      </w:r>
    </w:p>
    <w:bookmarkEnd w:id="256"/>
    <w:p>
      <w:pPr>
        <w:spacing w:after="0"/>
        <w:ind w:left="0"/>
        <w:jc w:val="both"/>
      </w:pPr>
      <w:r>
        <w:rPr>
          <w:rFonts w:ascii="Times New Roman"/>
          <w:b w:val="false"/>
          <w:i w:val="false"/>
          <w:color w:val="ff0000"/>
          <w:sz w:val="28"/>
        </w:rPr>
        <w:t xml:space="preserve">
      Сноска. Инструкция исключена приказом Министра внутренних дел РК от 28.09.2018 </w:t>
      </w:r>
      <w:r>
        <w:rPr>
          <w:rFonts w:ascii="Times New Roman"/>
          <w:b w:val="false"/>
          <w:i w:val="false"/>
          <w:color w:val="ff0000"/>
          <w:sz w:val="28"/>
        </w:rPr>
        <w:t>№ 676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мая 2011 года № 246</w:t>
            </w:r>
          </w:p>
        </w:tc>
      </w:tr>
    </w:tbl>
    <w:bookmarkStart w:name="z950" w:id="257"/>
    <w:p>
      <w:pPr>
        <w:spacing w:after="0"/>
        <w:ind w:left="0"/>
        <w:jc w:val="left"/>
      </w:pPr>
      <w:r>
        <w:rPr>
          <w:rFonts w:ascii="Times New Roman"/>
          <w:b/>
          <w:i w:val="false"/>
          <w:color w:val="000000"/>
        </w:rPr>
        <w:t xml:space="preserve"> Правила</w:t>
      </w:r>
      <w:r>
        <w:br/>
      </w:r>
      <w:r>
        <w:rPr>
          <w:rFonts w:ascii="Times New Roman"/>
          <w:b/>
          <w:i w:val="false"/>
          <w:color w:val="000000"/>
        </w:rPr>
        <w:t>исключения из кадров органов внутренних дел Республики Казахстан сотрудников, прекративших службу в органах внутренних дел</w:t>
      </w:r>
    </w:p>
    <w:bookmarkEnd w:id="257"/>
    <w:p>
      <w:pPr>
        <w:spacing w:after="0"/>
        <w:ind w:left="0"/>
        <w:jc w:val="both"/>
      </w:pPr>
      <w:r>
        <w:rPr>
          <w:rFonts w:ascii="Times New Roman"/>
          <w:b w:val="false"/>
          <w:i w:val="false"/>
          <w:color w:val="ff0000"/>
          <w:sz w:val="28"/>
        </w:rPr>
        <w:t xml:space="preserve">
      Сноска. Правила в редакции приказа Министра внутренних дел РК от 28.09.2018 </w:t>
      </w:r>
      <w:r>
        <w:rPr>
          <w:rFonts w:ascii="Times New Roman"/>
          <w:b w:val="false"/>
          <w:i w:val="false"/>
          <w:color w:val="ff0000"/>
          <w:sz w:val="28"/>
        </w:rPr>
        <w:t>№ 676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51" w:id="258"/>
    <w:p>
      <w:pPr>
        <w:spacing w:after="0"/>
        <w:ind w:left="0"/>
        <w:jc w:val="left"/>
      </w:pPr>
      <w:r>
        <w:rPr>
          <w:rFonts w:ascii="Times New Roman"/>
          <w:b/>
          <w:i w:val="false"/>
          <w:color w:val="000000"/>
        </w:rPr>
        <w:t xml:space="preserve"> Глава 1. Общие положения</w:t>
      </w:r>
    </w:p>
    <w:bookmarkEnd w:id="258"/>
    <w:bookmarkStart w:name="z1270" w:id="259"/>
    <w:p>
      <w:pPr>
        <w:spacing w:after="0"/>
        <w:ind w:left="0"/>
        <w:jc w:val="both"/>
      </w:pPr>
      <w:r>
        <w:rPr>
          <w:rFonts w:ascii="Times New Roman"/>
          <w:b w:val="false"/>
          <w:i w:val="false"/>
          <w:color w:val="000000"/>
          <w:sz w:val="28"/>
        </w:rPr>
        <w:t xml:space="preserve">
      1. Настоящие Правила исключения из кадров органов внутренних дел Республики Казахстан сотрудников, прекративших службу в органах внутренних дел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81 Закона Республики Казахстан от 6 января 2011 года "О правоохранительной службе" (далее – Закон) и определяют порядок организации и осуществление деятельности, связанные с прекращением службы сотрудников, исключения их из кадров органов внутренних дел Республики Казахстан (далее – ОВД).</w:t>
      </w:r>
    </w:p>
    <w:bookmarkEnd w:id="259"/>
    <w:bookmarkStart w:name="z1271" w:id="260"/>
    <w:p>
      <w:pPr>
        <w:spacing w:after="0"/>
        <w:ind w:left="0"/>
        <w:jc w:val="both"/>
      </w:pPr>
      <w:r>
        <w:rPr>
          <w:rFonts w:ascii="Times New Roman"/>
          <w:b w:val="false"/>
          <w:i w:val="false"/>
          <w:color w:val="000000"/>
          <w:sz w:val="28"/>
        </w:rPr>
        <w:t>
      2. Основаниями для прекращения службы в органах внутренних дел являются:</w:t>
      </w:r>
    </w:p>
    <w:bookmarkEnd w:id="260"/>
    <w:bookmarkStart w:name="z1272" w:id="261"/>
    <w:p>
      <w:pPr>
        <w:spacing w:after="0"/>
        <w:ind w:left="0"/>
        <w:jc w:val="both"/>
      </w:pPr>
      <w:r>
        <w:rPr>
          <w:rFonts w:ascii="Times New Roman"/>
          <w:b w:val="false"/>
          <w:i w:val="false"/>
          <w:color w:val="000000"/>
          <w:sz w:val="28"/>
        </w:rPr>
        <w:t>
      1) увольнение из ОВД;</w:t>
      </w:r>
    </w:p>
    <w:bookmarkEnd w:id="261"/>
    <w:bookmarkStart w:name="z1273" w:id="262"/>
    <w:p>
      <w:pPr>
        <w:spacing w:after="0"/>
        <w:ind w:left="0"/>
        <w:jc w:val="both"/>
      </w:pPr>
      <w:r>
        <w:rPr>
          <w:rFonts w:ascii="Times New Roman"/>
          <w:b w:val="false"/>
          <w:i w:val="false"/>
          <w:color w:val="000000"/>
          <w:sz w:val="28"/>
        </w:rPr>
        <w:t>
      2) смерть (гибель) или объявление умершим в соответствии с решением суда, вступившим в законную силу, сотрудника ОВД;</w:t>
      </w:r>
    </w:p>
    <w:bookmarkEnd w:id="262"/>
    <w:bookmarkStart w:name="z1274" w:id="263"/>
    <w:p>
      <w:pPr>
        <w:spacing w:after="0"/>
        <w:ind w:left="0"/>
        <w:jc w:val="both"/>
      </w:pPr>
      <w:r>
        <w:rPr>
          <w:rFonts w:ascii="Times New Roman"/>
          <w:b w:val="false"/>
          <w:i w:val="false"/>
          <w:color w:val="000000"/>
          <w:sz w:val="28"/>
        </w:rPr>
        <w:t>
      3) признание сотрудника в установленном порядке, безвестно отсутствующим или недееспособным, ограниченно дееспособным.</w:t>
      </w:r>
    </w:p>
    <w:bookmarkEnd w:id="263"/>
    <w:bookmarkStart w:name="z1275" w:id="264"/>
    <w:p>
      <w:pPr>
        <w:spacing w:after="0"/>
        <w:ind w:left="0"/>
        <w:jc w:val="left"/>
      </w:pPr>
      <w:r>
        <w:rPr>
          <w:rFonts w:ascii="Times New Roman"/>
          <w:b/>
          <w:i w:val="false"/>
          <w:color w:val="000000"/>
        </w:rPr>
        <w:t xml:space="preserve"> Глава 2. Порядок исключение из кадров органов внутренних дел</w:t>
      </w:r>
    </w:p>
    <w:bookmarkEnd w:id="264"/>
    <w:bookmarkStart w:name="z1276" w:id="265"/>
    <w:p>
      <w:pPr>
        <w:spacing w:after="0"/>
        <w:ind w:left="0"/>
        <w:jc w:val="both"/>
      </w:pPr>
      <w:r>
        <w:rPr>
          <w:rFonts w:ascii="Times New Roman"/>
          <w:b w:val="false"/>
          <w:i w:val="false"/>
          <w:color w:val="000000"/>
          <w:sz w:val="28"/>
        </w:rPr>
        <w:t>
      3. Сотрудники, прекратившие службу в ОВД, исключаются из кадров ОВД.</w:t>
      </w:r>
    </w:p>
    <w:bookmarkEnd w:id="265"/>
    <w:bookmarkStart w:name="z1277" w:id="266"/>
    <w:p>
      <w:pPr>
        <w:spacing w:after="0"/>
        <w:ind w:left="0"/>
        <w:jc w:val="both"/>
      </w:pPr>
      <w:r>
        <w:rPr>
          <w:rFonts w:ascii="Times New Roman"/>
          <w:b w:val="false"/>
          <w:i w:val="false"/>
          <w:color w:val="000000"/>
          <w:sz w:val="28"/>
        </w:rPr>
        <w:t>
      Прекращение службы в ОВД оформляется приказами соответствующих начальников об увольнении сотрудников из ОВД, либо исключении из списков личного состава сотрудников, признанных судом безвестно отсутствующими или пропавшими без вести, а также умерших (погибших).</w:t>
      </w:r>
    </w:p>
    <w:bookmarkEnd w:id="266"/>
    <w:bookmarkStart w:name="z1278" w:id="267"/>
    <w:p>
      <w:pPr>
        <w:spacing w:after="0"/>
        <w:ind w:left="0"/>
        <w:jc w:val="both"/>
      </w:pPr>
      <w:r>
        <w:rPr>
          <w:rFonts w:ascii="Times New Roman"/>
          <w:b w:val="false"/>
          <w:i w:val="false"/>
          <w:color w:val="000000"/>
          <w:sz w:val="28"/>
        </w:rPr>
        <w:t>
      4. Сотрудники увольняются в запас с постановкой на воинский учет, если увольняемые не достигли предельного возраста, установленного Законом Республики Казахстан от 16 февраля 2012 года "О воинской службе и статусе военнослужащих" для пребывания в запасе лиц, годных к воинской службе.</w:t>
      </w:r>
    </w:p>
    <w:bookmarkEnd w:id="267"/>
    <w:bookmarkStart w:name="z1279" w:id="268"/>
    <w:p>
      <w:pPr>
        <w:spacing w:after="0"/>
        <w:ind w:left="0"/>
        <w:jc w:val="both"/>
      </w:pPr>
      <w:r>
        <w:rPr>
          <w:rFonts w:ascii="Times New Roman"/>
          <w:b w:val="false"/>
          <w:i w:val="false"/>
          <w:color w:val="000000"/>
          <w:sz w:val="28"/>
        </w:rPr>
        <w:t>
      5. Сотрудники, увольняемые со службы, а также курсанты, отчисленные из организаций образования ОВД, сдают служебное удостоверение и форменную одежду, сроки носки которой не истекли.</w:t>
      </w:r>
    </w:p>
    <w:bookmarkEnd w:id="268"/>
    <w:bookmarkStart w:name="z1280" w:id="269"/>
    <w:p>
      <w:pPr>
        <w:spacing w:after="0"/>
        <w:ind w:left="0"/>
        <w:jc w:val="both"/>
      </w:pPr>
      <w:r>
        <w:rPr>
          <w:rFonts w:ascii="Times New Roman"/>
          <w:b w:val="false"/>
          <w:i w:val="false"/>
          <w:color w:val="000000"/>
          <w:sz w:val="28"/>
        </w:rPr>
        <w:t>
      Сотрудники, имеющие выслугу на службе в органах внутренних дел пятнадцать и более лет, уволенные из органов внутренних дел на пенсию по возрасту, состоянию здоровья или сокращению штатов, получившие ранение при исполнении служебных обязанностей и признанные негодными к службе, освобождаются от сдачи парадной и парадно-выходной формы одежды.</w:t>
      </w:r>
    </w:p>
    <w:bookmarkEnd w:id="269"/>
    <w:bookmarkStart w:name="z1281" w:id="270"/>
    <w:p>
      <w:pPr>
        <w:spacing w:after="0"/>
        <w:ind w:left="0"/>
        <w:jc w:val="both"/>
      </w:pPr>
      <w:r>
        <w:rPr>
          <w:rFonts w:ascii="Times New Roman"/>
          <w:b w:val="false"/>
          <w:i w:val="false"/>
          <w:color w:val="000000"/>
          <w:sz w:val="28"/>
        </w:rPr>
        <w:t>
      6. Сотрудники, увольняющиеся со службы по собственному желанию, предупреждают непосредственного руководителя о принятом ими решении не позднее одного месяца до планируемого дня увольнения, о чем подают письменный рапорт.</w:t>
      </w:r>
    </w:p>
    <w:bookmarkEnd w:id="270"/>
    <w:bookmarkStart w:name="z1282" w:id="271"/>
    <w:p>
      <w:pPr>
        <w:spacing w:after="0"/>
        <w:ind w:left="0"/>
        <w:jc w:val="both"/>
      </w:pPr>
      <w:r>
        <w:rPr>
          <w:rFonts w:ascii="Times New Roman"/>
          <w:b w:val="false"/>
          <w:i w:val="false"/>
          <w:color w:val="000000"/>
          <w:sz w:val="28"/>
        </w:rPr>
        <w:t xml:space="preserve">
      7. Сотрудники, увольняемые со службы по основаниям,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80 Закона, уведомляются об увольнении не позднее, чем за один месяц до увольнения. Для этого кадровые службы выдают сотрудникам, увольняемым со службы по указанным основаниям, под роспись уведомления об увольнении из ОВД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случае нахождении сотрудника в распоряжении ОВД с выдачей уведомления об увольнении из ОВД сотрудника, находящегося в распоряжении ОВД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71"/>
    <w:bookmarkStart w:name="z1283" w:id="272"/>
    <w:p>
      <w:pPr>
        <w:spacing w:after="0"/>
        <w:ind w:left="0"/>
        <w:jc w:val="both"/>
      </w:pPr>
      <w:r>
        <w:rPr>
          <w:rFonts w:ascii="Times New Roman"/>
          <w:b w:val="false"/>
          <w:i w:val="false"/>
          <w:color w:val="000000"/>
          <w:sz w:val="28"/>
        </w:rPr>
        <w:t xml:space="preserve">
      8. При увольнении сотрудников по основаниям,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 статьи 80 Закона, уведомление осуществляется не позднее, чем за один месяц до достижения предельного возраста состояния на службе.</w:t>
      </w:r>
    </w:p>
    <w:bookmarkEnd w:id="272"/>
    <w:bookmarkStart w:name="z1284" w:id="273"/>
    <w:p>
      <w:pPr>
        <w:spacing w:after="0"/>
        <w:ind w:left="0"/>
        <w:jc w:val="both"/>
      </w:pPr>
      <w:r>
        <w:rPr>
          <w:rFonts w:ascii="Times New Roman"/>
          <w:b w:val="false"/>
          <w:i w:val="false"/>
          <w:color w:val="000000"/>
          <w:sz w:val="28"/>
        </w:rPr>
        <w:t xml:space="preserve">
      При необходимости и с согласия сотрудника в указанный период рассматривается вопрос о продлении срока службы в порядке, установленном </w:t>
      </w:r>
      <w:r>
        <w:rPr>
          <w:rFonts w:ascii="Times New Roman"/>
          <w:b w:val="false"/>
          <w:i w:val="false"/>
          <w:color w:val="000000"/>
          <w:sz w:val="28"/>
        </w:rPr>
        <w:t>статьей 82</w:t>
      </w:r>
      <w:r>
        <w:rPr>
          <w:rFonts w:ascii="Times New Roman"/>
          <w:b w:val="false"/>
          <w:i w:val="false"/>
          <w:color w:val="000000"/>
          <w:sz w:val="28"/>
        </w:rPr>
        <w:t xml:space="preserve"> Закона.</w:t>
      </w:r>
    </w:p>
    <w:bookmarkEnd w:id="273"/>
    <w:bookmarkStart w:name="z1285" w:id="274"/>
    <w:p>
      <w:pPr>
        <w:spacing w:after="0"/>
        <w:ind w:left="0"/>
        <w:jc w:val="both"/>
      </w:pPr>
      <w:r>
        <w:rPr>
          <w:rFonts w:ascii="Times New Roman"/>
          <w:b w:val="false"/>
          <w:i w:val="false"/>
          <w:color w:val="000000"/>
          <w:sz w:val="28"/>
        </w:rPr>
        <w:t>
      В случае отказа в продлении срока службы сотрудник увольняется на следующий день после достижения предельного возраста состояния на службе.</w:t>
      </w:r>
    </w:p>
    <w:bookmarkEnd w:id="274"/>
    <w:bookmarkStart w:name="z1286" w:id="275"/>
    <w:p>
      <w:pPr>
        <w:spacing w:after="0"/>
        <w:ind w:left="0"/>
        <w:jc w:val="both"/>
      </w:pPr>
      <w:r>
        <w:rPr>
          <w:rFonts w:ascii="Times New Roman"/>
          <w:b w:val="false"/>
          <w:i w:val="false"/>
          <w:color w:val="000000"/>
          <w:sz w:val="28"/>
        </w:rPr>
        <w:t xml:space="preserve">
      Сотрудники, оставленные на службе сверх установленных для них возрастов, при наступлении срока, до которого им продлен срок состояния на службе, подлежат увольнению из ОВД по </w:t>
      </w:r>
      <w:r>
        <w:rPr>
          <w:rFonts w:ascii="Times New Roman"/>
          <w:b w:val="false"/>
          <w:i w:val="false"/>
          <w:color w:val="000000"/>
          <w:sz w:val="28"/>
        </w:rPr>
        <w:t>подпунктам 1)</w:t>
      </w:r>
      <w:r>
        <w:rPr>
          <w:rFonts w:ascii="Times New Roman"/>
          <w:b w:val="false"/>
          <w:i w:val="false"/>
          <w:color w:val="000000"/>
          <w:sz w:val="28"/>
        </w:rPr>
        <w:t xml:space="preserve"> или </w:t>
      </w:r>
      <w:r>
        <w:rPr>
          <w:rFonts w:ascii="Times New Roman"/>
          <w:b w:val="false"/>
          <w:i w:val="false"/>
          <w:color w:val="000000"/>
          <w:sz w:val="28"/>
        </w:rPr>
        <w:t>2)</w:t>
      </w:r>
      <w:r>
        <w:rPr>
          <w:rFonts w:ascii="Times New Roman"/>
          <w:b w:val="false"/>
          <w:i w:val="false"/>
          <w:color w:val="000000"/>
          <w:sz w:val="28"/>
        </w:rPr>
        <w:t xml:space="preserve"> пункта 1 статьи 80 Закона, а при наличии заключения военно-врачебной комиссии о непригодности или ограниченной пригодности к военной службе по подпункту 3) пункта 1 статьи 80 Закона. Лица рядового и начальствующего состава, не выслужившие срока, до которого они оставлены на службе, могут быть уволены на тех же основаниях.</w:t>
      </w:r>
    </w:p>
    <w:bookmarkEnd w:id="275"/>
    <w:bookmarkStart w:name="z1287" w:id="276"/>
    <w:p>
      <w:pPr>
        <w:spacing w:after="0"/>
        <w:ind w:left="0"/>
        <w:jc w:val="both"/>
      </w:pPr>
      <w:r>
        <w:rPr>
          <w:rFonts w:ascii="Times New Roman"/>
          <w:b w:val="false"/>
          <w:i w:val="false"/>
          <w:color w:val="000000"/>
          <w:sz w:val="28"/>
        </w:rPr>
        <w:t xml:space="preserve">
      Дальнейшее увольнение сотрудников по </w:t>
      </w:r>
      <w:r>
        <w:rPr>
          <w:rFonts w:ascii="Times New Roman"/>
          <w:b w:val="false"/>
          <w:i w:val="false"/>
          <w:color w:val="000000"/>
          <w:sz w:val="28"/>
        </w:rPr>
        <w:t>подпунктам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пункта 1 статьи 80 Закона, допускается также по рапорту сотрудника до истечения срока службы, на который она продлена.</w:t>
      </w:r>
    </w:p>
    <w:bookmarkEnd w:id="276"/>
    <w:bookmarkStart w:name="z1288" w:id="277"/>
    <w:p>
      <w:pPr>
        <w:spacing w:after="0"/>
        <w:ind w:left="0"/>
        <w:jc w:val="both"/>
      </w:pPr>
      <w:r>
        <w:rPr>
          <w:rFonts w:ascii="Times New Roman"/>
          <w:b w:val="false"/>
          <w:i w:val="false"/>
          <w:color w:val="000000"/>
          <w:sz w:val="28"/>
        </w:rPr>
        <w:t xml:space="preserve">
      9. Увольнение сотрудников по подпункту 3) </w:t>
      </w:r>
      <w:r>
        <w:rPr>
          <w:rFonts w:ascii="Times New Roman"/>
          <w:b w:val="false"/>
          <w:i w:val="false"/>
          <w:color w:val="000000"/>
          <w:sz w:val="28"/>
        </w:rPr>
        <w:t>пункта 1</w:t>
      </w:r>
      <w:r>
        <w:rPr>
          <w:rFonts w:ascii="Times New Roman"/>
          <w:b w:val="false"/>
          <w:i w:val="false"/>
          <w:color w:val="000000"/>
          <w:sz w:val="28"/>
        </w:rPr>
        <w:t xml:space="preserve"> статьи 80 Закона осуществляется на основании заключения военно-врачебной комиссии (далее – ВВК) о непригодности или ограниченной пригодности к службе. При этом, в случае заключения ВВК о непригодности к воинской службе увольнение производится со дня получения свидетельства о болезни.</w:t>
      </w:r>
    </w:p>
    <w:bookmarkEnd w:id="277"/>
    <w:p>
      <w:pPr>
        <w:spacing w:after="0"/>
        <w:ind w:left="0"/>
        <w:jc w:val="both"/>
      </w:pPr>
      <w:r>
        <w:rPr>
          <w:rFonts w:ascii="Times New Roman"/>
          <w:b w:val="false"/>
          <w:i w:val="false"/>
          <w:color w:val="000000"/>
          <w:sz w:val="28"/>
        </w:rPr>
        <w:t>
      в случае признания сотрудника по результатам заключения ВВК ограниченно пригодным к службе рассматривается вопрос о перемещении его на иные вакантные должности, для которых установлены соответствующие требования по состоянию здоровья с учетом профессиональных качеств и при условии соответствия квалификационным требованиям для данной должности.</w:t>
      </w:r>
    </w:p>
    <w:p>
      <w:pPr>
        <w:spacing w:after="0"/>
        <w:ind w:left="0"/>
        <w:jc w:val="both"/>
      </w:pPr>
      <w:r>
        <w:rPr>
          <w:rFonts w:ascii="Times New Roman"/>
          <w:b w:val="false"/>
          <w:i w:val="false"/>
          <w:color w:val="000000"/>
          <w:sz w:val="28"/>
        </w:rPr>
        <w:t>
      Увольнение сотрудников в период нахождения их в отпусках и на лечении в лечебных учреждениях не допускается, за исключением случаев, предусмотренных пунктом 11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внутренних дел РК от 21.10.2020 </w:t>
      </w:r>
      <w:r>
        <w:rPr>
          <w:rFonts w:ascii="Times New Roman"/>
          <w:b w:val="false"/>
          <w:i w:val="false"/>
          <w:color w:val="000000"/>
          <w:sz w:val="28"/>
        </w:rPr>
        <w:t>№ 726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1" w:id="278"/>
    <w:p>
      <w:pPr>
        <w:spacing w:after="0"/>
        <w:ind w:left="0"/>
        <w:jc w:val="both"/>
      </w:pPr>
      <w:r>
        <w:rPr>
          <w:rFonts w:ascii="Times New Roman"/>
          <w:b w:val="false"/>
          <w:i w:val="false"/>
          <w:color w:val="000000"/>
          <w:sz w:val="28"/>
        </w:rPr>
        <w:t xml:space="preserve">
      10. Увольнение сотрудников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80 Закона производится в случае письменного отказа сотрудника от предлагаемой должности, невозможности использования в другой должности этого или другого подразделения ОВД, в том числе при отказе сотрудника от перемещения по службе в другую местность.</w:t>
      </w:r>
    </w:p>
    <w:bookmarkEnd w:id="278"/>
    <w:bookmarkStart w:name="z1292" w:id="279"/>
    <w:p>
      <w:pPr>
        <w:spacing w:after="0"/>
        <w:ind w:left="0"/>
        <w:jc w:val="both"/>
      </w:pPr>
      <w:r>
        <w:rPr>
          <w:rFonts w:ascii="Times New Roman"/>
          <w:b w:val="false"/>
          <w:i w:val="false"/>
          <w:color w:val="000000"/>
          <w:sz w:val="28"/>
        </w:rPr>
        <w:t xml:space="preserve">
      11. Увольнение сотрудника по </w:t>
      </w:r>
      <w:r>
        <w:rPr>
          <w:rFonts w:ascii="Times New Roman"/>
          <w:b w:val="false"/>
          <w:i w:val="false"/>
          <w:color w:val="000000"/>
          <w:sz w:val="28"/>
        </w:rPr>
        <w:t>подпункту 5)</w:t>
      </w:r>
      <w:r>
        <w:rPr>
          <w:rFonts w:ascii="Times New Roman"/>
          <w:b w:val="false"/>
          <w:i w:val="false"/>
          <w:color w:val="000000"/>
          <w:sz w:val="28"/>
        </w:rPr>
        <w:t xml:space="preserve"> пункта 1 статьи 80 Закона производится по истечении месяца со дня подачи рапорта об увольнении. С согласия (рапорта) сотрудника, его увольнение по указанному основанию может производиться и до истечения месячного срока, в случае нахождения на лечении или в отпуске.</w:t>
      </w:r>
    </w:p>
    <w:bookmarkEnd w:id="279"/>
    <w:bookmarkStart w:name="z1293" w:id="280"/>
    <w:p>
      <w:pPr>
        <w:spacing w:after="0"/>
        <w:ind w:left="0"/>
        <w:jc w:val="both"/>
      </w:pPr>
      <w:r>
        <w:rPr>
          <w:rFonts w:ascii="Times New Roman"/>
          <w:b w:val="false"/>
          <w:i w:val="false"/>
          <w:color w:val="000000"/>
          <w:sz w:val="28"/>
        </w:rPr>
        <w:t xml:space="preserve">
      12. При увольнении сотрудника по </w:t>
      </w:r>
      <w:r>
        <w:rPr>
          <w:rFonts w:ascii="Times New Roman"/>
          <w:b w:val="false"/>
          <w:i w:val="false"/>
          <w:color w:val="000000"/>
          <w:sz w:val="28"/>
        </w:rPr>
        <w:t>подпункту 8)</w:t>
      </w:r>
      <w:r>
        <w:rPr>
          <w:rFonts w:ascii="Times New Roman"/>
          <w:b w:val="false"/>
          <w:i w:val="false"/>
          <w:color w:val="000000"/>
          <w:sz w:val="28"/>
        </w:rPr>
        <w:t xml:space="preserve"> пункта 1 статьи 80 Закона в случае отказа от дальнейшего прохождения службы в связи с изменением условий труда сотрудник подает рапорт на имя начальника подразделения ОВД, организации образования ОВД, имеющего право приема и увольнения, в котором излагает изменения условий труда.</w:t>
      </w:r>
    </w:p>
    <w:bookmarkEnd w:id="280"/>
    <w:bookmarkStart w:name="z1294" w:id="281"/>
    <w:p>
      <w:pPr>
        <w:spacing w:after="0"/>
        <w:ind w:left="0"/>
        <w:jc w:val="both"/>
      </w:pPr>
      <w:r>
        <w:rPr>
          <w:rFonts w:ascii="Times New Roman"/>
          <w:b w:val="false"/>
          <w:i w:val="false"/>
          <w:color w:val="000000"/>
          <w:sz w:val="28"/>
        </w:rPr>
        <w:t xml:space="preserve">
      13. Основанием увольнения сотрудника по </w:t>
      </w:r>
      <w:r>
        <w:rPr>
          <w:rFonts w:ascii="Times New Roman"/>
          <w:b w:val="false"/>
          <w:i w:val="false"/>
          <w:color w:val="000000"/>
          <w:sz w:val="28"/>
        </w:rPr>
        <w:t>подпункту 9)</w:t>
      </w:r>
      <w:r>
        <w:rPr>
          <w:rFonts w:ascii="Times New Roman"/>
          <w:b w:val="false"/>
          <w:i w:val="false"/>
          <w:color w:val="000000"/>
          <w:sz w:val="28"/>
        </w:rPr>
        <w:t xml:space="preserve"> пункта 1 статьи 80 Закона являются отрицательный результат аттестации в соответствии с подпунктом 3) пункта 3 статьи 51 Закона.</w:t>
      </w:r>
    </w:p>
    <w:bookmarkEnd w:id="281"/>
    <w:bookmarkStart w:name="z1295" w:id="282"/>
    <w:p>
      <w:pPr>
        <w:spacing w:after="0"/>
        <w:ind w:left="0"/>
        <w:jc w:val="both"/>
      </w:pPr>
      <w:r>
        <w:rPr>
          <w:rFonts w:ascii="Times New Roman"/>
          <w:b w:val="false"/>
          <w:i w:val="false"/>
          <w:color w:val="000000"/>
          <w:sz w:val="28"/>
        </w:rPr>
        <w:t xml:space="preserve">
      14. При увольнении сотрудника по </w:t>
      </w:r>
      <w:r>
        <w:rPr>
          <w:rFonts w:ascii="Times New Roman"/>
          <w:b w:val="false"/>
          <w:i w:val="false"/>
          <w:color w:val="000000"/>
          <w:sz w:val="28"/>
        </w:rPr>
        <w:t>подпункту 12)</w:t>
      </w:r>
      <w:r>
        <w:rPr>
          <w:rFonts w:ascii="Times New Roman"/>
          <w:b w:val="false"/>
          <w:i w:val="false"/>
          <w:color w:val="000000"/>
          <w:sz w:val="28"/>
        </w:rPr>
        <w:t xml:space="preserve"> пункта 1 статьи 80 Закона в представлении подробно излагается сущность и характер совершенного сотрудником нарушения, а также несоблюдение требований правовых актов, регулирующих порядок и условия выполнения возложенных на него обязанностей, при этом необходимо руководствоваться </w:t>
      </w:r>
      <w:r>
        <w:rPr>
          <w:rFonts w:ascii="Times New Roman"/>
          <w:b w:val="false"/>
          <w:i w:val="false"/>
          <w:color w:val="000000"/>
          <w:sz w:val="28"/>
        </w:rPr>
        <w:t>главой 7</w:t>
      </w:r>
      <w:r>
        <w:rPr>
          <w:rFonts w:ascii="Times New Roman"/>
          <w:b w:val="false"/>
          <w:i w:val="false"/>
          <w:color w:val="000000"/>
          <w:sz w:val="28"/>
        </w:rPr>
        <w:t xml:space="preserve"> Закона и настоящими Правилами.</w:t>
      </w:r>
    </w:p>
    <w:bookmarkEnd w:id="282"/>
    <w:bookmarkStart w:name="z1296" w:id="283"/>
    <w:p>
      <w:pPr>
        <w:spacing w:after="0"/>
        <w:ind w:left="0"/>
        <w:jc w:val="both"/>
      </w:pPr>
      <w:r>
        <w:rPr>
          <w:rFonts w:ascii="Times New Roman"/>
          <w:b w:val="false"/>
          <w:i w:val="false"/>
          <w:color w:val="000000"/>
          <w:sz w:val="28"/>
        </w:rPr>
        <w:t>
      К грубым нарушениям служебной дисциплины относятся:</w:t>
      </w:r>
    </w:p>
    <w:bookmarkEnd w:id="283"/>
    <w:bookmarkStart w:name="z1297" w:id="284"/>
    <w:p>
      <w:pPr>
        <w:spacing w:after="0"/>
        <w:ind w:left="0"/>
        <w:jc w:val="both"/>
      </w:pPr>
      <w:r>
        <w:rPr>
          <w:rFonts w:ascii="Times New Roman"/>
          <w:b w:val="false"/>
          <w:i w:val="false"/>
          <w:color w:val="000000"/>
          <w:sz w:val="28"/>
        </w:rPr>
        <w:t>
      прогул в течение трех и более часов подряд за один рабочий день без уважительной причины;</w:t>
      </w:r>
    </w:p>
    <w:bookmarkEnd w:id="284"/>
    <w:bookmarkStart w:name="z1298" w:id="285"/>
    <w:p>
      <w:pPr>
        <w:spacing w:after="0"/>
        <w:ind w:left="0"/>
        <w:jc w:val="both"/>
      </w:pPr>
      <w:r>
        <w:rPr>
          <w:rFonts w:ascii="Times New Roman"/>
          <w:b w:val="false"/>
          <w:i w:val="false"/>
          <w:color w:val="000000"/>
          <w:sz w:val="28"/>
        </w:rPr>
        <w:t>
      появление на службе в состоянии алкогольного, наркотического, токсикологического опьянения (их аналогов), в том числе употребление в течение рабочего дня веществ, вызывающих состояние алкогольного, наркотического, токсикоманического опьянения (их аналогов);</w:t>
      </w:r>
    </w:p>
    <w:bookmarkEnd w:id="285"/>
    <w:bookmarkStart w:name="z1299" w:id="286"/>
    <w:p>
      <w:pPr>
        <w:spacing w:after="0"/>
        <w:ind w:left="0"/>
        <w:jc w:val="both"/>
      </w:pPr>
      <w:r>
        <w:rPr>
          <w:rFonts w:ascii="Times New Roman"/>
          <w:b w:val="false"/>
          <w:i w:val="false"/>
          <w:color w:val="000000"/>
          <w:sz w:val="28"/>
        </w:rPr>
        <w:t>
      управление транспортным средством сотрудником ОВД в состоянии алкогольного, наркотического, токсикологического опьянения (их аналогов), как на службе, так и вне службы.</w:t>
      </w:r>
    </w:p>
    <w:bookmarkEnd w:id="286"/>
    <w:bookmarkStart w:name="z1300" w:id="287"/>
    <w:p>
      <w:pPr>
        <w:spacing w:after="0"/>
        <w:ind w:left="0"/>
        <w:jc w:val="both"/>
      </w:pPr>
      <w:r>
        <w:rPr>
          <w:rFonts w:ascii="Times New Roman"/>
          <w:b w:val="false"/>
          <w:i w:val="false"/>
          <w:color w:val="000000"/>
          <w:sz w:val="28"/>
        </w:rPr>
        <w:t xml:space="preserve">
      15. В случае увольнения сотрудника по основаниям, предусмотренным </w:t>
      </w:r>
      <w:r>
        <w:rPr>
          <w:rFonts w:ascii="Times New Roman"/>
          <w:b w:val="false"/>
          <w:i w:val="false"/>
          <w:color w:val="000000"/>
          <w:sz w:val="28"/>
        </w:rPr>
        <w:t>подпунктами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 </w:t>
      </w:r>
      <w:r>
        <w:rPr>
          <w:rFonts w:ascii="Times New Roman"/>
          <w:b w:val="false"/>
          <w:i w:val="false"/>
          <w:color w:val="000000"/>
          <w:sz w:val="28"/>
        </w:rPr>
        <w:t>16)</w:t>
      </w:r>
      <w:r>
        <w:rPr>
          <w:rFonts w:ascii="Times New Roman"/>
          <w:b w:val="false"/>
          <w:i w:val="false"/>
          <w:color w:val="000000"/>
          <w:sz w:val="28"/>
        </w:rPr>
        <w:t xml:space="preserve"> пункта 1 статьи 80 Закона, подача рапорта сотрудника об увольнении его по собственному желанию не приостанавливает увольнение и не влечет за собой изменение оснований для увольнения.</w:t>
      </w:r>
    </w:p>
    <w:bookmarkEnd w:id="287"/>
    <w:bookmarkStart w:name="z1301" w:id="288"/>
    <w:p>
      <w:pPr>
        <w:spacing w:after="0"/>
        <w:ind w:left="0"/>
        <w:jc w:val="both"/>
      </w:pPr>
      <w:r>
        <w:rPr>
          <w:rFonts w:ascii="Times New Roman"/>
          <w:b w:val="false"/>
          <w:i w:val="false"/>
          <w:color w:val="000000"/>
          <w:sz w:val="28"/>
        </w:rPr>
        <w:t xml:space="preserve">
      16. Основания увольнения сотрудников, предусмотренные </w:t>
      </w:r>
      <w:r>
        <w:rPr>
          <w:rFonts w:ascii="Times New Roman"/>
          <w:b w:val="false"/>
          <w:i w:val="false"/>
          <w:color w:val="000000"/>
          <w:sz w:val="28"/>
        </w:rPr>
        <w:t>подпунктами 12)</w:t>
      </w:r>
      <w:r>
        <w:rPr>
          <w:rFonts w:ascii="Times New Roman"/>
          <w:b w:val="false"/>
          <w:i w:val="false"/>
          <w:color w:val="000000"/>
          <w:sz w:val="28"/>
        </w:rPr>
        <w:t xml:space="preserve"> – </w:t>
      </w:r>
      <w:r>
        <w:rPr>
          <w:rFonts w:ascii="Times New Roman"/>
          <w:b w:val="false"/>
          <w:i w:val="false"/>
          <w:color w:val="000000"/>
          <w:sz w:val="28"/>
        </w:rPr>
        <w:t>16)</w:t>
      </w:r>
      <w:r>
        <w:rPr>
          <w:rFonts w:ascii="Times New Roman"/>
          <w:b w:val="false"/>
          <w:i w:val="false"/>
          <w:color w:val="000000"/>
          <w:sz w:val="28"/>
        </w:rPr>
        <w:t xml:space="preserve"> пункта 1 статьи 80 Закона, признаются отрицательными мотивами.</w:t>
      </w:r>
    </w:p>
    <w:bookmarkEnd w:id="288"/>
    <w:bookmarkStart w:name="z1302" w:id="289"/>
    <w:p>
      <w:pPr>
        <w:spacing w:after="0"/>
        <w:ind w:left="0"/>
        <w:jc w:val="both"/>
      </w:pPr>
      <w:r>
        <w:rPr>
          <w:rFonts w:ascii="Times New Roman"/>
          <w:b w:val="false"/>
          <w:i w:val="false"/>
          <w:color w:val="000000"/>
          <w:sz w:val="28"/>
        </w:rPr>
        <w:t>
      Лица, уволенные по перечисленным основаниям, приему на службу в ОВД не подлежат.</w:t>
      </w:r>
    </w:p>
    <w:bookmarkEnd w:id="289"/>
    <w:bookmarkStart w:name="z1303" w:id="290"/>
    <w:p>
      <w:pPr>
        <w:spacing w:after="0"/>
        <w:ind w:left="0"/>
        <w:jc w:val="both"/>
      </w:pPr>
      <w:r>
        <w:rPr>
          <w:rFonts w:ascii="Times New Roman"/>
          <w:b w:val="false"/>
          <w:i w:val="false"/>
          <w:color w:val="000000"/>
          <w:sz w:val="28"/>
        </w:rPr>
        <w:t xml:space="preserve">
      17. Увольнение из ОВД по </w:t>
      </w:r>
      <w:r>
        <w:rPr>
          <w:rFonts w:ascii="Times New Roman"/>
          <w:b w:val="false"/>
          <w:i w:val="false"/>
          <w:color w:val="000000"/>
          <w:sz w:val="28"/>
        </w:rPr>
        <w:t>подпунктами 12)</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пункта 1 статьи 80 Закона производится по результатам проведенного служебного расследования и соответствующим выводам Комиссии подразделения ОВД. При увольнении сотрудника по </w:t>
      </w:r>
      <w:r>
        <w:rPr>
          <w:rFonts w:ascii="Times New Roman"/>
          <w:b w:val="false"/>
          <w:i w:val="false"/>
          <w:color w:val="000000"/>
          <w:sz w:val="28"/>
        </w:rPr>
        <w:t>подпунктам 12)</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пункта 1 статьи 80 Закона учитываются содержание, характер и тяжесть совершенного проступка, форма и степень вины, обстоятельства, при которых совершен, негативные последствия, которые повлекли или могли повлечь проступок, прежнее поведение лица, его совершившего, стаж службы, иные обстоятельства, характеризующие личность сотрудника.</w:t>
      </w:r>
    </w:p>
    <w:bookmarkEnd w:id="290"/>
    <w:bookmarkStart w:name="z1304" w:id="291"/>
    <w:p>
      <w:pPr>
        <w:spacing w:after="0"/>
        <w:ind w:left="0"/>
        <w:jc w:val="both"/>
      </w:pPr>
      <w:r>
        <w:rPr>
          <w:rFonts w:ascii="Times New Roman"/>
          <w:b w:val="false"/>
          <w:i w:val="false"/>
          <w:color w:val="000000"/>
          <w:sz w:val="28"/>
        </w:rPr>
        <w:t xml:space="preserve">
      18. Увольнение из ОВД по </w:t>
      </w:r>
      <w:r>
        <w:rPr>
          <w:rFonts w:ascii="Times New Roman"/>
          <w:b w:val="false"/>
          <w:i w:val="false"/>
          <w:color w:val="000000"/>
          <w:sz w:val="28"/>
        </w:rPr>
        <w:t>подпункту 6)</w:t>
      </w:r>
      <w:r>
        <w:rPr>
          <w:rFonts w:ascii="Times New Roman"/>
          <w:b w:val="false"/>
          <w:i w:val="false"/>
          <w:color w:val="000000"/>
          <w:sz w:val="28"/>
        </w:rPr>
        <w:t xml:space="preserve"> пункта 1 статьи 80 Закона производится по мотивированному ходатайству соответствующего министерства, ведомства или организации.</w:t>
      </w:r>
    </w:p>
    <w:bookmarkEnd w:id="291"/>
    <w:bookmarkStart w:name="z1305" w:id="292"/>
    <w:p>
      <w:pPr>
        <w:spacing w:after="0"/>
        <w:ind w:left="0"/>
        <w:jc w:val="both"/>
      </w:pPr>
      <w:r>
        <w:rPr>
          <w:rFonts w:ascii="Times New Roman"/>
          <w:b w:val="false"/>
          <w:i w:val="false"/>
          <w:color w:val="000000"/>
          <w:sz w:val="28"/>
        </w:rPr>
        <w:t>
      19. Приказы об освобождении или увольнении сотрудников по результатам служебных расследований, рекомендаций Дисциплинарных комиссий ОВД и решений оперативных совещаний регистрируются по личному составу, при этом при увольнении в обязательном порядке указывается соответствующий подпункт, пункт и статья увольнения согласно Закону.</w:t>
      </w:r>
    </w:p>
    <w:bookmarkEnd w:id="292"/>
    <w:bookmarkStart w:name="z1306" w:id="293"/>
    <w:p>
      <w:pPr>
        <w:spacing w:after="0"/>
        <w:ind w:left="0"/>
        <w:jc w:val="both"/>
      </w:pPr>
      <w:r>
        <w:rPr>
          <w:rFonts w:ascii="Times New Roman"/>
          <w:b w:val="false"/>
          <w:i w:val="false"/>
          <w:color w:val="000000"/>
          <w:sz w:val="28"/>
        </w:rPr>
        <w:t xml:space="preserve">
      20. Сотрудники, увольняемые по </w:t>
      </w:r>
      <w:r>
        <w:rPr>
          <w:rFonts w:ascii="Times New Roman"/>
          <w:b w:val="false"/>
          <w:i w:val="false"/>
          <w:color w:val="000000"/>
          <w:sz w:val="28"/>
        </w:rPr>
        <w:t>подпунктам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 </w:t>
      </w:r>
      <w:r>
        <w:rPr>
          <w:rFonts w:ascii="Times New Roman"/>
          <w:b w:val="false"/>
          <w:i w:val="false"/>
          <w:color w:val="000000"/>
          <w:sz w:val="28"/>
        </w:rPr>
        <w:t>15)</w:t>
      </w:r>
      <w:r>
        <w:rPr>
          <w:rFonts w:ascii="Times New Roman"/>
          <w:b w:val="false"/>
          <w:i w:val="false"/>
          <w:color w:val="000000"/>
          <w:sz w:val="28"/>
        </w:rPr>
        <w:t xml:space="preserve"> пункта 1 статьи 80 Закона, о предстоящем увольнении ставятся в известность непосредственно перед представлением их к увольнению.</w:t>
      </w:r>
    </w:p>
    <w:bookmarkEnd w:id="293"/>
    <w:bookmarkStart w:name="z1307" w:id="294"/>
    <w:p>
      <w:pPr>
        <w:spacing w:after="0"/>
        <w:ind w:left="0"/>
        <w:jc w:val="both"/>
      </w:pPr>
      <w:r>
        <w:rPr>
          <w:rFonts w:ascii="Times New Roman"/>
          <w:b w:val="false"/>
          <w:i w:val="false"/>
          <w:color w:val="000000"/>
          <w:sz w:val="28"/>
        </w:rPr>
        <w:t xml:space="preserve">
      21. На лиц рядового и начальствующего состава, подлежащих увольнению, соответствующим прямым начальником направляется на имя начальника, пользующегося правом увольнения, представление согласно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 в которых кратко излагаются установочные и характеризующие данные на увольняемого, указывается его выслуга лет, степень годности к службе, мотивы и основания (формулировки) увольнения.</w:t>
      </w:r>
    </w:p>
    <w:bookmarkEnd w:id="294"/>
    <w:bookmarkStart w:name="z1308" w:id="295"/>
    <w:p>
      <w:pPr>
        <w:spacing w:after="0"/>
        <w:ind w:left="0"/>
        <w:jc w:val="both"/>
      </w:pPr>
      <w:r>
        <w:rPr>
          <w:rFonts w:ascii="Times New Roman"/>
          <w:b w:val="false"/>
          <w:i w:val="false"/>
          <w:color w:val="000000"/>
          <w:sz w:val="28"/>
        </w:rPr>
        <w:t>
      К представлениям прилагаются:</w:t>
      </w:r>
    </w:p>
    <w:bookmarkEnd w:id="295"/>
    <w:bookmarkStart w:name="z1309" w:id="296"/>
    <w:p>
      <w:pPr>
        <w:spacing w:after="0"/>
        <w:ind w:left="0"/>
        <w:jc w:val="both"/>
      </w:pPr>
      <w:r>
        <w:rPr>
          <w:rFonts w:ascii="Times New Roman"/>
          <w:b w:val="false"/>
          <w:i w:val="false"/>
          <w:color w:val="000000"/>
          <w:sz w:val="28"/>
        </w:rPr>
        <w:t>
      1) рапорт лица рядового и начальствующего состава с просьбой об увольнении из ОВД (на представляемых к увольнению по собственному желанию, в связи с переходом в установленном порядке на работу в другие государственные органы и организации; в случае отказа от дальнейшего прохождения службы в связи с изменением условий труда);</w:t>
      </w:r>
    </w:p>
    <w:bookmarkEnd w:id="296"/>
    <w:bookmarkStart w:name="z1310" w:id="297"/>
    <w:p>
      <w:pPr>
        <w:spacing w:after="0"/>
        <w:ind w:left="0"/>
        <w:jc w:val="both"/>
      </w:pPr>
      <w:r>
        <w:rPr>
          <w:rFonts w:ascii="Times New Roman"/>
          <w:b w:val="false"/>
          <w:i w:val="false"/>
          <w:color w:val="000000"/>
          <w:sz w:val="28"/>
        </w:rPr>
        <w:t>
      2) заключение военно-врачебной комиссии (на представляемых к увольнению по состоянию здоровья и при указанных выше случаях направления сотрудников на медицинское освидетельствование в военно-врачебные комиссии);</w:t>
      </w:r>
    </w:p>
    <w:bookmarkEnd w:id="297"/>
    <w:bookmarkStart w:name="z1311" w:id="298"/>
    <w:p>
      <w:pPr>
        <w:spacing w:after="0"/>
        <w:ind w:left="0"/>
        <w:jc w:val="both"/>
      </w:pPr>
      <w:r>
        <w:rPr>
          <w:rFonts w:ascii="Times New Roman"/>
          <w:b w:val="false"/>
          <w:i w:val="false"/>
          <w:color w:val="000000"/>
          <w:sz w:val="28"/>
        </w:rPr>
        <w:t>
      3) заключение служебного расследования (при увольнениях сотрудника за грубое нарушение служебной дисциплины и за совершение проступка, дискредитирующего правоохранительный орган);</w:t>
      </w:r>
    </w:p>
    <w:bookmarkEnd w:id="298"/>
    <w:bookmarkStart w:name="z1312" w:id="299"/>
    <w:p>
      <w:pPr>
        <w:spacing w:after="0"/>
        <w:ind w:left="0"/>
        <w:jc w:val="both"/>
      </w:pPr>
      <w:r>
        <w:rPr>
          <w:rFonts w:ascii="Times New Roman"/>
          <w:b w:val="false"/>
          <w:i w:val="false"/>
          <w:color w:val="000000"/>
          <w:sz w:val="28"/>
        </w:rPr>
        <w:t>
      4) материалы аттестации (при увольнении по служебному несоответствию, выявившемуся по итогам аттестации);</w:t>
      </w:r>
    </w:p>
    <w:bookmarkEnd w:id="299"/>
    <w:bookmarkStart w:name="z1313" w:id="300"/>
    <w:p>
      <w:pPr>
        <w:spacing w:after="0"/>
        <w:ind w:left="0"/>
        <w:jc w:val="both"/>
      </w:pPr>
      <w:r>
        <w:rPr>
          <w:rFonts w:ascii="Times New Roman"/>
          <w:b w:val="false"/>
          <w:i w:val="false"/>
          <w:color w:val="000000"/>
          <w:sz w:val="28"/>
        </w:rPr>
        <w:t>
      5) копия приговора суда или постановления о прекращении уголовного дела по нереабилитирующим основаниям (на представляемых к увольнению в связи с вступлением в законную силу обвинительного приговора суда или прекращения уголовного дела по нереабилитирующим основаниям).</w:t>
      </w:r>
    </w:p>
    <w:bookmarkEnd w:id="300"/>
    <w:bookmarkStart w:name="z1314" w:id="301"/>
    <w:p>
      <w:pPr>
        <w:spacing w:after="0"/>
        <w:ind w:left="0"/>
        <w:jc w:val="both"/>
      </w:pPr>
      <w:r>
        <w:rPr>
          <w:rFonts w:ascii="Times New Roman"/>
          <w:b w:val="false"/>
          <w:i w:val="false"/>
          <w:color w:val="000000"/>
          <w:sz w:val="28"/>
        </w:rPr>
        <w:t>
      22. Исключение сотрудника ОВД из кадров ОВД в случае смерти (гибели) или объявленным умершим, производится на основании свидетельства о смерти уполномоченного органа (учреждения) приказом руководителя, имеющего право назначения, увольнения.</w:t>
      </w:r>
    </w:p>
    <w:bookmarkEnd w:id="301"/>
    <w:bookmarkStart w:name="z1315" w:id="302"/>
    <w:p>
      <w:pPr>
        <w:spacing w:after="0"/>
        <w:ind w:left="0"/>
        <w:jc w:val="both"/>
      </w:pPr>
      <w:r>
        <w:rPr>
          <w:rFonts w:ascii="Times New Roman"/>
          <w:b w:val="false"/>
          <w:i w:val="false"/>
          <w:color w:val="000000"/>
          <w:sz w:val="28"/>
        </w:rPr>
        <w:t xml:space="preserve">
      23. Исключение сотрудника ОВД из кадров ОВД, признание сотрудника, безвестно отсутствующим или недееспособным, ограниченно дееспособным осуществляется в порядке, установленном </w:t>
      </w:r>
      <w:r>
        <w:rPr>
          <w:rFonts w:ascii="Times New Roman"/>
          <w:b w:val="false"/>
          <w:i w:val="false"/>
          <w:color w:val="000000"/>
          <w:sz w:val="28"/>
        </w:rPr>
        <w:t>главой 32</w:t>
      </w:r>
      <w:r>
        <w:rPr>
          <w:rFonts w:ascii="Times New Roman"/>
          <w:b w:val="false"/>
          <w:i w:val="false"/>
          <w:color w:val="000000"/>
          <w:sz w:val="28"/>
        </w:rPr>
        <w:t xml:space="preserve"> Гражданского процессуального кодекса Республики Казахстан.</w:t>
      </w:r>
    </w:p>
    <w:bookmarkEnd w:id="302"/>
    <w:bookmarkStart w:name="z1316" w:id="303"/>
    <w:p>
      <w:pPr>
        <w:spacing w:after="0"/>
        <w:ind w:left="0"/>
        <w:jc w:val="both"/>
      </w:pPr>
      <w:r>
        <w:rPr>
          <w:rFonts w:ascii="Times New Roman"/>
          <w:b w:val="false"/>
          <w:i w:val="false"/>
          <w:color w:val="000000"/>
          <w:sz w:val="28"/>
        </w:rPr>
        <w:t xml:space="preserve">
      24. В приказах об увольнении сотрудников из ОВД указываются основания увольнений,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80 Закона.</w:t>
      </w:r>
    </w:p>
    <w:bookmarkEnd w:id="303"/>
    <w:bookmarkStart w:name="z1317" w:id="304"/>
    <w:p>
      <w:pPr>
        <w:spacing w:after="0"/>
        <w:ind w:left="0"/>
        <w:jc w:val="both"/>
      </w:pPr>
      <w:r>
        <w:rPr>
          <w:rFonts w:ascii="Times New Roman"/>
          <w:b w:val="false"/>
          <w:i w:val="false"/>
          <w:color w:val="000000"/>
          <w:sz w:val="28"/>
        </w:rPr>
        <w:t>
      При наличии нескольких оснований для увольнения положительно характеризуемого сотрудника указывается основание, дающее право на получение наибольших льгот и преимуществ.</w:t>
      </w:r>
    </w:p>
    <w:bookmarkEnd w:id="304"/>
    <w:bookmarkStart w:name="z1318" w:id="305"/>
    <w:p>
      <w:pPr>
        <w:spacing w:after="0"/>
        <w:ind w:left="0"/>
        <w:jc w:val="both"/>
      </w:pPr>
      <w:r>
        <w:rPr>
          <w:rFonts w:ascii="Times New Roman"/>
          <w:b w:val="false"/>
          <w:i w:val="false"/>
          <w:color w:val="000000"/>
          <w:sz w:val="28"/>
        </w:rPr>
        <w:t>
      Приказы об увольнении объявляются сотрудникам в течение трех рабочих дней после их издания или получения по месту службы увольняемого под роспись.</w:t>
      </w:r>
    </w:p>
    <w:bookmarkEnd w:id="305"/>
    <w:bookmarkStart w:name="z1319" w:id="306"/>
    <w:p>
      <w:pPr>
        <w:spacing w:after="0"/>
        <w:ind w:left="0"/>
        <w:jc w:val="both"/>
      </w:pPr>
      <w:r>
        <w:rPr>
          <w:rFonts w:ascii="Times New Roman"/>
          <w:b w:val="false"/>
          <w:i w:val="false"/>
          <w:color w:val="000000"/>
          <w:sz w:val="28"/>
        </w:rPr>
        <w:t>
      25. Приказы по личному составу по вопросам увольнения сотрудников из ОВД издаются за подписью начальника, имеющему право их назначения на должность.</w:t>
      </w:r>
    </w:p>
    <w:bookmarkEnd w:id="306"/>
    <w:bookmarkStart w:name="z1320" w:id="307"/>
    <w:p>
      <w:pPr>
        <w:spacing w:after="0"/>
        <w:ind w:left="0"/>
        <w:jc w:val="both"/>
      </w:pPr>
      <w:r>
        <w:rPr>
          <w:rFonts w:ascii="Times New Roman"/>
          <w:b w:val="false"/>
          <w:i w:val="false"/>
          <w:color w:val="000000"/>
          <w:sz w:val="28"/>
        </w:rPr>
        <w:t>
      При временном отсутствии начальника приказы по личному составу издаются за подписью лица, временно исполняющим его обязанности, если о временном исполнении обязанностей начальника объявлено в приказе.</w:t>
      </w:r>
    </w:p>
    <w:bookmarkEnd w:id="307"/>
    <w:bookmarkStart w:name="z1321" w:id="308"/>
    <w:p>
      <w:pPr>
        <w:spacing w:after="0"/>
        <w:ind w:left="0"/>
        <w:jc w:val="both"/>
      </w:pPr>
      <w:r>
        <w:rPr>
          <w:rFonts w:ascii="Times New Roman"/>
          <w:b w:val="false"/>
          <w:i w:val="false"/>
          <w:color w:val="000000"/>
          <w:sz w:val="28"/>
        </w:rPr>
        <w:t>
      26. После издания приказов об увольнении сотрудников из ОВД (исключении из списков личного состава) основания таких актов изменению не подлежат, если при этом не были допущены нарушения действующего законодательства и не вскрыты новые обстоятельства, связанные с увольнением (исключением из списков).</w:t>
      </w:r>
    </w:p>
    <w:bookmarkEnd w:id="308"/>
    <w:bookmarkStart w:name="z1322" w:id="309"/>
    <w:p>
      <w:pPr>
        <w:spacing w:after="0"/>
        <w:ind w:left="0"/>
        <w:jc w:val="both"/>
      </w:pPr>
      <w:r>
        <w:rPr>
          <w:rFonts w:ascii="Times New Roman"/>
          <w:b w:val="false"/>
          <w:i w:val="false"/>
          <w:color w:val="000000"/>
          <w:sz w:val="28"/>
        </w:rPr>
        <w:t>
      27. Сотрудникам, уволенным из ОВД, соответствующие кадровые службы (до принятия решения об увольнении выдается обходной лист) в течение трех рабочих дней после издания приказа об увольнении выдают трудовые книжки с внесенной в них записью об увольнении, возвращают военные билеты и вручают предписание с обязательством их явки в установленные сроки в местный орган военного управления по месту жительства для постановки на воинский учет.</w:t>
      </w:r>
    </w:p>
    <w:bookmarkEnd w:id="3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исключения из</w:t>
            </w:r>
            <w:r>
              <w:br/>
            </w:r>
            <w:r>
              <w:rPr>
                <w:rFonts w:ascii="Times New Roman"/>
                <w:b w:val="false"/>
                <w:i w:val="false"/>
                <w:color w:val="000000"/>
                <w:sz w:val="20"/>
              </w:rPr>
              <w:t>кадров органов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сотрудников, прекративших службу</w:t>
            </w:r>
            <w:r>
              <w:br/>
            </w:r>
            <w:r>
              <w:rPr>
                <w:rFonts w:ascii="Times New Roman"/>
                <w:b w:val="false"/>
                <w:i w:val="false"/>
                <w:color w:val="000000"/>
                <w:sz w:val="20"/>
              </w:rPr>
              <w:t>в органах внутренних дел</w:t>
            </w:r>
          </w:p>
        </w:tc>
      </w:tr>
    </w:tbl>
    <w:bookmarkStart w:name="z1324" w:id="310"/>
    <w:p>
      <w:pPr>
        <w:spacing w:after="0"/>
        <w:ind w:left="0"/>
        <w:jc w:val="left"/>
      </w:pPr>
      <w:r>
        <w:rPr>
          <w:rFonts w:ascii="Times New Roman"/>
          <w:b/>
          <w:i w:val="false"/>
          <w:color w:val="000000"/>
        </w:rPr>
        <w:t xml:space="preserve">                                      УВЕДОМЛЕНИЕ</w:t>
      </w:r>
      <w:r>
        <w:br/>
      </w:r>
      <w:r>
        <w:rPr>
          <w:rFonts w:ascii="Times New Roman"/>
          <w:b/>
          <w:i w:val="false"/>
          <w:color w:val="000000"/>
        </w:rPr>
        <w:t xml:space="preserve">                         об увольнении из органов внутренних дел</w:t>
      </w:r>
    </w:p>
    <w:bookmarkEnd w:id="310"/>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(специальное звание, фамилия, имя, отчество (при его наличии) сотрудника)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главой 11</w:t>
      </w:r>
      <w:r>
        <w:rPr>
          <w:rFonts w:ascii="Times New Roman"/>
          <w:b w:val="false"/>
          <w:i w:val="false"/>
          <w:color w:val="000000"/>
          <w:sz w:val="28"/>
        </w:rPr>
        <w:t xml:space="preserve"> Закона Республики Казахстан "О правоохранительной службе" Вы ставитесь в известность о предстоящем увольнении из органов внутренних дел на основании подпункта _____ </w:t>
      </w:r>
      <w:r>
        <w:rPr>
          <w:rFonts w:ascii="Times New Roman"/>
          <w:b w:val="false"/>
          <w:i w:val="false"/>
          <w:color w:val="000000"/>
          <w:sz w:val="28"/>
        </w:rPr>
        <w:t>пункта 1</w:t>
      </w:r>
      <w:r>
        <w:rPr>
          <w:rFonts w:ascii="Times New Roman"/>
          <w:b w:val="false"/>
          <w:i w:val="false"/>
          <w:color w:val="000000"/>
          <w:sz w:val="28"/>
        </w:rPr>
        <w:t xml:space="preserve"> статьи 80 Закона Республики Казахстан "О правоохранительной службе" и направляетесь для прохождения военно-врачебной комиссии (в случае увольнения по состоянию здоровья).</w:t>
      </w:r>
    </w:p>
    <w:p>
      <w:pPr>
        <w:spacing w:after="0"/>
        <w:ind w:left="0"/>
        <w:jc w:val="both"/>
      </w:pPr>
      <w:r>
        <w:rPr>
          <w:rFonts w:ascii="Times New Roman"/>
          <w:b w:val="false"/>
          <w:i w:val="false"/>
          <w:color w:val="000000"/>
          <w:sz w:val="28"/>
        </w:rPr>
        <w:t>
      Руководитель кадровой службы: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специальное звание, фамилия, имя, отчество (при его наличии) подпись)</w:t>
      </w:r>
    </w:p>
    <w:p>
      <w:pPr>
        <w:spacing w:after="0"/>
        <w:ind w:left="0"/>
        <w:jc w:val="both"/>
      </w:pPr>
      <w:r>
        <w:rPr>
          <w:rFonts w:ascii="Times New Roman"/>
          <w:b w:val="false"/>
          <w:i w:val="false"/>
          <w:color w:val="000000"/>
          <w:sz w:val="28"/>
        </w:rPr>
        <w:t>"__" ____________ ____ года</w:t>
      </w:r>
    </w:p>
    <w:p>
      <w:pPr>
        <w:spacing w:after="0"/>
        <w:ind w:left="0"/>
        <w:jc w:val="both"/>
      </w:pPr>
      <w:r>
        <w:rPr>
          <w:rFonts w:ascii="Times New Roman"/>
          <w:b w:val="false"/>
          <w:i w:val="false"/>
          <w:color w:val="000000"/>
          <w:sz w:val="28"/>
        </w:rPr>
        <w:t>Решение о предстоящем увольнении мне объявлено</w:t>
      </w:r>
    </w:p>
    <w:p>
      <w:pPr>
        <w:spacing w:after="0"/>
        <w:ind w:left="0"/>
        <w:jc w:val="both"/>
      </w:pPr>
      <w:r>
        <w:rPr>
          <w:rFonts w:ascii="Times New Roman"/>
          <w:b w:val="false"/>
          <w:i w:val="false"/>
          <w:color w:val="000000"/>
          <w:sz w:val="28"/>
        </w:rPr>
        <w:t>"__" ____________ ____ года  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сотрудника)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исключения из</w:t>
            </w:r>
            <w:r>
              <w:br/>
            </w:r>
            <w:r>
              <w:rPr>
                <w:rFonts w:ascii="Times New Roman"/>
                <w:b w:val="false"/>
                <w:i w:val="false"/>
                <w:color w:val="000000"/>
                <w:sz w:val="20"/>
              </w:rPr>
              <w:t>кадров органов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сотрудников, прекративших службу</w:t>
            </w:r>
            <w:r>
              <w:br/>
            </w:r>
            <w:r>
              <w:rPr>
                <w:rFonts w:ascii="Times New Roman"/>
                <w:b w:val="false"/>
                <w:i w:val="false"/>
                <w:color w:val="000000"/>
                <w:sz w:val="20"/>
              </w:rPr>
              <w:t>в органах внутренних дел</w:t>
            </w:r>
          </w:p>
        </w:tc>
      </w:tr>
    </w:tbl>
    <w:bookmarkStart w:name="z1326" w:id="311"/>
    <w:p>
      <w:pPr>
        <w:spacing w:after="0"/>
        <w:ind w:left="0"/>
        <w:jc w:val="left"/>
      </w:pPr>
      <w:r>
        <w:rPr>
          <w:rFonts w:ascii="Times New Roman"/>
          <w:b/>
          <w:i w:val="false"/>
          <w:color w:val="000000"/>
        </w:rPr>
        <w:t xml:space="preserve">                                      УВЕДОМЛЕНИЕ</w:t>
      </w:r>
      <w:r>
        <w:br/>
      </w:r>
      <w:r>
        <w:rPr>
          <w:rFonts w:ascii="Times New Roman"/>
          <w:b/>
          <w:i w:val="false"/>
          <w:color w:val="000000"/>
        </w:rPr>
        <w:t xml:space="preserve">                   об увольнении из органов внутренних дел сотрудника,</w:t>
      </w:r>
      <w:r>
        <w:br/>
      </w:r>
      <w:r>
        <w:rPr>
          <w:rFonts w:ascii="Times New Roman"/>
          <w:b/>
          <w:i w:val="false"/>
          <w:color w:val="000000"/>
        </w:rPr>
        <w:t xml:space="preserve">                   находящегося в распоряжении органов внутренних дел</w:t>
      </w:r>
    </w:p>
    <w:bookmarkEnd w:id="311"/>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(специальное звание, фамилия, имя, отчество (при его наличии) сотрудника)</w:t>
      </w:r>
    </w:p>
    <w:p>
      <w:pPr>
        <w:spacing w:after="0"/>
        <w:ind w:left="0"/>
        <w:jc w:val="both"/>
      </w:pPr>
      <w:r>
        <w:rPr>
          <w:rFonts w:ascii="Times New Roman"/>
          <w:b w:val="false"/>
          <w:i w:val="false"/>
          <w:color w:val="000000"/>
          <w:sz w:val="28"/>
        </w:rPr>
        <w:t>
             С "___"___________ _____ года Вы находитесь в распоряжении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подразделения органов внутренних дел)</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29</w:t>
      </w:r>
      <w:r>
        <w:rPr>
          <w:rFonts w:ascii="Times New Roman"/>
          <w:b w:val="false"/>
          <w:i w:val="false"/>
          <w:color w:val="000000"/>
          <w:sz w:val="28"/>
        </w:rPr>
        <w:t xml:space="preserve"> Закона Республики Казахстан "О правоохранительной службе" срок нахождения в распоряжении составляет не более 15 дней (с разрешения Министра внутренних дел не более двух месяцев). </w:t>
      </w:r>
    </w:p>
    <w:p>
      <w:pPr>
        <w:spacing w:after="0"/>
        <w:ind w:left="0"/>
        <w:jc w:val="both"/>
      </w:pPr>
      <w:r>
        <w:rPr>
          <w:rFonts w:ascii="Times New Roman"/>
          <w:b w:val="false"/>
          <w:i w:val="false"/>
          <w:color w:val="000000"/>
          <w:sz w:val="28"/>
        </w:rPr>
        <w:t>
      Вы ставитесь в известность о предстоящем увольнении (в случае отказа от предложенной должности) из органов внутренних дел в соответствии с Законом Республики Казахстан "О правоохранительной службе".</w:t>
      </w:r>
    </w:p>
    <w:p>
      <w:pPr>
        <w:spacing w:after="0"/>
        <w:ind w:left="0"/>
        <w:jc w:val="both"/>
      </w:pPr>
      <w:r>
        <w:rPr>
          <w:rFonts w:ascii="Times New Roman"/>
          <w:b w:val="false"/>
          <w:i w:val="false"/>
          <w:color w:val="000000"/>
          <w:sz w:val="28"/>
        </w:rPr>
        <w:t>
      Руководитель кадровой службы: ________________________________________________________________________</w:t>
      </w:r>
    </w:p>
    <w:p>
      <w:pPr>
        <w:spacing w:after="0"/>
        <w:ind w:left="0"/>
        <w:jc w:val="both"/>
      </w:pPr>
      <w:r>
        <w:rPr>
          <w:rFonts w:ascii="Times New Roman"/>
          <w:b w:val="false"/>
          <w:i w:val="false"/>
          <w:color w:val="000000"/>
          <w:sz w:val="28"/>
        </w:rPr>
        <w:t>(должность, специальное звание, фамилия, имя, отчество (при его наличии), подпись)</w:t>
      </w:r>
    </w:p>
    <w:p>
      <w:pPr>
        <w:spacing w:after="0"/>
        <w:ind w:left="0"/>
        <w:jc w:val="both"/>
      </w:pPr>
      <w:r>
        <w:rPr>
          <w:rFonts w:ascii="Times New Roman"/>
          <w:b w:val="false"/>
          <w:i w:val="false"/>
          <w:color w:val="000000"/>
          <w:sz w:val="28"/>
        </w:rPr>
        <w:t>"____" ______________________ ____ года</w:t>
      </w:r>
    </w:p>
    <w:p>
      <w:pPr>
        <w:spacing w:after="0"/>
        <w:ind w:left="0"/>
        <w:jc w:val="both"/>
      </w:pPr>
      <w:r>
        <w:rPr>
          <w:rFonts w:ascii="Times New Roman"/>
          <w:b w:val="false"/>
          <w:i w:val="false"/>
          <w:color w:val="000000"/>
          <w:sz w:val="28"/>
        </w:rPr>
        <w:t>С решением о предстоящем увольнении ознакомлен __________________________</w:t>
      </w:r>
    </w:p>
    <w:p>
      <w:pPr>
        <w:spacing w:after="0"/>
        <w:ind w:left="0"/>
        <w:jc w:val="both"/>
      </w:pPr>
      <w:r>
        <w:rPr>
          <w:rFonts w:ascii="Times New Roman"/>
          <w:b w:val="false"/>
          <w:i w:val="false"/>
          <w:color w:val="000000"/>
          <w:sz w:val="28"/>
        </w:rPr>
        <w:t xml:space="preserve">                                                 (фамилия и роспись)</w:t>
      </w:r>
    </w:p>
    <w:p>
      <w:pPr>
        <w:spacing w:after="0"/>
        <w:ind w:left="0"/>
        <w:jc w:val="both"/>
      </w:pPr>
      <w:r>
        <w:rPr>
          <w:rFonts w:ascii="Times New Roman"/>
          <w:b w:val="false"/>
          <w:i w:val="false"/>
          <w:color w:val="000000"/>
          <w:sz w:val="28"/>
        </w:rPr>
        <w:t>№ исходящего письма _________ и дата "___" __________ _____ года направления</w:t>
      </w:r>
    </w:p>
    <w:p>
      <w:pPr>
        <w:spacing w:after="0"/>
        <w:ind w:left="0"/>
        <w:jc w:val="both"/>
      </w:pPr>
      <w:r>
        <w:rPr>
          <w:rFonts w:ascii="Times New Roman"/>
          <w:b w:val="false"/>
          <w:i w:val="false"/>
          <w:color w:val="000000"/>
          <w:sz w:val="28"/>
        </w:rPr>
        <w:t>уведомления по месту жительства сотрудника с отметкой о получении</w:t>
      </w:r>
    </w:p>
    <w:p>
      <w:pPr>
        <w:spacing w:after="0"/>
        <w:ind w:left="0"/>
        <w:jc w:val="both"/>
      </w:pPr>
      <w:r>
        <w:rPr>
          <w:rFonts w:ascii="Times New Roman"/>
          <w:b w:val="false"/>
          <w:i w:val="false"/>
          <w:color w:val="000000"/>
          <w:sz w:val="28"/>
        </w:rPr>
        <w:t>"___" _______ 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исключения из</w:t>
            </w:r>
            <w:r>
              <w:br/>
            </w:r>
            <w:r>
              <w:rPr>
                <w:rFonts w:ascii="Times New Roman"/>
                <w:b w:val="false"/>
                <w:i w:val="false"/>
                <w:color w:val="000000"/>
                <w:sz w:val="20"/>
              </w:rPr>
              <w:t>кадров органов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сотрудников, прекративших службу</w:t>
            </w:r>
            <w:r>
              <w:br/>
            </w:r>
            <w:r>
              <w:rPr>
                <w:rFonts w:ascii="Times New Roman"/>
                <w:b w:val="false"/>
                <w:i w:val="false"/>
                <w:color w:val="000000"/>
                <w:sz w:val="20"/>
              </w:rPr>
              <w:t>в органах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9" w:id="312"/>
    <w:p>
      <w:pPr>
        <w:spacing w:after="0"/>
        <w:ind w:left="0"/>
        <w:jc w:val="left"/>
      </w:pPr>
      <w:r>
        <w:rPr>
          <w:rFonts w:ascii="Times New Roman"/>
          <w:b/>
          <w:i w:val="false"/>
          <w:color w:val="000000"/>
        </w:rPr>
        <w:t xml:space="preserve">                                      Представление</w:t>
      </w:r>
    </w:p>
    <w:bookmarkEnd w:id="312"/>
    <w:p>
      <w:pPr>
        <w:spacing w:after="0"/>
        <w:ind w:left="0"/>
        <w:jc w:val="both"/>
      </w:pPr>
      <w:r>
        <w:rPr>
          <w:rFonts w:ascii="Times New Roman"/>
          <w:b w:val="false"/>
          <w:i w:val="false"/>
          <w:color w:val="000000"/>
          <w:sz w:val="28"/>
        </w:rPr>
        <w:t>
      к увольнению из органов внутренних дел ______________________________________</w:t>
      </w:r>
    </w:p>
    <w:p>
      <w:pPr>
        <w:spacing w:after="0"/>
        <w:ind w:left="0"/>
        <w:jc w:val="both"/>
      </w:pPr>
      <w:r>
        <w:rPr>
          <w:rFonts w:ascii="Times New Roman"/>
          <w:b w:val="false"/>
          <w:i w:val="false"/>
          <w:color w:val="000000"/>
          <w:sz w:val="28"/>
        </w:rPr>
        <w:t xml:space="preserve">                                     (в запас или со снятием с воинского учета)</w:t>
      </w:r>
    </w:p>
    <w:p>
      <w:pPr>
        <w:spacing w:after="0"/>
        <w:ind w:left="0"/>
        <w:jc w:val="both"/>
      </w:pPr>
      <w:r>
        <w:rPr>
          <w:rFonts w:ascii="Times New Roman"/>
          <w:b w:val="false"/>
          <w:i w:val="false"/>
          <w:color w:val="000000"/>
          <w:sz w:val="28"/>
        </w:rPr>
        <w:t xml:space="preserve">по подпункту __________________ </w:t>
      </w:r>
      <w:r>
        <w:rPr>
          <w:rFonts w:ascii="Times New Roman"/>
          <w:b w:val="false"/>
          <w:i w:val="false"/>
          <w:color w:val="000000"/>
          <w:sz w:val="28"/>
        </w:rPr>
        <w:t>пункта 1</w:t>
      </w:r>
      <w:r>
        <w:rPr>
          <w:rFonts w:ascii="Times New Roman"/>
          <w:b w:val="false"/>
          <w:i w:val="false"/>
          <w:color w:val="000000"/>
          <w:sz w:val="28"/>
        </w:rPr>
        <w:t xml:space="preserve"> статьи 80 Закона Республики Казахстан</w:t>
      </w:r>
    </w:p>
    <w:p>
      <w:pPr>
        <w:spacing w:after="0"/>
        <w:ind w:left="0"/>
        <w:jc w:val="both"/>
      </w:pPr>
      <w:r>
        <w:rPr>
          <w:rFonts w:ascii="Times New Roman"/>
          <w:b w:val="false"/>
          <w:i w:val="false"/>
          <w:color w:val="000000"/>
          <w:sz w:val="28"/>
        </w:rPr>
        <w:t>"О правоохранительной службе" ______________________________________________</w:t>
      </w:r>
    </w:p>
    <w:p>
      <w:pPr>
        <w:spacing w:after="0"/>
        <w:ind w:left="0"/>
        <w:jc w:val="both"/>
      </w:pPr>
      <w:r>
        <w:rPr>
          <w:rFonts w:ascii="Times New Roman"/>
          <w:b w:val="false"/>
          <w:i w:val="false"/>
          <w:color w:val="000000"/>
          <w:sz w:val="28"/>
        </w:rPr>
        <w:t xml:space="preserve">                   (специальное звание,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личный номер, занимаемая должность)</w:t>
      </w:r>
    </w:p>
    <w:p>
      <w:pPr>
        <w:spacing w:after="0"/>
        <w:ind w:left="0"/>
        <w:jc w:val="both"/>
      </w:pPr>
      <w:r>
        <w:rPr>
          <w:rFonts w:ascii="Times New Roman"/>
          <w:b w:val="false"/>
          <w:i w:val="false"/>
          <w:color w:val="000000"/>
          <w:sz w:val="28"/>
        </w:rPr>
        <w:t>число, месяц, год рождения __________________________________________________</w:t>
      </w:r>
    </w:p>
    <w:p>
      <w:pPr>
        <w:spacing w:after="0"/>
        <w:ind w:left="0"/>
        <w:jc w:val="both"/>
      </w:pPr>
      <w:r>
        <w:rPr>
          <w:rFonts w:ascii="Times New Roman"/>
          <w:b w:val="false"/>
          <w:i w:val="false"/>
          <w:color w:val="000000"/>
          <w:sz w:val="28"/>
        </w:rPr>
        <w:t>образование (среднее, среднее специальное, высшее, послевузовское) 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(когда и какое учебное заведение окончил)</w:t>
      </w:r>
    </w:p>
    <w:p>
      <w:pPr>
        <w:spacing w:after="0"/>
        <w:ind w:left="0"/>
        <w:jc w:val="both"/>
      </w:pPr>
      <w:r>
        <w:rPr>
          <w:rFonts w:ascii="Times New Roman"/>
          <w:b w:val="false"/>
          <w:i w:val="false"/>
          <w:color w:val="000000"/>
          <w:sz w:val="28"/>
        </w:rPr>
        <w:t>Служба в ВС, других войсках и воинских формированиях, КНБ, МВД, других  правоохранительных и специальных органах с указанием воинского звания  по запасу ________________________________________________________</w:t>
      </w:r>
    </w:p>
    <w:p>
      <w:pPr>
        <w:spacing w:after="0"/>
        <w:ind w:left="0"/>
        <w:jc w:val="both"/>
      </w:pPr>
      <w:r>
        <w:rPr>
          <w:rFonts w:ascii="Times New Roman"/>
          <w:b w:val="false"/>
          <w:i w:val="false"/>
          <w:color w:val="000000"/>
          <w:sz w:val="28"/>
        </w:rPr>
        <w:t>Выслуга лет на "____" ___________ _____ года:</w:t>
      </w:r>
    </w:p>
    <w:p>
      <w:pPr>
        <w:spacing w:after="0"/>
        <w:ind w:left="0"/>
        <w:jc w:val="both"/>
      </w:pPr>
      <w:r>
        <w:rPr>
          <w:rFonts w:ascii="Times New Roman"/>
          <w:b w:val="false"/>
          <w:i w:val="false"/>
          <w:color w:val="000000"/>
          <w:sz w:val="28"/>
        </w:rPr>
        <w:t>календарная ___________________, в льготном исчислении ___________________.</w:t>
      </w:r>
    </w:p>
    <w:p>
      <w:pPr>
        <w:spacing w:after="0"/>
        <w:ind w:left="0"/>
        <w:jc w:val="left"/>
      </w:pPr>
      <w:r>
        <w:rPr>
          <w:rFonts w:ascii="Times New Roman"/>
          <w:b/>
          <w:i w:val="false"/>
          <w:color w:val="000000"/>
        </w:rPr>
        <w:t xml:space="preserve">                                      Содержание</w:t>
      </w:r>
    </w:p>
    <w:p>
      <w:pPr>
        <w:spacing w:after="0"/>
        <w:ind w:left="0"/>
        <w:jc w:val="both"/>
      </w:pPr>
      <w:r>
        <w:rPr>
          <w:rFonts w:ascii="Times New Roman"/>
          <w:b w:val="false"/>
          <w:i w:val="false"/>
          <w:color w:val="000000"/>
          <w:sz w:val="28"/>
        </w:rPr>
        <w:t>
      Степень годности к военной службе ________________________________________________</w:t>
      </w:r>
    </w:p>
    <w:p>
      <w:pPr>
        <w:spacing w:after="0"/>
        <w:ind w:left="0"/>
        <w:jc w:val="both"/>
      </w:pPr>
      <w:r>
        <w:rPr>
          <w:rFonts w:ascii="Times New Roman"/>
          <w:b w:val="false"/>
          <w:i w:val="false"/>
          <w:color w:val="000000"/>
          <w:sz w:val="28"/>
        </w:rPr>
        <w:t>Когда и кем проведена беседа о предстоящем увольнении ______________________________</w:t>
      </w:r>
    </w:p>
    <w:p>
      <w:pPr>
        <w:spacing w:after="0"/>
        <w:ind w:left="0"/>
        <w:jc w:val="both"/>
      </w:pPr>
      <w:r>
        <w:rPr>
          <w:rFonts w:ascii="Times New Roman"/>
          <w:b w:val="false"/>
          <w:i w:val="false"/>
          <w:color w:val="000000"/>
          <w:sz w:val="28"/>
        </w:rPr>
        <w:t>Подлежит направлению на воинский учет в __________________________________________</w:t>
      </w:r>
    </w:p>
    <w:p>
      <w:pPr>
        <w:spacing w:after="0"/>
        <w:ind w:left="0"/>
        <w:jc w:val="both"/>
      </w:pPr>
      <w:r>
        <w:rPr>
          <w:rFonts w:ascii="Times New Roman"/>
          <w:b w:val="false"/>
          <w:i w:val="false"/>
          <w:color w:val="000000"/>
          <w:sz w:val="28"/>
        </w:rPr>
        <w:t>Семейное положение (состав семьи с указанием возраста детей) ________________________</w:t>
      </w:r>
    </w:p>
    <w:p>
      <w:pPr>
        <w:spacing w:after="0"/>
        <w:ind w:left="0"/>
        <w:jc w:val="both"/>
      </w:pPr>
      <w:r>
        <w:rPr>
          <w:rFonts w:ascii="Times New Roman"/>
          <w:b w:val="false"/>
          <w:i w:val="false"/>
          <w:color w:val="000000"/>
          <w:sz w:val="28"/>
        </w:rPr>
        <w:t>Начальник (командир)</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(должность, специальное звание, фамилия, имя, отчество (при его наличии), подпись)</w:t>
      </w:r>
    </w:p>
    <w:p>
      <w:pPr>
        <w:spacing w:after="0"/>
        <w:ind w:left="0"/>
        <w:jc w:val="both"/>
      </w:pPr>
      <w:r>
        <w:rPr>
          <w:rFonts w:ascii="Times New Roman"/>
          <w:b w:val="false"/>
          <w:i w:val="false"/>
          <w:color w:val="000000"/>
          <w:sz w:val="28"/>
        </w:rPr>
        <w:t>"___" ________________ _____ года</w:t>
      </w:r>
    </w:p>
    <w:p>
      <w:pPr>
        <w:spacing w:after="0"/>
        <w:ind w:left="0"/>
        <w:jc w:val="left"/>
      </w:pPr>
      <w:r>
        <w:rPr>
          <w:rFonts w:ascii="Times New Roman"/>
          <w:b/>
          <w:i w:val="false"/>
          <w:color w:val="000000"/>
        </w:rPr>
        <w:t xml:space="preserve"> (оборотная сторона представления)                                Заключение кадровой службы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(заключение кадровой службы об увольнении сотрудника)</w:t>
      </w:r>
    </w:p>
    <w:p>
      <w:pPr>
        <w:spacing w:after="0"/>
        <w:ind w:left="0"/>
        <w:jc w:val="both"/>
      </w:pPr>
      <w:r>
        <w:rPr>
          <w:rFonts w:ascii="Times New Roman"/>
          <w:b w:val="false"/>
          <w:i w:val="false"/>
          <w:color w:val="000000"/>
          <w:sz w:val="28"/>
        </w:rPr>
        <w:t>
      Руководитель кадровой службы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(должность, специальное звание, фамилия, имя, отчество (при его наличии), подпись)</w:t>
      </w:r>
    </w:p>
    <w:p>
      <w:pPr>
        <w:spacing w:after="0"/>
        <w:ind w:left="0"/>
        <w:jc w:val="both"/>
      </w:pPr>
      <w:r>
        <w:rPr>
          <w:rFonts w:ascii="Times New Roman"/>
          <w:b w:val="false"/>
          <w:i w:val="false"/>
          <w:color w:val="000000"/>
          <w:sz w:val="28"/>
        </w:rPr>
        <w:t>"___" _____________ ____ года</w:t>
      </w:r>
    </w:p>
    <w:p>
      <w:pPr>
        <w:spacing w:after="0"/>
        <w:ind w:left="0"/>
        <w:jc w:val="left"/>
      </w:pPr>
      <w:r>
        <w:rPr>
          <w:rFonts w:ascii="Times New Roman"/>
          <w:b/>
          <w:i w:val="false"/>
          <w:color w:val="000000"/>
        </w:rPr>
        <w:t xml:space="preserve">                                Решение по представлению</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(содержание решения по представлению)</w:t>
      </w:r>
    </w:p>
    <w:p>
      <w:pPr>
        <w:spacing w:after="0"/>
        <w:ind w:left="0"/>
        <w:jc w:val="both"/>
      </w:pPr>
      <w:r>
        <w:rPr>
          <w:rFonts w:ascii="Times New Roman"/>
          <w:b w:val="false"/>
          <w:i w:val="false"/>
          <w:color w:val="000000"/>
          <w:sz w:val="28"/>
        </w:rPr>
        <w:t>
      Начальник</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(должность, специальное звание, фамилия, имя, отчество (при его наличии), подпись)</w:t>
      </w:r>
    </w:p>
    <w:p>
      <w:pPr>
        <w:spacing w:after="0"/>
        <w:ind w:left="0"/>
        <w:jc w:val="both"/>
      </w:pPr>
      <w:r>
        <w:rPr>
          <w:rFonts w:ascii="Times New Roman"/>
          <w:b w:val="false"/>
          <w:i w:val="false"/>
          <w:color w:val="000000"/>
          <w:sz w:val="28"/>
        </w:rPr>
        <w:t>"___" _____________ ____ года</w:t>
      </w:r>
    </w:p>
    <w:p>
      <w:pPr>
        <w:spacing w:after="0"/>
        <w:ind w:left="0"/>
        <w:jc w:val="both"/>
      </w:pPr>
      <w:r>
        <w:rPr>
          <w:rFonts w:ascii="Times New Roman"/>
          <w:b/>
          <w:i w:val="false"/>
          <w:color w:val="000000"/>
          <w:sz w:val="28"/>
        </w:rPr>
        <w:t>Примечание:</w:t>
      </w:r>
    </w:p>
    <w:p>
      <w:pPr>
        <w:spacing w:after="0"/>
        <w:ind w:left="0"/>
        <w:jc w:val="both"/>
      </w:pPr>
      <w:r>
        <w:rPr>
          <w:rFonts w:ascii="Times New Roman"/>
          <w:b w:val="false"/>
          <w:i w:val="false"/>
          <w:color w:val="000000"/>
          <w:sz w:val="28"/>
        </w:rPr>
        <w:t>
      В представлении указываются сведения:</w:t>
      </w:r>
    </w:p>
    <w:bookmarkStart w:name="z1331" w:id="313"/>
    <w:p>
      <w:pPr>
        <w:spacing w:after="0"/>
        <w:ind w:left="0"/>
        <w:jc w:val="both"/>
      </w:pPr>
      <w:r>
        <w:rPr>
          <w:rFonts w:ascii="Times New Roman"/>
          <w:b w:val="false"/>
          <w:i w:val="false"/>
          <w:color w:val="000000"/>
          <w:sz w:val="28"/>
        </w:rPr>
        <w:t>
      1) в разделе "Образование" – в формулировках, установленных для заполнения соответствующих строк в послужном списке;</w:t>
      </w:r>
    </w:p>
    <w:bookmarkEnd w:id="313"/>
    <w:bookmarkStart w:name="z1332" w:id="314"/>
    <w:p>
      <w:pPr>
        <w:spacing w:after="0"/>
        <w:ind w:left="0"/>
        <w:jc w:val="both"/>
      </w:pPr>
      <w:r>
        <w:rPr>
          <w:rFonts w:ascii="Times New Roman"/>
          <w:b w:val="false"/>
          <w:i w:val="false"/>
          <w:color w:val="000000"/>
          <w:sz w:val="28"/>
        </w:rPr>
        <w:t>
      2) в разделе "Выслуга лет" – стаж службы на день увольнения;</w:t>
      </w:r>
    </w:p>
    <w:bookmarkEnd w:id="314"/>
    <w:bookmarkStart w:name="z1333" w:id="315"/>
    <w:p>
      <w:pPr>
        <w:spacing w:after="0"/>
        <w:ind w:left="0"/>
        <w:jc w:val="both"/>
      </w:pPr>
      <w:r>
        <w:rPr>
          <w:rFonts w:ascii="Times New Roman"/>
          <w:b w:val="false"/>
          <w:i w:val="false"/>
          <w:color w:val="000000"/>
          <w:sz w:val="28"/>
        </w:rPr>
        <w:t>
      3) в разделе "Содержание" кратко излагаются характеризующие данные на увольняемого за весь период его службы в системе ОВД, мотивы и обстоятельства, подтверждающие необходимость увольнения;</w:t>
      </w:r>
    </w:p>
    <w:bookmarkEnd w:id="315"/>
    <w:bookmarkStart w:name="z1334" w:id="316"/>
    <w:p>
      <w:pPr>
        <w:spacing w:after="0"/>
        <w:ind w:left="0"/>
        <w:jc w:val="both"/>
      </w:pPr>
      <w:r>
        <w:rPr>
          <w:rFonts w:ascii="Times New Roman"/>
          <w:b w:val="false"/>
          <w:i w:val="false"/>
          <w:color w:val="000000"/>
          <w:sz w:val="28"/>
        </w:rPr>
        <w:t>
      4) в разделе "Когда и кем проведена беседа о предстоящем увольнении" указываются лица, проводившие беседу об увольнении лица, начальствующего состава;</w:t>
      </w:r>
    </w:p>
    <w:bookmarkEnd w:id="316"/>
    <w:bookmarkStart w:name="z1335" w:id="317"/>
    <w:p>
      <w:pPr>
        <w:spacing w:after="0"/>
        <w:ind w:left="0"/>
        <w:jc w:val="both"/>
      </w:pPr>
      <w:r>
        <w:rPr>
          <w:rFonts w:ascii="Times New Roman"/>
          <w:b w:val="false"/>
          <w:i w:val="false"/>
          <w:color w:val="000000"/>
          <w:sz w:val="28"/>
        </w:rPr>
        <w:t>
      5) в разделе "О степени годности к службе" – когда и какой военно-врачебной комиссией освидетельствован и дословная формулировка степени годности к воинской службе. Если увольняемый на медицинское освидетельствование не направлялся, указывается причина этого;</w:t>
      </w:r>
    </w:p>
    <w:bookmarkEnd w:id="317"/>
    <w:bookmarkStart w:name="z1336" w:id="318"/>
    <w:p>
      <w:pPr>
        <w:spacing w:after="0"/>
        <w:ind w:left="0"/>
        <w:jc w:val="both"/>
      </w:pPr>
      <w:r>
        <w:rPr>
          <w:rFonts w:ascii="Times New Roman"/>
          <w:b w:val="false"/>
          <w:i w:val="false"/>
          <w:color w:val="000000"/>
          <w:sz w:val="28"/>
        </w:rPr>
        <w:t>
      6) в разделе о направлении на воинский учет – наименование соответствующего органа местного военного управления.</w:t>
      </w:r>
    </w:p>
    <w:bookmarkEnd w:id="318"/>
    <w:p>
      <w:pPr>
        <w:spacing w:after="0"/>
        <w:ind w:left="0"/>
        <w:jc w:val="both"/>
      </w:pPr>
      <w:r>
        <w:rPr>
          <w:rFonts w:ascii="Times New Roman"/>
          <w:b w:val="false"/>
          <w:i w:val="false"/>
          <w:color w:val="000000"/>
          <w:sz w:val="28"/>
        </w:rPr>
        <w:t>
      В раздел представления "Заключение кадровой службы" вносится заключение кадровой службы об увольнении сотрудника.</w:t>
      </w:r>
    </w:p>
    <w:p>
      <w:pPr>
        <w:spacing w:after="0"/>
        <w:ind w:left="0"/>
        <w:jc w:val="both"/>
      </w:pPr>
      <w:r>
        <w:rPr>
          <w:rFonts w:ascii="Times New Roman"/>
          <w:b w:val="false"/>
          <w:i w:val="false"/>
          <w:color w:val="000000"/>
          <w:sz w:val="28"/>
        </w:rPr>
        <w:t>
      В раздел "Решение по представлению" кадровой службой вносится запись о содержании решения по представлению, принятому начальником, пользующимся правом увольнения или задержки увольнения на определенный срок.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16-1</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2011 года № 246</w:t>
            </w:r>
          </w:p>
        </w:tc>
      </w:tr>
    </w:tbl>
    <w:bookmarkStart w:name="z543" w:id="319"/>
    <w:p>
      <w:pPr>
        <w:spacing w:after="0"/>
        <w:ind w:left="0"/>
        <w:jc w:val="left"/>
      </w:pPr>
      <w:r>
        <w:rPr>
          <w:rFonts w:ascii="Times New Roman"/>
          <w:b/>
          <w:i w:val="false"/>
          <w:color w:val="000000"/>
        </w:rPr>
        <w:t xml:space="preserve"> Правила</w:t>
      </w:r>
      <w:r>
        <w:br/>
      </w:r>
      <w:r>
        <w:rPr>
          <w:rFonts w:ascii="Times New Roman"/>
          <w:b/>
          <w:i w:val="false"/>
          <w:color w:val="000000"/>
        </w:rPr>
        <w:t>прохождения службы сотрудниками, находящимися в распоряжении органов внутренних дел Республики Казахстан</w:t>
      </w:r>
    </w:p>
    <w:bookmarkEnd w:id="319"/>
    <w:p>
      <w:pPr>
        <w:spacing w:after="0"/>
        <w:ind w:left="0"/>
        <w:jc w:val="both"/>
      </w:pPr>
      <w:r>
        <w:rPr>
          <w:rFonts w:ascii="Times New Roman"/>
          <w:b w:val="false"/>
          <w:i w:val="false"/>
          <w:color w:val="ff0000"/>
          <w:sz w:val="28"/>
        </w:rPr>
        <w:t xml:space="preserve">
      Сноска. Приказ дополнен приложением 16-1 в соответствии с приказом Министра внутренних дел РК от 27.08.2013 </w:t>
      </w:r>
      <w:r>
        <w:rPr>
          <w:rFonts w:ascii="Times New Roman"/>
          <w:b w:val="false"/>
          <w:i w:val="false"/>
          <w:color w:val="ff0000"/>
          <w:sz w:val="28"/>
        </w:rPr>
        <w:t>№ 521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внутренних дел РК от 28.09.2018 </w:t>
      </w:r>
      <w:r>
        <w:rPr>
          <w:rFonts w:ascii="Times New Roman"/>
          <w:b w:val="false"/>
          <w:i w:val="false"/>
          <w:color w:val="ff0000"/>
          <w:sz w:val="28"/>
        </w:rPr>
        <w:t>№ 676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44" w:id="320"/>
    <w:p>
      <w:pPr>
        <w:spacing w:after="0"/>
        <w:ind w:left="0"/>
        <w:jc w:val="left"/>
      </w:pPr>
      <w:r>
        <w:rPr>
          <w:rFonts w:ascii="Times New Roman"/>
          <w:b/>
          <w:i w:val="false"/>
          <w:color w:val="000000"/>
        </w:rPr>
        <w:t xml:space="preserve"> Глава 1. Общие положения</w:t>
      </w:r>
    </w:p>
    <w:bookmarkEnd w:id="320"/>
    <w:bookmarkStart w:name="z1337" w:id="321"/>
    <w:p>
      <w:pPr>
        <w:spacing w:after="0"/>
        <w:ind w:left="0"/>
        <w:jc w:val="both"/>
      </w:pPr>
      <w:r>
        <w:rPr>
          <w:rFonts w:ascii="Times New Roman"/>
          <w:b w:val="false"/>
          <w:i w:val="false"/>
          <w:color w:val="000000"/>
          <w:sz w:val="28"/>
        </w:rPr>
        <w:t xml:space="preserve">
      1. Настоящие Правила прохождения службы сотрудниками, находящимися в распоряжении органов внутренних дел Республики Казахстан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46-1 Закона Республики Казахстан от 6 января 2011 года "О правоохранительной службе" (далее – Закон) и определяют порядок прохождения службы сотрудниками органов внутренних дел, находящимися в распоряжении органов внутренних дел Республики Казахстан (далее – ОВД).</w:t>
      </w:r>
    </w:p>
    <w:bookmarkEnd w:id="321"/>
    <w:bookmarkStart w:name="z1338" w:id="322"/>
    <w:p>
      <w:pPr>
        <w:spacing w:after="0"/>
        <w:ind w:left="0"/>
        <w:jc w:val="both"/>
      </w:pPr>
      <w:r>
        <w:rPr>
          <w:rFonts w:ascii="Times New Roman"/>
          <w:b w:val="false"/>
          <w:i w:val="false"/>
          <w:color w:val="000000"/>
          <w:sz w:val="28"/>
        </w:rPr>
        <w:t>
      2. Нахождение сотрудника ОВД (далее – сотрудник) в распоряжении подразделения ОВД является прохождением службы в ОВД, не связанное с замещением штатной должности.</w:t>
      </w:r>
    </w:p>
    <w:bookmarkEnd w:id="322"/>
    <w:bookmarkStart w:name="z1339" w:id="323"/>
    <w:p>
      <w:pPr>
        <w:spacing w:after="0"/>
        <w:ind w:left="0"/>
        <w:jc w:val="both"/>
      </w:pPr>
      <w:r>
        <w:rPr>
          <w:rFonts w:ascii="Times New Roman"/>
          <w:b w:val="false"/>
          <w:i w:val="false"/>
          <w:color w:val="000000"/>
          <w:sz w:val="28"/>
        </w:rPr>
        <w:t>
      3. За сотрудником, зачисленным в распоряжение подразделения ОВД, сохраняется денежное содержание по последней должности.</w:t>
      </w:r>
    </w:p>
    <w:bookmarkEnd w:id="323"/>
    <w:bookmarkStart w:name="z1340" w:id="324"/>
    <w:p>
      <w:pPr>
        <w:spacing w:after="0"/>
        <w:ind w:left="0"/>
        <w:jc w:val="left"/>
      </w:pPr>
      <w:r>
        <w:rPr>
          <w:rFonts w:ascii="Times New Roman"/>
          <w:b/>
          <w:i w:val="false"/>
          <w:color w:val="000000"/>
        </w:rPr>
        <w:t xml:space="preserve"> Глава 2. Порядок и основания зачисления сотрудника в распоряжение органов внутренних дел</w:t>
      </w:r>
    </w:p>
    <w:bookmarkEnd w:id="324"/>
    <w:bookmarkStart w:name="z1341" w:id="325"/>
    <w:p>
      <w:pPr>
        <w:spacing w:after="0"/>
        <w:ind w:left="0"/>
        <w:jc w:val="both"/>
      </w:pPr>
      <w:r>
        <w:rPr>
          <w:rFonts w:ascii="Times New Roman"/>
          <w:b w:val="false"/>
          <w:i w:val="false"/>
          <w:color w:val="000000"/>
          <w:sz w:val="28"/>
        </w:rPr>
        <w:t>
      4. Для решения вопроса о дальнейшем прохождении службы в ОВД сотрудники зачисляются в распоряжение подразделения ОВД с освобождением от занимаемой должности в порядке и на основаниях, предусмотренных настоящими Правилами.</w:t>
      </w:r>
    </w:p>
    <w:bookmarkEnd w:id="325"/>
    <w:bookmarkStart w:name="z1342" w:id="326"/>
    <w:p>
      <w:pPr>
        <w:spacing w:after="0"/>
        <w:ind w:left="0"/>
        <w:jc w:val="both"/>
      </w:pPr>
      <w:r>
        <w:rPr>
          <w:rFonts w:ascii="Times New Roman"/>
          <w:b w:val="false"/>
          <w:i w:val="false"/>
          <w:color w:val="000000"/>
          <w:sz w:val="28"/>
        </w:rPr>
        <w:t>
      5. Основаниями зачисления сотрудника в распоряжение подразделения ОВД являются:</w:t>
      </w:r>
    </w:p>
    <w:bookmarkEnd w:id="326"/>
    <w:bookmarkStart w:name="z1343" w:id="327"/>
    <w:p>
      <w:pPr>
        <w:spacing w:after="0"/>
        <w:ind w:left="0"/>
        <w:jc w:val="both"/>
      </w:pPr>
      <w:r>
        <w:rPr>
          <w:rFonts w:ascii="Times New Roman"/>
          <w:b w:val="false"/>
          <w:i w:val="false"/>
          <w:color w:val="000000"/>
          <w:sz w:val="28"/>
        </w:rPr>
        <w:t>
      1) обращение сотрудника с рапортом об освобождении от занимаемой должности и оставлении в распоряжении подразделения ОВД по собственному желанию;</w:t>
      </w:r>
    </w:p>
    <w:bookmarkEnd w:id="327"/>
    <w:bookmarkStart w:name="z1344" w:id="328"/>
    <w:p>
      <w:pPr>
        <w:spacing w:after="0"/>
        <w:ind w:left="0"/>
        <w:jc w:val="both"/>
      </w:pPr>
      <w:r>
        <w:rPr>
          <w:rFonts w:ascii="Times New Roman"/>
          <w:b w:val="false"/>
          <w:i w:val="false"/>
          <w:color w:val="000000"/>
          <w:sz w:val="28"/>
        </w:rPr>
        <w:t xml:space="preserve">
      2) освобождение сотрудника от занимаемой должности в порядке дисциплинарного взыскания, предусмотренного </w:t>
      </w:r>
      <w:r>
        <w:rPr>
          <w:rFonts w:ascii="Times New Roman"/>
          <w:b w:val="false"/>
          <w:i w:val="false"/>
          <w:color w:val="000000"/>
          <w:sz w:val="28"/>
        </w:rPr>
        <w:t>подпунктом 5)</w:t>
      </w:r>
      <w:r>
        <w:rPr>
          <w:rFonts w:ascii="Times New Roman"/>
          <w:b w:val="false"/>
          <w:i w:val="false"/>
          <w:color w:val="000000"/>
          <w:sz w:val="28"/>
        </w:rPr>
        <w:t xml:space="preserve"> пункта 2 статьи 56 Закона, или по результатам аттестации;</w:t>
      </w:r>
    </w:p>
    <w:bookmarkEnd w:id="328"/>
    <w:bookmarkStart w:name="z1345" w:id="329"/>
    <w:p>
      <w:pPr>
        <w:spacing w:after="0"/>
        <w:ind w:left="0"/>
        <w:jc w:val="both"/>
      </w:pPr>
      <w:r>
        <w:rPr>
          <w:rFonts w:ascii="Times New Roman"/>
          <w:b w:val="false"/>
          <w:i w:val="false"/>
          <w:color w:val="000000"/>
          <w:sz w:val="28"/>
        </w:rPr>
        <w:t>
      3) проведение организационно-штатных мероприятий;</w:t>
      </w:r>
    </w:p>
    <w:bookmarkEnd w:id="329"/>
    <w:bookmarkStart w:name="z1346" w:id="330"/>
    <w:p>
      <w:pPr>
        <w:spacing w:after="0"/>
        <w:ind w:left="0"/>
        <w:jc w:val="both"/>
      </w:pPr>
      <w:r>
        <w:rPr>
          <w:rFonts w:ascii="Times New Roman"/>
          <w:b w:val="false"/>
          <w:i w:val="false"/>
          <w:color w:val="000000"/>
          <w:sz w:val="28"/>
        </w:rPr>
        <w:t>
      4) окончание срока прикомандирования к другим государственным органам и международным организациям;</w:t>
      </w:r>
    </w:p>
    <w:bookmarkEnd w:id="330"/>
    <w:bookmarkStart w:name="z1347" w:id="331"/>
    <w:p>
      <w:pPr>
        <w:spacing w:after="0"/>
        <w:ind w:left="0"/>
        <w:jc w:val="both"/>
      </w:pPr>
      <w:r>
        <w:rPr>
          <w:rFonts w:ascii="Times New Roman"/>
          <w:b w:val="false"/>
          <w:i w:val="false"/>
          <w:color w:val="000000"/>
          <w:sz w:val="28"/>
        </w:rPr>
        <w:t>
      5) истечение срока полномочий по занимаемой должности;</w:t>
      </w:r>
    </w:p>
    <w:bookmarkEnd w:id="331"/>
    <w:bookmarkStart w:name="z1348" w:id="332"/>
    <w:p>
      <w:pPr>
        <w:spacing w:after="0"/>
        <w:ind w:left="0"/>
        <w:jc w:val="both"/>
      </w:pPr>
      <w:r>
        <w:rPr>
          <w:rFonts w:ascii="Times New Roman"/>
          <w:b w:val="false"/>
          <w:i w:val="false"/>
          <w:color w:val="000000"/>
          <w:sz w:val="28"/>
        </w:rPr>
        <w:t>
      6) заключение военно-врачебной комиссии.</w:t>
      </w:r>
    </w:p>
    <w:bookmarkEnd w:id="332"/>
    <w:bookmarkStart w:name="z1349" w:id="333"/>
    <w:p>
      <w:pPr>
        <w:spacing w:after="0"/>
        <w:ind w:left="0"/>
        <w:jc w:val="both"/>
      </w:pPr>
      <w:r>
        <w:rPr>
          <w:rFonts w:ascii="Times New Roman"/>
          <w:b w:val="false"/>
          <w:i w:val="false"/>
          <w:color w:val="000000"/>
          <w:sz w:val="28"/>
        </w:rPr>
        <w:t>
      Сотрудник также зачисляется в распоряжение подразделения ОВД на период отпуска по беременности и родам, по усыновлению или удочерению новорожденного ребенка (детей), без сохранения заработной платы по уходу за ребенком до достижения им возраста трех лет и в случае обучения в организации образования в рамках государственного заказа по подготовке государственных служащих.</w:t>
      </w:r>
    </w:p>
    <w:bookmarkEnd w:id="333"/>
    <w:bookmarkStart w:name="z1350" w:id="334"/>
    <w:p>
      <w:pPr>
        <w:spacing w:after="0"/>
        <w:ind w:left="0"/>
        <w:jc w:val="both"/>
      </w:pPr>
      <w:r>
        <w:rPr>
          <w:rFonts w:ascii="Times New Roman"/>
          <w:b w:val="false"/>
          <w:i w:val="false"/>
          <w:color w:val="000000"/>
          <w:sz w:val="28"/>
        </w:rPr>
        <w:t>
      6. Освобождение сотрудника от занимаемой должности и зачисление в распоряжение подразделения ОВД осуществляются на основании приказа Министра внутренних дел Республики Казахстан (далее – Министра) или уполномоченного руководителя подразделения ОВД на срок, не превышающий пятнадцати календарных дней.</w:t>
      </w:r>
    </w:p>
    <w:bookmarkEnd w:id="334"/>
    <w:bookmarkStart w:name="z1351" w:id="335"/>
    <w:p>
      <w:pPr>
        <w:spacing w:after="0"/>
        <w:ind w:left="0"/>
        <w:jc w:val="both"/>
      </w:pPr>
      <w:r>
        <w:rPr>
          <w:rFonts w:ascii="Times New Roman"/>
          <w:b w:val="false"/>
          <w:i w:val="false"/>
          <w:color w:val="000000"/>
          <w:sz w:val="28"/>
        </w:rPr>
        <w:t>
      В исключительных случаях, вызванных особыми обстоятельствами, этот срок может быть продлен Министром до двух месяцев.</w:t>
      </w:r>
    </w:p>
    <w:bookmarkEnd w:id="335"/>
    <w:bookmarkStart w:name="z1352" w:id="336"/>
    <w:p>
      <w:pPr>
        <w:spacing w:after="0"/>
        <w:ind w:left="0"/>
        <w:jc w:val="both"/>
      </w:pPr>
      <w:r>
        <w:rPr>
          <w:rFonts w:ascii="Times New Roman"/>
          <w:b w:val="false"/>
          <w:i w:val="false"/>
          <w:color w:val="000000"/>
          <w:sz w:val="28"/>
        </w:rPr>
        <w:t xml:space="preserve">
      Сотрудник зачисляется в распоряжение подразделения ОВД, в котором проходил службу, до наступления оснований, предусмотренных </w:t>
      </w:r>
      <w:r>
        <w:rPr>
          <w:rFonts w:ascii="Times New Roman"/>
          <w:b w:val="false"/>
          <w:i w:val="false"/>
          <w:color w:val="000000"/>
          <w:sz w:val="28"/>
        </w:rPr>
        <w:t>пунктом 5</w:t>
      </w:r>
      <w:r>
        <w:rPr>
          <w:rFonts w:ascii="Times New Roman"/>
          <w:b w:val="false"/>
          <w:i w:val="false"/>
          <w:color w:val="000000"/>
          <w:sz w:val="28"/>
        </w:rPr>
        <w:t xml:space="preserve"> настоящих Правил, с обязательным указанием места дислокации (несения службы).</w:t>
      </w:r>
    </w:p>
    <w:bookmarkEnd w:id="336"/>
    <w:bookmarkStart w:name="z1353" w:id="337"/>
    <w:p>
      <w:pPr>
        <w:spacing w:after="0"/>
        <w:ind w:left="0"/>
        <w:jc w:val="both"/>
      </w:pPr>
      <w:r>
        <w:rPr>
          <w:rFonts w:ascii="Times New Roman"/>
          <w:b w:val="false"/>
          <w:i w:val="false"/>
          <w:color w:val="000000"/>
          <w:sz w:val="28"/>
        </w:rPr>
        <w:t xml:space="preserve">
      В случае зачисления в распоряжение подразделения ОВД по подпункту 3) </w:t>
      </w:r>
      <w:r>
        <w:rPr>
          <w:rFonts w:ascii="Times New Roman"/>
          <w:b w:val="false"/>
          <w:i w:val="false"/>
          <w:color w:val="000000"/>
          <w:sz w:val="28"/>
        </w:rPr>
        <w:t>пункта 5</w:t>
      </w:r>
      <w:r>
        <w:rPr>
          <w:rFonts w:ascii="Times New Roman"/>
          <w:b w:val="false"/>
          <w:i w:val="false"/>
          <w:color w:val="000000"/>
          <w:sz w:val="28"/>
        </w:rPr>
        <w:t xml:space="preserve"> настоящих Правил и упразднения подразделения ОВД, сотрудник зачисляется в распоряжение Министерства внутренних дел Республики Казахстан.</w:t>
      </w:r>
    </w:p>
    <w:bookmarkEnd w:id="337"/>
    <w:bookmarkStart w:name="z1354" w:id="338"/>
    <w:p>
      <w:pPr>
        <w:spacing w:after="0"/>
        <w:ind w:left="0"/>
        <w:jc w:val="both"/>
      </w:pPr>
      <w:r>
        <w:rPr>
          <w:rFonts w:ascii="Times New Roman"/>
          <w:b w:val="false"/>
          <w:i w:val="false"/>
          <w:color w:val="000000"/>
          <w:sz w:val="28"/>
        </w:rPr>
        <w:t>
      7. В срок пребывания в распоряжении подразделения ОВД не засчитываются период нахождения лиц рядового и начальствующего состава в установленных Законом отпусках, на лечении (обследовании по направлению военно-врачебной комиссии) в организациях здравоохранения, время нахождения в пути следования от места прежней службы до места нахождения соответствующего правоохранительного органа; для лиц, обучающихся по заочной или вечерней форме обучения, время нахождения на учебно-экзаменационных сессиях организаций образования; время нахождения под арестом в связи с привлечением к уголовной ответственности, в случаях прекращения уголовного дела по реабилитирующим основаниям или вынесения оправдательного приговора со дня ареста и по день освобождения включительно.</w:t>
      </w:r>
    </w:p>
    <w:bookmarkEnd w:id="338"/>
    <w:bookmarkStart w:name="z1355" w:id="339"/>
    <w:p>
      <w:pPr>
        <w:spacing w:after="0"/>
        <w:ind w:left="0"/>
        <w:jc w:val="both"/>
      </w:pPr>
      <w:r>
        <w:rPr>
          <w:rFonts w:ascii="Times New Roman"/>
          <w:b w:val="false"/>
          <w:i w:val="false"/>
          <w:color w:val="000000"/>
          <w:sz w:val="28"/>
        </w:rPr>
        <w:t>
      8. Время нахождения сотрудника в распоряжении подразделения ОВД засчитывается в стаж правоохранительной службы, в выслугу лет для присвоения специального звания.</w:t>
      </w:r>
    </w:p>
    <w:bookmarkEnd w:id="339"/>
    <w:bookmarkStart w:name="z1356" w:id="340"/>
    <w:p>
      <w:pPr>
        <w:spacing w:after="0"/>
        <w:ind w:left="0"/>
        <w:jc w:val="left"/>
      </w:pPr>
      <w:r>
        <w:rPr>
          <w:rFonts w:ascii="Times New Roman"/>
          <w:b/>
          <w:i w:val="false"/>
          <w:color w:val="000000"/>
        </w:rPr>
        <w:t xml:space="preserve"> Глава 3. Порядок прохождения службы сотрудниками органов внутренних дел, находящимися в распоряжении органов внутренних дел</w:t>
      </w:r>
    </w:p>
    <w:bookmarkEnd w:id="340"/>
    <w:bookmarkStart w:name="z1357" w:id="341"/>
    <w:p>
      <w:pPr>
        <w:spacing w:after="0"/>
        <w:ind w:left="0"/>
        <w:jc w:val="both"/>
      </w:pPr>
      <w:r>
        <w:rPr>
          <w:rFonts w:ascii="Times New Roman"/>
          <w:b w:val="false"/>
          <w:i w:val="false"/>
          <w:color w:val="000000"/>
          <w:sz w:val="28"/>
        </w:rPr>
        <w:t>
      9. На сотрудника, находящегося в распоряжении подразделения ОВД, в полном объеме распространяется установленный распорядок дня подразделения ОВД.</w:t>
      </w:r>
    </w:p>
    <w:bookmarkEnd w:id="341"/>
    <w:bookmarkStart w:name="z1358" w:id="342"/>
    <w:p>
      <w:pPr>
        <w:spacing w:after="0"/>
        <w:ind w:left="0"/>
        <w:jc w:val="both"/>
      </w:pPr>
      <w:r>
        <w:rPr>
          <w:rFonts w:ascii="Times New Roman"/>
          <w:b w:val="false"/>
          <w:i w:val="false"/>
          <w:color w:val="000000"/>
          <w:sz w:val="28"/>
        </w:rPr>
        <w:t>
      10. К сотруднику, зачисленному в распоряжение подразделения ОВД, применяются меры поощрения и на него налагаются дисциплинарные взыскания.</w:t>
      </w:r>
    </w:p>
    <w:bookmarkEnd w:id="342"/>
    <w:bookmarkStart w:name="z1359" w:id="343"/>
    <w:p>
      <w:pPr>
        <w:spacing w:after="0"/>
        <w:ind w:left="0"/>
        <w:jc w:val="both"/>
      </w:pPr>
      <w:r>
        <w:rPr>
          <w:rFonts w:ascii="Times New Roman"/>
          <w:b w:val="false"/>
          <w:i w:val="false"/>
          <w:color w:val="000000"/>
          <w:sz w:val="28"/>
        </w:rPr>
        <w:t>
      11. Начальник подразделения ОВД возлагает на сотрудника, находящегося в распоряжении, функциональные обязанности с учетом его квалификации и опыта работы, которые он исполняет в течение всего периода нахождения в распоряжении.</w:t>
      </w:r>
    </w:p>
    <w:bookmarkEnd w:id="343"/>
    <w:bookmarkStart w:name="z1360" w:id="344"/>
    <w:p>
      <w:pPr>
        <w:spacing w:after="0"/>
        <w:ind w:left="0"/>
        <w:jc w:val="both"/>
      </w:pPr>
      <w:r>
        <w:rPr>
          <w:rFonts w:ascii="Times New Roman"/>
          <w:b w:val="false"/>
          <w:i w:val="false"/>
          <w:color w:val="000000"/>
          <w:sz w:val="28"/>
        </w:rPr>
        <w:t xml:space="preserve">
      Сотрудники кадровой службы либо инспекции по личному составу подразделения ОВД осуществляют ежедневную проверку нахождения на службе сотрудников, находящихся в распоряжении подразделения ОВД по подпунктам 1) – 6) </w:t>
      </w:r>
      <w:r>
        <w:rPr>
          <w:rFonts w:ascii="Times New Roman"/>
          <w:b w:val="false"/>
          <w:i w:val="false"/>
          <w:color w:val="000000"/>
          <w:sz w:val="28"/>
        </w:rPr>
        <w:t>пункта 5</w:t>
      </w:r>
      <w:r>
        <w:rPr>
          <w:rFonts w:ascii="Times New Roman"/>
          <w:b w:val="false"/>
          <w:i w:val="false"/>
          <w:color w:val="000000"/>
          <w:sz w:val="28"/>
        </w:rPr>
        <w:t xml:space="preserve"> настоящих Правил и с учетом </w:t>
      </w:r>
      <w:r>
        <w:rPr>
          <w:rFonts w:ascii="Times New Roman"/>
          <w:b w:val="false"/>
          <w:i w:val="false"/>
          <w:color w:val="000000"/>
          <w:sz w:val="28"/>
        </w:rPr>
        <w:t>пункта 7</w:t>
      </w:r>
      <w:r>
        <w:rPr>
          <w:rFonts w:ascii="Times New Roman"/>
          <w:b w:val="false"/>
          <w:i w:val="false"/>
          <w:color w:val="000000"/>
          <w:sz w:val="28"/>
        </w:rPr>
        <w:t xml:space="preserve"> настоящих Правил, и вносит соответствующую запись в Журнал учета лиц, находящихся в распоряжении по форме, согласно </w:t>
      </w:r>
      <w:r>
        <w:rPr>
          <w:rFonts w:ascii="Times New Roman"/>
          <w:b w:val="false"/>
          <w:i w:val="false"/>
          <w:color w:val="000000"/>
          <w:sz w:val="28"/>
        </w:rPr>
        <w:t>приложению</w:t>
      </w:r>
      <w:r>
        <w:rPr>
          <w:rFonts w:ascii="Times New Roman"/>
          <w:b w:val="false"/>
          <w:i w:val="false"/>
          <w:color w:val="000000"/>
          <w:sz w:val="28"/>
        </w:rPr>
        <w:t>, в настоящим Правилам.</w:t>
      </w:r>
    </w:p>
    <w:bookmarkEnd w:id="344"/>
    <w:bookmarkStart w:name="z1361" w:id="345"/>
    <w:p>
      <w:pPr>
        <w:spacing w:after="0"/>
        <w:ind w:left="0"/>
        <w:jc w:val="both"/>
      </w:pPr>
      <w:r>
        <w:rPr>
          <w:rFonts w:ascii="Times New Roman"/>
          <w:b w:val="false"/>
          <w:i w:val="false"/>
          <w:color w:val="000000"/>
          <w:sz w:val="28"/>
        </w:rPr>
        <w:t>
      В случае отсутствия кадровой службы или инспекции по личному составу ежедневную проверку осуществляют сотрудники, которым это поручено.</w:t>
      </w:r>
    </w:p>
    <w:bookmarkEnd w:id="345"/>
    <w:bookmarkStart w:name="z1362" w:id="346"/>
    <w:p>
      <w:pPr>
        <w:spacing w:after="0"/>
        <w:ind w:left="0"/>
        <w:jc w:val="both"/>
      </w:pPr>
      <w:r>
        <w:rPr>
          <w:rFonts w:ascii="Times New Roman"/>
          <w:b w:val="false"/>
          <w:i w:val="false"/>
          <w:color w:val="000000"/>
          <w:sz w:val="28"/>
        </w:rPr>
        <w:t>
      При отсутствии на службе сотрудника, находящегося в распоряжении подразделения ОВД, без уважительной причины, в отношении него применяются меры дисциплинарного воздействия.</w:t>
      </w:r>
    </w:p>
    <w:bookmarkEnd w:id="346"/>
    <w:bookmarkStart w:name="z1363" w:id="347"/>
    <w:p>
      <w:pPr>
        <w:spacing w:after="0"/>
        <w:ind w:left="0"/>
        <w:jc w:val="both"/>
      </w:pPr>
      <w:r>
        <w:rPr>
          <w:rFonts w:ascii="Times New Roman"/>
          <w:b w:val="false"/>
          <w:i w:val="false"/>
          <w:color w:val="000000"/>
          <w:sz w:val="28"/>
        </w:rPr>
        <w:t>
      12. Сотрудникам, освобожденным от занимаемых должностей и находящимся в распоряжении подразделения ОВД, не использовавшим оплачиваемый ежегодный трудовой отпуск, в случаях задержки решения вопроса об их дальнейшем использовании на службе предоставляется неиспользованный трудовой отпуск. За время оплачиваемого ежегодного трудового отпуска денежное содержание им выплачивается в размере, получаемом по основной должности ко дню зачисления в распоряжение подразделения ОВД, независимо от срока пребывания в распоряжении.</w:t>
      </w:r>
    </w:p>
    <w:bookmarkEnd w:id="347"/>
    <w:bookmarkStart w:name="z1364" w:id="348"/>
    <w:p>
      <w:pPr>
        <w:spacing w:after="0"/>
        <w:ind w:left="0"/>
        <w:jc w:val="both"/>
      </w:pPr>
      <w:r>
        <w:rPr>
          <w:rFonts w:ascii="Times New Roman"/>
          <w:b w:val="false"/>
          <w:i w:val="false"/>
          <w:color w:val="000000"/>
          <w:sz w:val="28"/>
        </w:rPr>
        <w:t xml:space="preserve">
      13. Руководитель, имеющий право назначения на должность и освобождения от должности в письменной форме предлагает сотруднику, находящемуся в распоряжении подразделения ОВД, должность с соблюдением требований </w:t>
      </w:r>
      <w:r>
        <w:rPr>
          <w:rFonts w:ascii="Times New Roman"/>
          <w:b w:val="false"/>
          <w:i w:val="false"/>
          <w:color w:val="000000"/>
          <w:sz w:val="28"/>
        </w:rPr>
        <w:t>статьи 46-1</w:t>
      </w:r>
      <w:r>
        <w:rPr>
          <w:rFonts w:ascii="Times New Roman"/>
          <w:b w:val="false"/>
          <w:i w:val="false"/>
          <w:color w:val="000000"/>
          <w:sz w:val="28"/>
        </w:rPr>
        <w:t xml:space="preserve"> Закона.</w:t>
      </w:r>
    </w:p>
    <w:bookmarkEnd w:id="348"/>
    <w:bookmarkStart w:name="z1365" w:id="349"/>
    <w:p>
      <w:pPr>
        <w:spacing w:after="0"/>
        <w:ind w:left="0"/>
        <w:jc w:val="both"/>
      </w:pPr>
      <w:r>
        <w:rPr>
          <w:rFonts w:ascii="Times New Roman"/>
          <w:b w:val="false"/>
          <w:i w:val="false"/>
          <w:color w:val="000000"/>
          <w:sz w:val="28"/>
        </w:rPr>
        <w:t>
      14. При назначении на должность сотрудника, находящегося в распоряжении подразделения ОВД, должны учитываться его квалификация, звание, выслуга лет, стаж работы, прежняя должность.</w:t>
      </w:r>
    </w:p>
    <w:bookmarkEnd w:id="349"/>
    <w:bookmarkStart w:name="z1366" w:id="350"/>
    <w:p>
      <w:pPr>
        <w:spacing w:after="0"/>
        <w:ind w:left="0"/>
        <w:jc w:val="both"/>
      </w:pPr>
      <w:r>
        <w:rPr>
          <w:rFonts w:ascii="Times New Roman"/>
          <w:b w:val="false"/>
          <w:i w:val="false"/>
          <w:color w:val="000000"/>
          <w:sz w:val="28"/>
        </w:rPr>
        <w:t xml:space="preserve">
      15. В случае зачисления сотрудника в распоряжение подразделения ОВД по основаниям, предусмотренным подпунктами 1), 3) – 5) </w:t>
      </w:r>
      <w:r>
        <w:rPr>
          <w:rFonts w:ascii="Times New Roman"/>
          <w:b w:val="false"/>
          <w:i w:val="false"/>
          <w:color w:val="000000"/>
          <w:sz w:val="28"/>
        </w:rPr>
        <w:t>пункта 2</w:t>
      </w:r>
      <w:r>
        <w:rPr>
          <w:rFonts w:ascii="Times New Roman"/>
          <w:b w:val="false"/>
          <w:i w:val="false"/>
          <w:color w:val="000000"/>
          <w:sz w:val="28"/>
        </w:rPr>
        <w:t xml:space="preserve"> статьи 46-1 Закона, предлагается должность с учетом профессиональных качеств сотрудника и при условии соответствия квалификационным требованиям для данной должности.</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внутренних дел РК от 21.10.2020 </w:t>
      </w:r>
      <w:r>
        <w:rPr>
          <w:rFonts w:ascii="Times New Roman"/>
          <w:b w:val="false"/>
          <w:i w:val="false"/>
          <w:color w:val="000000"/>
          <w:sz w:val="28"/>
        </w:rPr>
        <w:t>№ 726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7" w:id="351"/>
    <w:p>
      <w:pPr>
        <w:spacing w:after="0"/>
        <w:ind w:left="0"/>
        <w:jc w:val="both"/>
      </w:pPr>
      <w:r>
        <w:rPr>
          <w:rFonts w:ascii="Times New Roman"/>
          <w:b w:val="false"/>
          <w:i w:val="false"/>
          <w:color w:val="000000"/>
          <w:sz w:val="28"/>
        </w:rPr>
        <w:t xml:space="preserve">
      16. В случае зачисления сотрудника в распоряжение подразделения ОВД по основанию, предусмотренному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46-1 Закона, предлагаемая должность должна быть нижестоящей.</w:t>
      </w:r>
    </w:p>
    <w:bookmarkEnd w:id="351"/>
    <w:bookmarkStart w:name="z1368" w:id="352"/>
    <w:p>
      <w:pPr>
        <w:spacing w:after="0"/>
        <w:ind w:left="0"/>
        <w:jc w:val="both"/>
      </w:pPr>
      <w:r>
        <w:rPr>
          <w:rFonts w:ascii="Times New Roman"/>
          <w:b w:val="false"/>
          <w:i w:val="false"/>
          <w:color w:val="000000"/>
          <w:sz w:val="28"/>
        </w:rPr>
        <w:t xml:space="preserve">
      17. В случае зачисления сотрудника в распоряжение подразделения ОВД по основанию, предусмотренному подпунктом 6) </w:t>
      </w:r>
      <w:r>
        <w:rPr>
          <w:rFonts w:ascii="Times New Roman"/>
          <w:b w:val="false"/>
          <w:i w:val="false"/>
          <w:color w:val="000000"/>
          <w:sz w:val="28"/>
        </w:rPr>
        <w:t>пункта 2</w:t>
      </w:r>
      <w:r>
        <w:rPr>
          <w:rFonts w:ascii="Times New Roman"/>
          <w:b w:val="false"/>
          <w:i w:val="false"/>
          <w:color w:val="000000"/>
          <w:sz w:val="28"/>
        </w:rPr>
        <w:t xml:space="preserve"> статьи 46-1 Закона, назначение на должность производится с согласия сотрудника в соответствии с заключением военно-врачебной комиссии.</w:t>
      </w:r>
    </w:p>
    <w:bookmarkEnd w:id="352"/>
    <w:bookmarkStart w:name="z1369" w:id="353"/>
    <w:p>
      <w:pPr>
        <w:spacing w:after="0"/>
        <w:ind w:left="0"/>
        <w:jc w:val="both"/>
      </w:pPr>
      <w:r>
        <w:rPr>
          <w:rFonts w:ascii="Times New Roman"/>
          <w:b w:val="false"/>
          <w:i w:val="false"/>
          <w:color w:val="000000"/>
          <w:sz w:val="28"/>
        </w:rPr>
        <w:t xml:space="preserve">
      18. В случае зачисления сотрудника в распоряжение подразделения ОВД по основанию, предусмотренному подпунктом 8) </w:t>
      </w:r>
      <w:r>
        <w:rPr>
          <w:rFonts w:ascii="Times New Roman"/>
          <w:b w:val="false"/>
          <w:i w:val="false"/>
          <w:color w:val="000000"/>
          <w:sz w:val="28"/>
        </w:rPr>
        <w:t>пункта 5</w:t>
      </w:r>
      <w:r>
        <w:rPr>
          <w:rFonts w:ascii="Times New Roman"/>
          <w:b w:val="false"/>
          <w:i w:val="false"/>
          <w:color w:val="000000"/>
          <w:sz w:val="28"/>
        </w:rPr>
        <w:t xml:space="preserve"> настоящих Правил, предлагаемая должность должна быть не ниже ранее занимаемой должности.</w:t>
      </w:r>
    </w:p>
    <w:bookmarkEnd w:id="353"/>
    <w:bookmarkStart w:name="z1370" w:id="354"/>
    <w:p>
      <w:pPr>
        <w:spacing w:after="0"/>
        <w:ind w:left="0"/>
        <w:jc w:val="both"/>
      </w:pPr>
      <w:r>
        <w:rPr>
          <w:rFonts w:ascii="Times New Roman"/>
          <w:b w:val="false"/>
          <w:i w:val="false"/>
          <w:color w:val="000000"/>
          <w:sz w:val="28"/>
        </w:rPr>
        <w:t>
      При этом сотрудник, окончивший обучение в организации образования МВД в рамках государственного заказа по подготовке государственных служащих, обязан прибыть к месту службы не позднее пяти суток со дня окончания обучения и доложиться о прибытии непосредственному начальнику письменным рапортом.</w:t>
      </w:r>
    </w:p>
    <w:bookmarkEnd w:id="354"/>
    <w:bookmarkStart w:name="z1371" w:id="355"/>
    <w:p>
      <w:pPr>
        <w:spacing w:after="0"/>
        <w:ind w:left="0"/>
        <w:jc w:val="both"/>
      </w:pPr>
      <w:r>
        <w:rPr>
          <w:rFonts w:ascii="Times New Roman"/>
          <w:b w:val="false"/>
          <w:i w:val="false"/>
          <w:color w:val="000000"/>
          <w:sz w:val="28"/>
        </w:rPr>
        <w:t>
      Дальнейшее назначение производится в порядке, установленном действующим законодательством.</w:t>
      </w:r>
    </w:p>
    <w:bookmarkEnd w:id="355"/>
    <w:bookmarkStart w:name="z1372" w:id="356"/>
    <w:p>
      <w:pPr>
        <w:spacing w:after="0"/>
        <w:ind w:left="0"/>
        <w:jc w:val="both"/>
      </w:pPr>
      <w:r>
        <w:rPr>
          <w:rFonts w:ascii="Times New Roman"/>
          <w:b w:val="false"/>
          <w:i w:val="false"/>
          <w:color w:val="000000"/>
          <w:sz w:val="28"/>
        </w:rPr>
        <w:t>
      19. При отказе сотрудника письменно изложить несогласие с предложенной должностью, кадровой службой подразделения ОВД оформляется акт в произвольной форме, который приобщается к личному делу сотрудника.</w:t>
      </w:r>
    </w:p>
    <w:bookmarkEnd w:id="356"/>
    <w:bookmarkStart w:name="z1373" w:id="357"/>
    <w:p>
      <w:pPr>
        <w:spacing w:after="0"/>
        <w:ind w:left="0"/>
        <w:jc w:val="both"/>
      </w:pPr>
      <w:r>
        <w:rPr>
          <w:rFonts w:ascii="Times New Roman"/>
          <w:b w:val="false"/>
          <w:i w:val="false"/>
          <w:color w:val="000000"/>
          <w:sz w:val="28"/>
        </w:rPr>
        <w:t>
      20. В случае отказа от занятия предложенной должности и истечением срока нахождения в распоряжении органа (подразделения) внутренних дел, сотрудник увольняется из органов внутренних дел в установленном порядке.</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прохождения</w:t>
            </w:r>
            <w:r>
              <w:br/>
            </w:r>
            <w:r>
              <w:rPr>
                <w:rFonts w:ascii="Times New Roman"/>
                <w:b w:val="false"/>
                <w:i w:val="false"/>
                <w:color w:val="000000"/>
                <w:sz w:val="20"/>
              </w:rPr>
              <w:t>службы сотрудниками,</w:t>
            </w:r>
            <w:r>
              <w:br/>
            </w:r>
            <w:r>
              <w:rPr>
                <w:rFonts w:ascii="Times New Roman"/>
                <w:b w:val="false"/>
                <w:i w:val="false"/>
                <w:color w:val="000000"/>
                <w:sz w:val="20"/>
              </w:rPr>
              <w:t>находящимися в распоряжении</w:t>
            </w:r>
            <w:r>
              <w:br/>
            </w:r>
            <w:r>
              <w:rPr>
                <w:rFonts w:ascii="Times New Roman"/>
                <w:b w:val="false"/>
                <w:i w:val="false"/>
                <w:color w:val="000000"/>
                <w:sz w:val="20"/>
              </w:rPr>
              <w:t>органов внутренних дел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76" w:id="358"/>
    <w:p>
      <w:pPr>
        <w:spacing w:after="0"/>
        <w:ind w:left="0"/>
        <w:jc w:val="left"/>
      </w:pPr>
      <w:r>
        <w:rPr>
          <w:rFonts w:ascii="Times New Roman"/>
          <w:b/>
          <w:i w:val="false"/>
          <w:color w:val="000000"/>
        </w:rPr>
        <w:t xml:space="preserve"> Журнал</w:t>
      </w:r>
      <w:r>
        <w:br/>
      </w:r>
      <w:r>
        <w:rPr>
          <w:rFonts w:ascii="Times New Roman"/>
          <w:b/>
          <w:i w:val="false"/>
          <w:color w:val="000000"/>
        </w:rPr>
        <w:t>учета лиц, находящихся в распоряжении</w:t>
      </w:r>
    </w:p>
    <w:bookmarkEnd w:id="358"/>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       /наименование органа (подразделения) внутренних дел/</w:t>
      </w:r>
    </w:p>
    <w:p>
      <w:pPr>
        <w:spacing w:after="0"/>
        <w:ind w:left="0"/>
        <w:jc w:val="both"/>
      </w:pPr>
      <w:r>
        <w:rPr>
          <w:rFonts w:ascii="Times New Roman"/>
          <w:b w:val="false"/>
          <w:i w:val="false"/>
          <w:color w:val="000000"/>
          <w:sz w:val="28"/>
        </w:rPr>
        <w:t>Начата: _______________</w:t>
      </w:r>
    </w:p>
    <w:p>
      <w:pPr>
        <w:spacing w:after="0"/>
        <w:ind w:left="0"/>
        <w:jc w:val="both"/>
      </w:pPr>
      <w:r>
        <w:rPr>
          <w:rFonts w:ascii="Times New Roman"/>
          <w:b w:val="false"/>
          <w:i w:val="false"/>
          <w:color w:val="000000"/>
          <w:sz w:val="28"/>
        </w:rPr>
        <w:t>Окончена:_____________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Последняя занимаемая должность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в распоряжение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Ежедневная отметка Дата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2011 года № 246</w:t>
            </w:r>
          </w:p>
        </w:tc>
      </w:tr>
    </w:tbl>
    <w:bookmarkStart w:name="z1038" w:id="359"/>
    <w:p>
      <w:pPr>
        <w:spacing w:after="0"/>
        <w:ind w:left="0"/>
        <w:jc w:val="left"/>
      </w:pPr>
      <w:r>
        <w:rPr>
          <w:rFonts w:ascii="Times New Roman"/>
          <w:b/>
          <w:i w:val="false"/>
          <w:color w:val="000000"/>
        </w:rPr>
        <w:t xml:space="preserve"> Перечень нормативных правовых актов, утративших силу</w:t>
      </w:r>
    </w:p>
    <w:bookmarkEnd w:id="359"/>
    <w:bookmarkStart w:name="z1039" w:id="3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от 1 января 2001 года № 1 "Об утверждении Инструкции о порядке применения Положения о прохождении службы лицами рядового и начальствующего состава органов внутренних дел Республики Казахстан" (зарегистрированный в Реестре государственной регистрации нормативных правовых актов № 1398).</w:t>
      </w:r>
    </w:p>
    <w:bookmarkEnd w:id="360"/>
    <w:bookmarkStart w:name="z1040" w:id="3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июля 2004 года № 428 "О внесении изменений в приказ Министра внутренних дел Республики Казахстан от 1 января 2001 года № 1 "Об утверждении Инструкции о порядке применения Положения о прохождении службы лицами рядового и начальствующего состава органов внутренних дел Республики Казахстан" (зарегистрированный в Реестре государственной регистрации нормативных правовых актов № 3018).</w:t>
      </w:r>
    </w:p>
    <w:bookmarkEnd w:id="361"/>
    <w:bookmarkStart w:name="z1041" w:id="36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26 марта 2007 года № 114 "О внесении дополнений в приказ Министра внутренних дел Республики Казахстан от 1 января 2001 года № 1 "Об утверждении Инструкции о порядке применения Положения о прохождении службы лицами рядового и начальствующего состава органов внутренних дел Республики Казахстан" (зарегистрированный в Реестре государственной регистрации нормативных правовых актов № 4607).</w:t>
      </w:r>
    </w:p>
    <w:bookmarkEnd w:id="362"/>
    <w:bookmarkStart w:name="z1042" w:id="36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15 марта 2008 года № 97 "О внесении изменений и дополнений в приказ Министра внутренних дел Республики Казахстан от 1 января 2001 года № 1 "Об утверждении Инструкции о порядке применения Положения о прохождении службы лицами рядового и начальствующего состава органов внутренних дел Республики Казахстан" (зарегистрированный в Реестре государственной регистрации нормативных правовых актов № 5188, опубликованный в Собрании актов центральных исполнительных и иных государственных органов Республики Казахстан от 17 июля 2008 года № 7).</w:t>
      </w:r>
    </w:p>
    <w:bookmarkEnd w:id="363"/>
    <w:bookmarkStart w:name="z1043" w:id="36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20 мая 2009 года № 192 "О внесении изменений и дополнений в приказ Министра внутренних дел Республики Казахстан от 1 января 2001 года № 1 "Об утверждении Инструкции о порядке применения Положения о прохождении службы лицами рядового и начальствующего состава органов внутренних дел Республики Казахстан" (зарегистрированный в Реестре государственной регистрации нормативных правовых актов № 5703, опубликованный в "Юридической газете" от 3 июля 2009 года № 100 (1694).</w:t>
      </w:r>
    </w:p>
    <w:bookmarkEnd w:id="3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