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5d17" w14:textId="9a45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наркологической организации для принудительного лечения и Правил внутреннего распорядка в наркологической организации для принудительного лечения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июня 2011 года № 383. Зарегистрирован в Министерстве юстиции Республики Казахстан 27 июня 2011 года № 7048. Утратил силу приказом Министра здравоохранения Республики Казахстан от 8 декабря 2020 года № ҚР ДСМ-237/2020.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Кодекса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1995 года № 2184 "О принудительном лечении больных алкоголизмом, наркоманией и токсикоманией" и в целях обеспечения принудительного лечения и медико-социальной реабилитации лиц, страдающих алкоголизмом, наркоманией и токсикоманией в организациях здравоохранения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наркологической организации для принудительного лечения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внутреннего распорядка в наркологической  организации для принудительного лечения больных,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управлений здравоохранением областей, города республиканского значения и столицы организовать работу наркологических организаций для принудительного лечения больных алкоголизмом, наркоманией и токсикоманией в соответствии с настоящим приказом.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юридической службы Министерства здравоохранения Республики Казахстан обеспечить официальное опубликование настоящего приказа, после его государственной регистрации в Министерстве юстиции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2011 года № 383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наркологической организации для принудительного лечения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Наркологическая организация для принудительного лечения больных алкоголизмом, наркоманией и токсикоманией (далее - наркологическая организация) руководствуется в своей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принудительном лечении больных алкоголизмом, наркоманией и токсикоманией",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настоящим Положением.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Наркологические организации оказывают лечебную помощь в рамках гарантированного объема бесплатной медицинской помощи (далее - ГОБМП). ГОБМП предоставляется гражданам Республики Казахстан и оралманам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эффективностью, в том числе в условиях стационара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Наркологическая организация и режим ее работы полностью исключают проникновение на территорию наркологической организации веществ (алкоголь, наркотики, другие психоактивные вещества), изменяющих психическое состояние больных алкоголизмом, наркоманией и токсикоманией (далее - наркологические больные).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здравоохранения РК от 03.11.2011 </w:t>
      </w:r>
      <w:r>
        <w:rPr>
          <w:rFonts w:ascii="Times New Roman"/>
          <w:b w:val="false"/>
          <w:i w:val="false"/>
          <w:color w:val="000000"/>
          <w:sz w:val="28"/>
        </w:rPr>
        <w:t>№ 770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Руководство наркологической организацией осуществляется главным врачом, назначаемым и увольняемым органом государственного управления здравоохранением областей, города республиканского значения и столицы.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Оснащение медицинской аппаратурой, инструментарием, медикаментами, хозяйственным, мягким и твердым инвентарем и оборудованием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минимальными 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(нормативами), утвержденными постановлением Правительства Республики Казахстан от 17 мая 2011 года № 531 "Об утверждении норм питания и материально-бытового обеспечения больных алкоголизмом, наркоманией и токсикоманией в наркологической организации для принудительного лечения".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и отчетность в наркологической организации осуществляется в соответствии с учетными и отчетными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сентября 2010 года № 742 "Об утверждении форм отчетной документации субъектов здравоохранения" (зарегистрированный в Реестре государственной регистрации нормативных правовых актов Республики Казахстан 18 октября 2010 года под № 6586) (далее – приказ).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наркологической организации, кроме учетных и отчетных форм, утвержденных уполномоченным органом в области здравоохранения, ведутся журналы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передачи посылок (передач), бандеролей -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движений и регистрации личных дел -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данного журнала 25 лет.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Журналы пронумеровываются, прошнуровываются, скрепляются  печатью, заверяются главным врачом наркологической организации.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Размещение наркологических больных в наркологической организации производится с соблюдением гендерных различий. При необходимости (по решению соответствующих органов государственного управления здравоохранением областей, города республиканского значения и столицы) организовываются межрегиональные женские отделения для принудительного лечения наркологических больных.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женских межрегиональных отделений проводится в случаях, когда количество женщин, по решению суда определенных на принудительное лечение, в регионе ежегодно составляет менее 10-20 человек, и нет целесообразности в открытии отделения в каждой области, городе республиканского значения и столице.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наркологических организаций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Наркологические организации выполняют следующие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приема, диагностики, лечения, реабилитации наркологических больных по решению суда с применением к ним принудительного лечения, оказание специализированной лечебно-диагностической помощи в условиях стационара;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освоение и внедрение в практику новых организационных форм, современных средств и методов диагностики и лечения, реабилитации наркологических больных;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преемственности с наркологическими организациями в вопросах лечения и динамического наблюдения наркологических больных;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трудотерапии с воспитательной и лечебной целью.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здравоохранения РК от 03.11.2011 </w:t>
      </w:r>
      <w:r>
        <w:rPr>
          <w:rFonts w:ascii="Times New Roman"/>
          <w:b w:val="false"/>
          <w:i w:val="false"/>
          <w:color w:val="000000"/>
          <w:sz w:val="28"/>
        </w:rPr>
        <w:t>№ 770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Наркологические организации осуществляют следующие функции: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консультаций, своевременных диагностических, лечебных мероприятий наркологическим больным, госпитализированным по решению суда для принудительного лечения;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учетной и отчетной документации в соответствии с пунктом 6 настоящего приказа;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эффективности оказываемой диагностической, лечебной помощи;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поддержание постоянного взаимодействия с наркологическими организациями по вопросам выписки больных с психическими и поведенческими расстройствами вследствие употребления психоактивных веществ, передача сведений на выписываемых больных для дальнейшего динамического наблюдения и преемственности в лечении;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ежегодного мониторинга состояния лечебной помощи наркологическим больным в наркологической организации на основании статистической обработки утвержденных учетных документов в соответствии с пунктом 6 настоящего приказа;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охраны больных путем организации контрольно-пропускного режима, наружной охраны, проведения плановых и внеочередных досмотров больных и своевременного пресечения противоправных действий;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выведение больных алкоголизмом, наркоманией и токсикоманией с территории наркологической организации для принудительного лечения разрешается только для проведения лечебно-диагностических, реабилитационных мероприятий и осуществления трудовой деятельности в сопровождении медицинского персонала, сотрудников охраны или представителей наркологической организации для принудительного лечения;</w:t>
      </w:r>
    </w:p>
    <w:bookmarkEnd w:id="36"/>
    <w:bookmarkStart w:name="z1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профилактики побегов, телесных повреждений, массовых нарушений режима.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и.о. Министра здравоохранения РК от 03.11.2011 </w:t>
      </w:r>
      <w:r>
        <w:rPr>
          <w:rFonts w:ascii="Times New Roman"/>
          <w:b w:val="false"/>
          <w:i w:val="false"/>
          <w:color w:val="000000"/>
          <w:sz w:val="28"/>
        </w:rPr>
        <w:t>№ 770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приказом Министра здравоохранения РК от 17.02.2012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Структура наркологической организации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Структуру наркологической организации составляют: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административно-хозяйственный отдел, включающий кроме кабинетов администрации, подразделения охраны и специальную часть;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приемный покой с санитарным пропускником;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диагностические кабинеты: клинико-биохимическая лаборатория, рентгенологический кабинет, кабинет функциональной диагностики, кабинет ультразвуковой диагностики;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кабинеты специалистов - консультантов с соответствующими  манипуляционными кабинетами: терапевта, невропатолога, дерматолога, офтальмолога и отоларинголога, хирургический кабинет с перевязочной и малой операционной, стоматологический кабинет по оказанию терапевтической и хирургической помощи;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физиотерапевтический кабинет;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стационарное отделение с палатами для больных, кабинетами заведующего отделением, старшей медсестры отделения, ординаторской, помещениями для групповой психотерапии (каждое на 15 больных) и индивидуального психологического консультирования, процедурным кабинетом, столовой, раздаточной, комнатой гигиены и прочими помещениями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нормам, утвержденным приказом и.о. Министра здравоохранения Республики Казахстан от 23 июля 2010 года № 533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Республики Казахстан 24 августа 2010 года под № 6430);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аптечный склад;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пищеблок, складские помещения, овощехранилище;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библиотека;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помещение для религиозных обрядов;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спортивная площадка;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специальная палата для нарушителей режима;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комната для долговременных свиданий;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помещение для краткосрочных свиданий;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склад для хранения вещей больных;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помещение для архива;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помещение для охранного оборудования и охранников;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палата для интенсивной терапии и реанимации;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палата для инфекционных больных.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диагностической и лечебной</w:t>
      </w:r>
      <w:r>
        <w:br/>
      </w:r>
      <w:r>
        <w:rPr>
          <w:rFonts w:ascii="Times New Roman"/>
          <w:b/>
          <w:i w:val="false"/>
          <w:color w:val="000000"/>
        </w:rPr>
        <w:t>работы в наркологической организации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Первичный санитарный осмотр и санитарная обработка лиц при поступлении в наркологической организации осуществляется в приемном покое. Врач приемного покоя после ознакомления с сопроводительными документами больного проводит предварительный осмотр с записью в медицинской карте стационарного больного.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Первичный всесторонний осмотр наркологических больных лечащим врачом проводится в рабочие дни в течение первых суток с обязательным назначением необходимого обследования для установления физического, неврологического и психического состояния здоровья, выявления и уточнения диагнозов заболеваний, степеней и стадии их выраженности, а также определения их трудоспособности и уровня трудовых возможностей в целях последующего выбора и применения соответствующих методов медикаментозного, психотерапевтического лечения и трудотерапии.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основании клинической картины заболевания и результатов диагностических исследований постоянно действующая врачебная консультативная комиссия (далее - ВКК) при необходимости определяет относительные и абсолютные соматоневрологические и психические противопоказания к проведению медикаментозного лечения или необходимость перевода в другие медицинские организации у больных, поступивших на принудительное лечение в наркологическую организацию. ВКК выносит предварительные заключения (в случае необходимости) о признаках постоянной нетрудоспособности и направляет соответствующие медицинские документы (выписку из медицинской карты больного с заключением о наличии признаков постоянной нетрудоспособности) в организации первичной медико-санитарной помощи по месту жительства наркологических больных для окончательного решения вопроса о направлении в медико-социальную экспертную комиссию.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Диагностика, медикаментозное лечение, групповая и индивидуальная психотерапия, и трудотерапия в наркологической организации проводится в соответствии с протоколами диагностики и лечения наркологических больных, утвержденными уполномоченным органом в области здравоохранения.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каждого наркологического больного, находящегося в наркологической организации для принудительного лечения, заводится медицинская карта стационарного больного, в которую вносятся данные, относящиеся к проводимому курсу лечения. Медицинская карта ведется лечащим врачом-наркологом, другие врачи-консультанты оставляют свои записи в медицинской карте по мере необходимости. Порядок ведения медицинской карты (периодичность дневниковых записей, этапных эпикризов, порядок и периодичность отметок психотерапевтов и специалистов консультантов и прочее) утверждается внутренним приказом главного врача наркологической организации. После окончания курса лечения и срока пребывания больного, медицинская карта заканчивается выписным эпикризом, проверяется и подписывается заместителем главного врача по лечебной работе и сдается в архив. При выписке или смерти каждого больного заполняется статистическая карта выбывшего из наркологического стационара, которая является основной учетной формой для статистического анализа показателей стационара.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Наркологические больные, содержащиеся в наркологической организации, выписываются по следующим основаниям: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истечению срока принудительного лечения, определенного судом;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выявлением сопутствующих тяжких заболеваний, препятствующих проведению принудительного лечения, - по постановлению суда;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досрочно, в связи с успешным лечением, но не ранее чем через шесть месяцев, - по постановлению суда.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успешном лечебно-трудовом воздействии срок пребывания наркологических больных, содержащихся в наркологической организации, может быть сокращен, но не ранее 6 месяцев после начала лечения, - по постановлению суда. Представление к сокращению срока основывается на медицинском заключении и оформляется в виде протокола ВКК наркологической организации. Администрация направляет в суды по месту нахождения наркологической организации представления, медицинские заключения, характеристики, личные дела наркологических больных, протокол ВКК представленных к досрочной выписке.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больного незамедлительно извещаются родственники, и факт смерти наркологического больного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 Казахстан от 27 августа 2007 года № 520 "О введении медицинской документации, удостоверяющей случаи рождения, смерти и перинатальной смерти" (зарегистрированным в Реестре государственной регистрации нормативных правовых актов Республики Казахстан 27 сентября 2007 года под № 4946). Кроме родственников, о факте смерти наркологического больного извещается наркологическая организация по месту жительства умершего больного.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Выписки из медицинской карты (эпикриз) направляются в наркологический диспансер по месту жительства больного, а в сельской местности – районному врачу-наркологу для обеспечения диспансерного наблюдения и противорецидивного лечения.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Учет наркологических больных, находящихся в наркологической</w:t>
      </w:r>
      <w:r>
        <w:br/>
      </w:r>
      <w:r>
        <w:rPr>
          <w:rFonts w:ascii="Times New Roman"/>
          <w:b/>
          <w:i w:val="false"/>
          <w:color w:val="000000"/>
        </w:rPr>
        <w:t>организации и медицинская отчетность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Учет наркологических больных, находящихся в наркологической организации, медицинская текущая и годовая отчетность осуществляются специальной частью, состоящей из врача-статистика, медицинского статистика и медицинской сестры архива.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Учет наркологических больных проводится на основании медицинской карты стационарного наркологического больного, статистической карты выбывшего из стационара, ежедневного листка учета наркологических больных и коечного фонда стационара, сводной ведомости учета движения наркологических больных и коечного фонда по стационару и отделениям.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Специальные части наркологической организации кроме ведения медицинского учета и отчетности, осуществляют: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правильности оформления документов на наркологических больных, прибывших в наркологическую организацию;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изъятие из личных дел медицинской документации и направление изъятых медицинских документов в отделение, куда госпитализируется больной;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учет, ведение и хранение личных дел на больных, находящихся и выбывших из наркологической организации;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личных дел на хранение в архив;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материалов на выбывших больных из наркологической организации по истечении срока принудительного лечения, досрочно в связи с успешным излечением, в связи с выявлением сопутствующих тяжких заболеваний, препятствующих проведению принудительного лечения, а также в связи со смертью;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материалов в суд на предмет продления срока пребывания в наркологической организации;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переписки с организациями и предприятиями по вопросам восстановления утраченных и недостающих документов;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над своевременной выпиской больных из наркологической организации.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Все личные дела хранятся в наркологической организации в течение пяти лет со дня выписки, кроме дел на лиц без гражданства и иностранцев, наркологических больных, умерших в период нахождения на лечении в наркологической организации. Личные дела указанных наркологических больных хранятся бессрочно.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наркологической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принудительного лечения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</w:t>
      </w:r>
      <w:r>
        <w:br/>
      </w:r>
      <w:r>
        <w:rPr>
          <w:rFonts w:ascii="Times New Roman"/>
          <w:b/>
          <w:i w:val="false"/>
          <w:color w:val="000000"/>
        </w:rPr>
        <w:t>передачи посылок (передач), бандеролей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"___" 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"___" _____ 20____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2951"/>
        <w:gridCol w:w="3144"/>
        <w:gridCol w:w="2951"/>
        <w:gridCol w:w="1459"/>
        <w:gridCol w:w="898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(передач),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бандеролей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больного,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(передач),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бандеролей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изъятия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наркологической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принудительного лечения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"____" 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 "___" ______ 20____ г.</w:t>
      </w:r>
    </w:p>
    <w:bookmarkStart w:name="z11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</w:t>
      </w:r>
      <w:r>
        <w:br/>
      </w:r>
      <w:r>
        <w:rPr>
          <w:rFonts w:ascii="Times New Roman"/>
          <w:b/>
          <w:i w:val="false"/>
          <w:color w:val="000000"/>
        </w:rPr>
        <w:t>учета движений и регистрации личных дел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2582"/>
        <w:gridCol w:w="1804"/>
        <w:gridCol w:w="1805"/>
        <w:gridCol w:w="1109"/>
        <w:gridCol w:w="1806"/>
      </w:tblGrid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год,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день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дела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убыл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2011года № 383</w:t>
            </w:r>
          </w:p>
        </w:tc>
      </w:tr>
    </w:tbl>
    <w:bookmarkStart w:name="z12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внутреннего распорядка в наркологической</w:t>
      </w:r>
      <w:r>
        <w:br/>
      </w:r>
      <w:r>
        <w:rPr>
          <w:rFonts w:ascii="Times New Roman"/>
          <w:b/>
          <w:i w:val="false"/>
          <w:color w:val="000000"/>
        </w:rPr>
        <w:t>организации для принудительного лечения</w:t>
      </w:r>
    </w:p>
    <w:bookmarkEnd w:id="87"/>
    <w:bookmarkStart w:name="z12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Наркологические больные, находящиеся на принудительном лечении в наркологической организации, пользуются правами граждан Республики Казахстан с ограничениями, связанными с необходимостью соблюдения режима лечения.</w:t>
      </w:r>
    </w:p>
    <w:bookmarkEnd w:id="88"/>
    <w:bookmarkStart w:name="z1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Наркологические больные, находящиеся на принудительном лечении в наркологической организации:</w:t>
      </w:r>
    </w:p>
    <w:bookmarkEnd w:id="89"/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ознакамливаются с правилами внутреннего распорядка наркологической организации и иными документами, регламентирующими порядок пребывания в данной организации;</w:t>
      </w:r>
    </w:p>
    <w:bookmarkEnd w:id="90"/>
    <w:bookmarkStart w:name="z12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питание, материально-бытовое и медицинское обслуживание;</w:t>
      </w:r>
    </w:p>
    <w:bookmarkEnd w:id="91"/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трудоустраиваются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2"/>
    <w:bookmarkStart w:name="z1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приобретают за счет средств, находящихся на персональном лицевом счете, продукты питания и предметы первой необходимости, а также иные вещи, не запрещенные к хранению и использованию на территории наркологической организации;</w:t>
      </w:r>
    </w:p>
    <w:bookmarkEnd w:id="93"/>
    <w:bookmarkStart w:name="z12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имеют встречи с близкими родственниками;</w:t>
      </w:r>
    </w:p>
    <w:bookmarkEnd w:id="94"/>
    <w:bookmarkStart w:name="z12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ведут переписку без ограничения;</w:t>
      </w:r>
    </w:p>
    <w:bookmarkEnd w:id="95"/>
    <w:bookmarkStart w:name="z1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получают передачи, отправляют и получают посылки;</w:t>
      </w:r>
    </w:p>
    <w:bookmarkEnd w:id="96"/>
    <w:bookmarkStart w:name="z1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получают денежные переводы, которые зачисляются на их лицевой счет;</w:t>
      </w:r>
    </w:p>
    <w:bookmarkEnd w:id="97"/>
    <w:bookmarkStart w:name="z1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получают краткосрочный отдых сроком до десяти суток в случае успешного лечения;</w:t>
      </w:r>
    </w:p>
    <w:bookmarkEnd w:id="98"/>
    <w:bookmarkStart w:name="z1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религиозные обряды осуществляют при условии соблюдения правил внутреннего распорядка и прав других лиц, содержащихся в наркологической организации;</w:t>
      </w:r>
    </w:p>
    <w:bookmarkEnd w:id="99"/>
    <w:bookmarkStart w:name="z13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ежедневно выходят на прогулку;</w:t>
      </w:r>
    </w:p>
    <w:bookmarkEnd w:id="100"/>
    <w:bookmarkStart w:name="z1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подают жалобы на действия (бездействие) сотрудников организаций в уполномоченный орган в области здравоохранения, органы прокуратуры, суд.</w:t>
      </w:r>
    </w:p>
    <w:bookmarkEnd w:id="101"/>
    <w:bookmarkStart w:name="z1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Наркологические больные могут приобретать и пользоваться настольными играми (настольный теннис, шахматы, шашки), музыкальными инструментами и спортивным инвентарем, а также пользоваться механическими и электрическими бритвами.</w:t>
      </w:r>
    </w:p>
    <w:bookmarkEnd w:id="102"/>
    <w:bookmarkStart w:name="z1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Досмотр посылок (передач) производится сотрудником охранной организации и представителем администрации по назначению главного врача наркологической организации в присутствии лица, которому посылка (передача) адресована. При обнаружении в посылках (передачах) запрещенных к хранению и пользованию в наркологической организации предметов - эти предметы из посылок изымаются, о чем составляется акт. О принятом решении по изъятию из посылок (передач) запрещенных предметов, администрация наркологической организации уведомляет наркологического больного. В зависимости от характера и обстоятельств приобретения этих предметов, они сдаются на хранение до выписки лица, находящегося в наркологической организации, либо уничтожаются комиссией в присутствии лица, которому поступила посылка (передача).</w:t>
      </w:r>
    </w:p>
    <w:bookmarkEnd w:id="103"/>
    <w:bookmarkStart w:name="z13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обнаружения в посылках (передачах) оружия, взрывчатых веществ, отравляющих, ядовитых и наркотических веществ, проводится расследование, и, при необходимости, материалы передаются в соответствующие правоохранительные органы.</w:t>
      </w:r>
    </w:p>
    <w:bookmarkEnd w:id="104"/>
    <w:bookmarkStart w:name="z1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Посылки (передачи), поступившие в адрес находящихся в наркологической организации лиц, не имеющих право на их получение, от учреждений связи или лиц, их доставивших, не принимаются, а возвращаются отправителям за их счет.</w:t>
      </w:r>
    </w:p>
    <w:bookmarkEnd w:id="105"/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Разрешение на свидание с родственниками наркологическому больному, находящемуся на принудительном лечении, дается главным врачом наркологической организации или лицом, замещающим его, по согласованию с лечащим врачом, как по заявлениям лиц, проходящих курс обязательного лечения, так и родственников, прибывающих на свидании. Последние принимаются главным врачом наркологической организации, либо лицом его замещающим. Им разъясняются правила поведения во время свидания. Они предупреждаются о недопустимости нелегальных передач, о немедленном прекращении свидания в случае, если будет обнаружено нарушение установленных правил.</w:t>
      </w:r>
    </w:p>
    <w:bookmarkEnd w:id="106"/>
    <w:bookmarkStart w:name="z1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Лицам, находящимся в наркологической организации, длительное свидание с родственниками (супругами), родителями, детьми, усыновителями, усыновленными, родными, братьями, сестрами и другими родственниками или лицами, их заменяющими, с правами совместного проживания, предоставляется, с освобождением от работы на весь период с последующей отработкой дней свидания.</w:t>
      </w:r>
    </w:p>
    <w:bookmarkEnd w:id="107"/>
    <w:bookmarkStart w:name="z14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Длительные свидания предоставляются на срок от 1 до 3-х календарных дней. Срок свидания устанавливается администрацией наркологической организации в зависимости от поведения в организации, отношения к лечению или труду лица, которому предоставляется свидание. На длительных и краткосрочных свиданиях одновременно могут быть не более 2-х взрослых родственников и 2-х несовершеннолетних детей. Документами, удостоверяющими родственные связи, являются: паспорт, удостоверение личности, свидетельство о браке, свидетельство о рождении, либо усыновлении.</w:t>
      </w:r>
    </w:p>
    <w:bookmarkEnd w:id="108"/>
    <w:bookmarkStart w:name="z1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Свидания с родственниками не допускаются наркологическим больным, находящимся на принудительном лечении:</w:t>
      </w:r>
    </w:p>
    <w:bookmarkEnd w:id="109"/>
    <w:bookmarkStart w:name="z1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лишенным права на свидание в дисциплинарном порядке;</w:t>
      </w:r>
    </w:p>
    <w:bookmarkEnd w:id="110"/>
    <w:bookmarkStart w:name="z1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водворенным в специальную палату для нарушителей режима;</w:t>
      </w:r>
    </w:p>
    <w:bookmarkEnd w:id="111"/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находящихся на карантине.</w:t>
      </w:r>
    </w:p>
    <w:bookmarkEnd w:id="112"/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Наркологические больные, находящиеся на принудительном лечении в наркологической организации:</w:t>
      </w:r>
    </w:p>
    <w:bookmarkEnd w:id="113"/>
    <w:bookmarkStart w:name="z1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установленные правила внутреннего распорядка;</w:t>
      </w:r>
    </w:p>
    <w:bookmarkEnd w:id="114"/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выполняют требования администрации и медицинского персонала наркологической организации;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назначенное лечение;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бережно относятся к имуществу организации;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поддерживают чистоту и порядок в наркологической организации для принудительного лечения, а также осуществляют уборку на ее территории не более двух часов в неделю;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соблюдают личную гигиену.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полноценного прохождения программ медико-социальной реабилитации наркологические больные участвуют в групповых психотерапевтических, психологических и социальных тренингах и не допускать вербальной и физической агрессии в отношении администрации, медицинского персонала, сотрудников охраны и других больных.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социальной реабилитации и трудотерапии наркологические больные активно участвуют в культурно-досуговых, спортивных (по состоянию соматического здоровья) мероприятиях, в общественно-полезном труде с учетом медицинских рекомендаций - на работах по ремонту и уборке помещений и других объектов, по уходу за растениями и газонами на территории наркологической организации, а также погрузочно-разгрузочных работах.</w:t>
      </w:r>
    </w:p>
    <w:bookmarkEnd w:id="121"/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Наркологическим больным необходимо иметь на лицевом счету денежные средства для проезда домой, в случае госпитализации на принудительное лечение иногороднего больного.</w:t>
      </w:r>
    </w:p>
    <w:bookmarkEnd w:id="122"/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допускаются к хранению наркологическими больными в наркологической организации следующие вещи:</w:t>
      </w:r>
    </w:p>
    <w:bookmarkEnd w:id="123"/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алкогольные напитки и другие психоактивные вещества;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деньги;</w:t>
      </w:r>
    </w:p>
    <w:bookmarkEnd w:id="125"/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ценные вещи (ювелирные украшения, золотые часы и прочее);</w:t>
      </w:r>
    </w:p>
    <w:bookmarkEnd w:id="126"/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огнестрельное, холодное оружие;</w:t>
      </w:r>
    </w:p>
    <w:bookmarkEnd w:id="127"/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взрывчатые, отравляющие и ядовитые вещества;</w:t>
      </w:r>
    </w:p>
    <w:bookmarkEnd w:id="128"/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сотовые телефоны, фотоаппараты, аппараты для видеосъемки;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рабочий инструмент;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игральные карты, лото.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литература, направленная на разжигание национальной и религиозной розни, содержащая пропаганду насилия, а также материалы порнографического характера.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Изъятые деньги и вещи, запрещенные к хранению, возвращаются родственникам, а при их отсутствии сдаются в камеру хранения наркологической организации, где хранятся до их выписки.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Доступ в наркологическую организацию, за исключением помещений для ожиданий, разрешается только персоналу, обслуживающему данную организацию, администрации и дежурному врачу, а также главным специалистам - психиатру и наркологу органов здравоохранения. Остальные лица допускаются с разрешения главного врача и его заместителя по лечебной части или заведующего.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Выход больных с территории наркологической организации и прогулочного двора разрешается только для проведения лечебно-диагностических и реабилитационных трудовых мероприятий в сопровождении медицинского персонала.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Вывод на работу лиц, содержащихся в наркологической организации, за его пределы без организации охраны и надзора за ними со стороны сотрудников охраны и представителей наркологической организации не допускается. Численность каждой бригады, выводимой на объекты работы под охраной и надзором должна быть не более 25 человек.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предотвращения самовольного выхода наркологических больных за пределы наркологической организации, а также проникновения на территорию посторонних лиц, устанавливается контрольно-пропускная система.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Организация охраны наркологической организации возлагается на администрацию организации и осуществляется в соответствии с законодательством Республики Казахстан в сфере охранной деятельности.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Охрана наркологической организации осуществляется организациями, имеющими лицензию на охранную деятельность, из конкурентной среды (далее - охранная организация).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Охранная организация выполняет: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контрольно-пропускного режима на территорию наркологической организации;</w:t>
      </w:r>
    </w:p>
    <w:bookmarkEnd w:id="141"/>
    <w:bookmarkStart w:name="z17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личного досмотра вновь поступающих наркологических больных, прибывших из краткосрочных отпусков на предмет выявления запрещенных к проносу в отделения предметов, продуктов, веществ, в соответствии с перечнем пункта 15 настоящих правил внутреннего распорядка в наркологической организации для принудительного лечения;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наружной охраны;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содействия персоналу в профилактике и пресечении противоправных действий, находящихся на принудительном лечении наркологических больных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Казахстан;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принудительного выполнения наркологическими больными медицинских манипуляций;</w:t>
      </w:r>
    </w:p>
    <w:bookmarkEnd w:id="145"/>
    <w:bookmarkStart w:name="z1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плановых и внезапных (при подозрении на пронос в отделения психоактивных веществ и других запрещенных предметов) досмотров в отделениях;</w:t>
      </w:r>
    </w:p>
    <w:bookmarkEnd w:id="146"/>
    <w:bookmarkStart w:name="z1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водворение в специальную палату для нарушителей режима за нарушения, допущенные наркологическими больными и охрана этой палаты;</w:t>
      </w:r>
    </w:p>
    <w:bookmarkEnd w:id="147"/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сопровождение наркологических больных во время выездов на консультативные приемы в другие медицинские организации в случае отсутствия в штате наркологической организации соответствующего специалиста, во время реабилитационных трудовых, культурных и спортивных мероприятий на территории наркологической организации.</w:t>
      </w:r>
    </w:p>
    <w:bookmarkEnd w:id="148"/>
    <w:bookmarkStart w:name="z1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обеспечения охраны территория наркологической организации огораживается сплошным забором и имеет контрольно-пропускной пункт. Для своевременного реагирования на чрезвычайные происшествия по периметру здания (зданий) устанавливается видеонаблюдение с постоянным пунктом наблюдения за мониторами в помещении  охранной организации. Помещения охранной организации обеспечиваются телефонной и селекторной связью со всеми подразделениями наркологической организации. Все отделения оснащаются кнопками тревожной сигнализации, связанные с помещениями охранной организации. С целью недопущения нарушений, побегов, актов членовредительства наркологическими  больными, на окна палат и других помещений наркологической организации устанавливаются решетки, с соблюдением требований противопожарной безопасности, утвержденным законодательством Республики Казахстан.</w:t>
      </w:r>
    </w:p>
    <w:bookmarkEnd w:id="149"/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Специальная палата для содержания нарушителей режима располагается вблизи от контрольно-пропускного пункта или от помещения охранной организации. Для специальной палаты для содержания нарушителей режима используются помещения из расчета 2 квадратных метра на 1 человека, мебель в помещении специальной палаты закрепляется к полу или стенам, осветительные приборы располагаются способом, исключающим доступ к ним нарушителей режима.</w:t>
      </w:r>
    </w:p>
    <w:bookmarkEnd w:id="150"/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Период самовольного отсутствия в срок лечения не засчитывается.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26.Наркологические больные, содержащиеся в наркологической организации, размещаются по отделениям, численность которых не должна превышать 50 человек.</w:t>
      </w:r>
    </w:p>
    <w:bookmarkEnd w:id="152"/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наркологической организации женщин размещают отдельно от мужчин.</w:t>
      </w:r>
    </w:p>
    <w:bookmarkEnd w:id="153"/>
    <w:bookmarkStart w:name="z1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период прохождения принудительного лечения наркологические больные обеспечиваются необходимыми материально-бытовыми условиями, одеждой, бельем и обувью по сезону с учетом пола и климатических условий.</w:t>
      </w:r>
    </w:p>
    <w:bookmarkEnd w:id="154"/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Наркологическим больным предоставляются индивидуальные спальные места и постельные преднадлежности.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Наркологические больные, страдающие болезнями органов пищеварения, обеспечиваются диетическим питанием.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