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908d1" w14:textId="d6908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по регулированию естественных монополий и защите конкуренции от 5 ноября 2003 года № 263-ОД "О Правилах утверждения временных понижающих коэффициентов к тарифам (ценам, ставкам сборов) на регулируемые услуги аэропортов и аэронавигации"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7 июня 2011 года № 162-ОД. Зарегистрирован в Министерстве юстиции Республики Казахстан 2 июля 2011 года № 7053. Утратил силу приказом Министра национальной экономики Республики Казахстан от 22 мая 2020 года № 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14-1 Закона Республики Казахстан "О естественных монополиях и регулируемых рынках",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и защите конкуренции от 5 ноября 2003 года № 263-ОД "О Правилах утверждения временных понижающих коэффициентов к тарифам (ценам, ставкам сборов) на регулируемые услуги аэропортов и аэронавигации" (зарегистрированный в Реестре государственной регистрации нормативных правовых актов за № 2599)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утверждения временных понижающих коэффициентов к тарифам (ценам, ставкам сборов) на регулируемые услуги аэропортов и аэронавигации,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настоящих Правилах применяются следующие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загрузки воздушного судна – отношение количества перевозимых пассажиров к количеству посадочных мест воздушного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эксплуатант воздушных судов - юридическое или физическое лицо, занимающееся эксплуатацией воздушных судов или предлагающее свои услуги в этой области, пользующееся регулируемыми услугами аэропортов и аэронавигации;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компетентный орган - государственный орган, осуществляющий в пределах своей компетенции координацию и регулирование деятельности гражданской авиации и использования воздушного пространства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просроченная кредиторская задолженность - неисполненная в установленный срок в соответствии с договором о сроках оплаты сумма финансовых обязательств, денежных долгов эксплуатанта воздушных судов перед аэропортом или аэронавигационной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погашения - график погашения просроченной кредиторской задолженности эксплуатанта воздушных судов перед аэропортом или аэронавигационной организацией, заверенный подписями первого руководителя эксплуатанта воздушных судов, аэропорта или аэронавигационной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– эксплуатант воздушного судна, аэропорт или аэронавигационная организация, предоставившая заявку на утверждение временного понижающего коэффициента;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регулируемые услуги (товары, работы) субъекта естественной монополии - услуги (товары, работы), предоставляемые субъектом естественной монополии в сфере естественной монополии и подлежащие государственному регулированию уполномоченным органом, включая случаи предоставления услуг (товаров, работ) в виде передачи определенного товара потребителю;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временный понижающий коэффициент - величина, установленная уполномоченным органом и применяемая к тарифу (цене, ставке сбора) в целях защиты интересов потребителей и субъекта естественной монополии;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- государственный орган, осуществляющий руководство в сферах естественных монополий и на регулируемых рынках;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условно-переменные затраты - затраты субъекта, связанные с предоставлением регулируемых услуг, зависящие от объема оказываемых регулируемых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термины, используемые в настоящих Правилах, применяются в соответствии с действующим законодательством Республики Казахстан о естественных монополиях и регулируемых рынках.";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коэффициент загрузки воздушного судна составляет менее 0,5, в случае отнесения к критерию предусмотренного подпунктом 2) настоящего пункта, за исключением субсидируемой авиакомпании.";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Утверждение для эксплуатанта воздушных судов временных понижающих коэффициентов производится при условии отсутствия просроченной кредиторской задолженности по оплате услуг перед аэропортом и (или) аэронавигационной организацией или при условии погашения кредиторской задолженности в соответствии с графиком погашения, за исключением случаев предоставления временных понижающих коэффициентов в соответствии с подпунктом 3) пункта 5 настоящих Правил.".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регулированию в сфере железнодорожного транспорта, гражданской авиации и портов Агентства Республики Казахстан по регулированию естественных монополий (Ибраева Г.К.)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административной работы Агентства Республики Казахстан по регулированию естественных монополий (Сулейменова Р. Е.) после государственной регистрации настоящего приказа в Министерстве юстиции Республики Казахстан: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законодательством порядке его официальное опубликование в средствах массовой информации с последующим уведомлением Юридического Департамента (Мукушева М.Ш.) об опубликовании;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монополий, Министерства транспорта и коммуникаций Республики Казахстан, акционерного общества "Международный аэропорт Астана", акционерного общества "Международный аэропорт Алматы", акционерного общества "Международный аэропорт Атырау", акционерного общества "Международный аэропорт Актау", акционерного общества "Международный аэропорт Сары–Арка" и республиканского государственного предприятия "Казаэронавигация".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Смагулова К.М.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Алдабергенов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Б. Камалиев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июня 2011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