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1ba5" w14:textId="1191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на службу в таможенные органы Республики Казахстан вне конкурсного отбора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мая 2011 года № 283. Зарегистрирован в Министерстве юстиции Республики Казахстан 2 июля 2011 года № 7054. Утратил силу приказом Министра финансов Республики Казахстан от 17 ноября 2014 года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17.11.2014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18.11.2014).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января 2011 года "О правоохранительной службе",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на службу в таможенные органы Республики Казахстан вне конкурсного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(Баймаганбетов С.Н.)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2011 года № 283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поступления на службу в таможенные органы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вне конкурсного отбора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января 2011 года "О правоохранительной службе" и определяют порядок и условия поступления на службу в таможенные органы Республики Казахстан вне конкурсного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поступления на службу в таможенные органы вне конкурсного отбора имеют лица, завершившие обучение в организациях образования правоохранительных органов, лица, ранее являвшиеся сотрудниками правоохранительных органов и военнослужащими, депутаты Парламента, политические государственные служащие, судьи, прекратившие свои полномочия, за исключением лиц, уволенных либо прекративших свои полномочия по отрицательным мотивам, и соответствующие предъявляемым квалификационным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Занятие вакантной должности бывшими депутатами Парламента Республики Казахстан, политическими государственными служащими и судьями, прекратившие свои полномочия, за исключением прекративших их по отрицательным мотивам, осуществляется на внеконкурсной основе в течение одного года с момента прекращения полномочий депутата, политического государственного служащего или судьи.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подают в таможенный орган заявление о приеме на службу вне конкурсного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принятии решения о приеме на службу вне конкурсного отбора кандидата, руководитель таможенного органа или структурного подразделения, в которое предполагается его назначение, проводит собеседование, и разъясняет характер предстоящей работы и должностные обязанности по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 проведения собеседования, в кадровом подразделении таможенного органа кандидат заполняет личный листок по учету кадров, подробную автобиографию и предоставляет следующие документы - трудовую книжку (при наличии), военный билет или удостоверение о приписке к призывному участку, характеристику с последнего места работы (службы), для бывших сотрудников правоохранительных органов и военнослужащих - выписки из приказов об увольнении и имеющихся воинских, специальных званий и классных чинах, копии удостоверения личности и диплома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на службу бывших сотрудников таможенных органов, кадровое подразделение изучает архивное личное дело и прикладывает обновленные документы, перечисленные в абзаце первом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наличии документов, перечисленных в пункте 6 настоящих Правил кандидат направляется для прохождения военно-врачебной комиссии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Кадровым подразделением на кандидата направляются: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материалы в органы национальной безопасности для проведения обязательной специальной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запрос в Комитет по правовой статистике и специальным учетам при Генеральной прокуратуре Республики Казахстан или управления, указанного Комитета при областных прокуратурах.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на службу в таможенные органы вне конкурсного отбора осуществляется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соответствия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таможенных органов Республики Казахстан в соответствии вакантной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обязательной специальной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наличия заключения медицинского и психофизиологического освидетельствований, в том числе полиграфологического исследования, военно-врачебных комиссий о пригодности к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в налоговые органы по месту жительства декларации о доходах и имуществе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борьбе с коррупцией", в том числе на супругу (супруга).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приказом Министра финансов РК от 27.08.2013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соответствии кандидата на службу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кадровое подразделение оформляет проект приказа о приеме на службу и передает на утверждение руководителю таможенного органа, имеющего право назначения на должность сотрудника, в соответствии с номенклатурой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кандидатом недостоверных персональных данных, недостоверных сведений о наличии права на поступление на службу таможенные органы вне конкурса является основанием для отказа в приеме его на службу в таможенные органы.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