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fc40" w14:textId="f49f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области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июня 2011 года № 380. Зарегистрирован в Министерстве юстиции Республики Казахстан 14 июля 2011 года № 7065. Утратил силу приказом Министра здравоохранения Республики Казахстан от 19 декабря 2012 года № 872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19.12.2012 </w:t>
      </w:r>
      <w:r>
        <w:rPr>
          <w:rFonts w:ascii="Times New Roman"/>
          <w:b w:val="false"/>
          <w:i w:val="false"/>
          <w:color w:val="ff0000"/>
          <w:sz w:val="28"/>
        </w:rPr>
        <w:t>№ 872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проверочных листов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Байжунусова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Мусинов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объектов коммунального, бытового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населения и социального назначения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2464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отдельного входа для встроенных и пристроенных к жилым домам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стирке, 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осуществление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выявления, лечения и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разделения "чистых"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"грязных" потоков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поточности технологического процесса в прачечных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химчистках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ножным ваннам в бассейнах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обеззараживанию воды в бассейнах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размещению, 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консервации полигонов твердых бытовых отходов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содержанию сливных станций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стерилизационного и дезинфекционного режимов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воды бассейна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медицинской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хранению и использованию уборочного инвентаря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требований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коммунального, бытового обслуживания населения и социального назначения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объектов воспитания и образования детей и подростков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67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отоплению,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микроклимату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площади на одного ребенка, учащегося,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воспитанника, студента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 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учебных кабинетов, лабораторий,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помещений дошкольных организаций, спортивному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игровому оборудованию. Оснащенность твердым и мягким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учебному расписанию,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учебно-воспитательному процессу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режиму дня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наполняемости групп, классов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рассадке учащихся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росто-возрастными особенностями организма и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расстановке учебной мебели, кроватей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компьютерным классам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персональными компьютерами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оснащенность медицинского пункта, прививочного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медицинской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углубленного медицинского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учащихся, охват профилактическим медицинским осмотром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диспансеризацией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проведению профилактических прививок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местам проживания учащихся, студентов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временному хранению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люминисцентных ламп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организации питания.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 и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соблюдение требований к маркировке, мытью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обработке оборудования, посуды и 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технологии приготовления блюд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 запрещенных блюд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хранение суточных проб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норм питания на одного ребенка, воспитанника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временному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обезвреживанию отходов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 и хранению белья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условиям труда и отдыха работающих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условий для соблюдения правил личной 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работающими, детьми, учащимися, воспитанниками, студентами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выявления, лечения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и противоэпидемических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 и паразитарным заболеваниям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действующих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по организации выявления, лечения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и противоэпидемических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карантинным и особо опасным инфекциям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полноты вложения и калорийности блюд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смывов, проб почвы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 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хранению и использованию уборочного 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воспитания и образования детей и подростков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здравоохранения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99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структуре,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внутренней отделке и содержанию помещений,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 нормативных правовых актов.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отдельного входа для встроенных и пристроенных к жилым домам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площади на одного больного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приемному покою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операционным и родильным блокам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локтевых или ножных кранов, необходимого запаса жидкого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мыла, антисептиков, одноразовых полотенец, салфеток,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одноразовых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мытья рук, правил асептики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инвазивных манипуляций, наличие наглядных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правильному мытью рук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методов деконтаминации инструментов и аппаратуры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противоэпидемических мероприятий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внутрибольничных инфекций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случаев 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заболеваний, в том числе гнойно-септических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Комитета по инфекционному контролю, плана его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протоколов его заседания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выявления и расследования причин каждого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внутрибольничного инфекционного заболевания,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адекватных мер по их устранению.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отделениям, диагностическим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манипуляционным кабинетам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чистым перевязочным и гнойным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перевязочным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цикличности заполнения палат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разделения «чистых»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«грязных» потоков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стирке, 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обследованию пациентов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в стационар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обезвреживанию, 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 и утилизации медицинских отходов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дезинфекционно-стерилизационного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прививочным кабинетам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проведению профилактических 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складам 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и учету иммунобиологических и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складским помещениям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больного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продуктов,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удостоверяющих качество и безопасность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соответствия питания по химическому составу,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ценности, набору продуктов, по режиму питания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суточных проб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технологическим, холодильным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 и кухонной посудой, разделочным инвентарем,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маркировки, правил хранения, мытья и обработки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проектированию,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кабинетов лучевой диагностики и терапии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штатной единицы «Госпитальный эпидемиолог»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 и качество проведения предварительных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медицинских осмотров населения,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скринингового осмотра целевых групп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инфекционным и паразитарным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карантинным и особо опасным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условиям труда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работающих. Наличие условий для соблюдения правил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и формирования здорового образа жизни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исследований на стерильность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микробного пейзажа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смывов, воды,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осмотра, в том числе скринингового осмотра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 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созданию условий для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 возможностями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здравоохранения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           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транспортных средств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35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осмотра.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горячему и холодному водоснабжению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лабораторных исследований воды,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достаток, исправность 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противоэпидемической укладки на случай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 особо опасными и карантинными заболеваниями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санитарной зоны, наличие информации о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зоны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температурного режима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скоропортящихся продуктов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грузов, наличие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перевозки инфекционного материала,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живых микроорганизмов, биологических материалов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состояние транспортного средства перед рейсом,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дезинфекция после выгрузки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сбора, хранения и удаления мусора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транспортных средств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для объектов по обслуживанию транспортных средств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вывозу мусора,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канализации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организации питания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обеспечению специальным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групп работающих во вредных условиях труда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медицинского обслуживания рабочих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атмосферному воздуху селитебных территорий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ядов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рабочим местам и трудовому процессу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экстренной медицинской помощи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эффективность очистных сооружений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по обслуживанию транспортных средств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общественного питания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вывозу мусора,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отоплению, кондиционированию,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микроклимату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маркировки столов и разделочного 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мытью и дезинфекции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тары, посуды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санитарных требований при приготовлении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 и кулинарных изделий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реализации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готовой продукции, наличие специальных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для транспортировки пищевых продуктов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поточности технологического процесса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осмотра.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санитарной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общественного питания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для всех видов лабораторий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номенклатуры проведения исследований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реактивами, средами в соответствии с проводимыми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исследованиями, соблюдение условий и сроков хранения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работы с биологическими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веществами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методиками исследований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утвержденной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оборудованием, инвентарем, 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радиационной,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микробиологической, токсикологической, вирусологической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паразитологической безопасности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работы с персональными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компьютерами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 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всех видов лабораторий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 Республики Казахстан от 26 октября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838 "Об утверждении Перечня объектов и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государственному санитарно-эпидемиологическому надзору и  Перечня эпидемически значимых объектов"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для объектов торговли пищевой продукцией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торговым и холодильным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его санитарным требованиям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расфасовке,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продукции. Наличие специального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пищевых продуктов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санитарной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профилактики железодефицитных состояний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нормы обязательного обогащения (фортификации)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пшеничной муки высшего и первого сортов, реализуемой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торговли пищевой продукцией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водоснабжения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35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зонам санитарной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санитарно-защитных полос источников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защите источников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головных сооружений, распределительной водопроводной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децентрализованного водоснабжения при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видах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соответствие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используемых материалов, реагентов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контроля за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воды, подаваемой населению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контрольно-регистрационных приборов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 водоснабжения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водоподготовке,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обеззараживанию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средств дезинфекции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реагентов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обращению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регистрации аварий на водопроводных сетях,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их устранения,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санитарно-эпидемиологической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аварийных ситуациях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очистке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принятия мер при 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воды требованиям санитарных правил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первых суток)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 и средств индивидуальной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их хранения и обработки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водоснабжения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пищевой промышленности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производства пищевой продукции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2539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учетного номера объекта, присвоенного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сфере 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выпускаемой продукции и вспомогательных материалов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поточности технологического процесса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санитарной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контрольно-регистрационных приборов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расфасовке, упаковке и маркировке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реализации и транспортировки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содержанию,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 контроля за безопасностью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выпускаемой продукции и воды, качества дезинфекции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условиям труда и отдыха работающих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работников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специальной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профилактики железодефицитных состояний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нормы обязательного обогащения (фортификации)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пшеничной муки высшего и первого сортов, реализуемой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пищевой промышленности и производства пищевой продукции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оздоровительного, культурного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спортивного назначения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2539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 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норм площади на одного человека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физического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мероприятий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оснащенность медицинского кабинета,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медикаментами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компьютерным клубам, условиям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персональными компьютерами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пищеблока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меню раскладки, "С" витаминизации третьих блюд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технологии приготовления блюд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питания на одного человека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 и временному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удалению пищевых отходов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товарного соседства, условий и сроков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содержанию, мытью,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 и тары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стирки, хранения,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исследования проб почвы и воды с мест купания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хранение суточных проб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 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специальной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пищевой промышленности и производства пищевой продукции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объектов отраслей промышленности и производственных объектов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2658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освещению, вентиляции, кондиционированию, микроклимату,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мероприятий по охране влияния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являющихся источниками загрязнения, на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(атмосферный воздух, водные объекты, почва)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оборудованию, рабочим местам и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потребления, а также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объектов окружающей среды (атмосферный воздух,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почва) при обращении с отходами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организации питания 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обеспечению специальным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групп работающих во вредных условиях труда 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организации медицинского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лабораторного контроля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 и канализации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атмосферному воздуху селитебных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сбору, учету,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ртутьсодержащих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ламп, химических веществ и ядов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санитарно-химических и токсикологических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женщин и подростков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и использование работающими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специальной обуви и других средств индивидуальной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защиты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объекта, к условиям перевозки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 объекта в т.ч. и опасных грузов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эксплуатации радиоэлектронных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условиям работы с источниками электромагнитного излучения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по профилактике карантинных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организации хранения,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стирки, химической чистки, сушки, обеспыливания,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обезжиривания и ремонта специальной одежды, специальной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средств 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оповещению,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случаев острых профзаболеваний (отравлений),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 учета и анализа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дезинсекционных, дезинфекционных и дератизационных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отраслей промышленности и производственных объектов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использования атомной энергии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территории объектов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 канализации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организации питания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медицинского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лабораторного контроля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рабочим местам, условиям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работающих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 по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дозиметрического контроля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знаков радиационной 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зонирования в зависимости от класса работ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движением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объекте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сроков эксплуатации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излучения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экстренной медицинской помощи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приказа о назначении ответственных лиц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радиационную безопасность и персонала категории "А" и "В"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объектов использования атомной энергии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2011 года № 380   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Проверочный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радиационно-опасных объектов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размещения радиационного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 с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санитарно-защитной зоне объекта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программ, положений, инструкций по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ликвидации радиационных аварий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движением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объекте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знаков радиационной 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временному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транспортировке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 и радиоактивных веществ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эксплуатации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с источниками ионизирующих излучений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веществ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индивидуальных средств защиты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дыхания и кожных покровов персонала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вентиляции, водоснабжению,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микроклимату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радиационного контроля на рабочих местах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индивидуально-дозиметрического контроля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листков учета индивидуальных доз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отделке стен, потолков и пола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эксплуатационной документации на оборудование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контрольно-технического журнала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дозиметрических измерений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контроля эксплуатационных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дозиметрических измерений для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рентгенотерапии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актов испытания устройств защитного заземления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приказа о назначении ответственных лиц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радиационную безопасность и персонала категории "А" и "В"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медицинской комиссии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группы А предварительных при поступлении на работу и периодических медицинских осмотров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карточки учета индивидуальных доз облучения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передвижными, индивидуальными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дополнительными средствами радиационной защиты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"Листа учета дозовых нагрузок пациентов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рентгенологических исследованиях" в амбулаторных картах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или историях болезни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ежедневных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рентгенологических исследований пациентов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аппаратуры контроля дозовой нагрузки на пациентов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Полный перечень радиационно-опасных объектов указан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