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e2f06" w14:textId="89e2f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квалификационных характеристик должностей
руководителей и специалистов организаций геологии и разведки недр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8 июня 2011 года № 179. Зарегистрирован в Министерстве юстиции Республики Казахстан 20 июля 2011 года № 7081. Утратил силу приказом Министра по инвестициям и развитию Республики Казахстан от 9 июня 2016 года № 478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инвестициям и развитию РК от 09.06.2016 </w:t>
      </w:r>
      <w:r>
        <w:rPr>
          <w:rFonts w:ascii="Times New Roman"/>
          <w:b w:val="false"/>
          <w:i w:val="false"/>
          <w:color w:val="ff0000"/>
          <w:sz w:val="28"/>
        </w:rPr>
        <w:t>№ 478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Трудового Кодекса Республики Казахстан и в целях установления квалификационных требований для должностей руководителей и специалистов организаций геологии и разведки недр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Типовые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квалификационные характеристики должностей руководителей и специалистов организаций геологии и разведки недр.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(М. Сайдуакасов)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Комитета геологии и недропользования Министерства индустрии и новых технологий Республики Казахстан Сайдуакасова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тридцати календарных дней после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-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индустрии и новых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Г.Абдыкаликова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 июня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Заместителя Премьер–Министра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технологий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июля 2011 года № 179      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Типовые квалификационные характеристики должностей</w:t>
      </w:r>
      <w:r>
        <w:br/>
      </w:r>
      <w:r>
        <w:rPr>
          <w:rFonts w:ascii="Times New Roman"/>
          <w:b/>
          <w:i w:val="false"/>
          <w:color w:val="000000"/>
        </w:rPr>
        <w:t>
руководителей и специалистов организаций геологии и разведки</w:t>
      </w:r>
      <w:r>
        <w:br/>
      </w:r>
      <w:r>
        <w:rPr>
          <w:rFonts w:ascii="Times New Roman"/>
          <w:b/>
          <w:i w:val="false"/>
          <w:color w:val="000000"/>
        </w:rPr>
        <w:t>
недр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Должности руководителей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Главный геолог (геофизик, гидрогеолог) организации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обязанности. Руководит геологической (геофизической, гидрогеологической) деятельностью геологической организации. Обеспечивает проведение комплексного изучения геологического (геофизического, гидрогеологического) строения земных недр на территории проведения работ. Организует внедрение в производство рациональных методов поисков и разведки полезных ископаемых применительно к конкретным условиям, новейших достижений геологической науки и передового опыта. Руководит разработкой основных направлений перспективных и текущих планов развития геологоразведочных (геофизических, гидрогеологических) работ, годовых и поэтапных геологических заданий, планов завершения геологических работ и списания затрат по ним. Руководит выбором методик проведения геологических исследований и обеспечивает их применение. Координирует научно-исследовательские и тематические работы, связанные с геологией, выполняемые на территории деятельности геологической организации. Разрабатывает и внедряет мероприятия по повышению экономической эффективности всех видов геологических исследований. Обеспечивает контроль за качеством и сроками выполнения полевых и камеральных работ, проведением лабораторных и технологических исследований полезных ископаемых, составлением проектно-сметной документации, представлением материалов для разработки кондиций, технико-экономических докладов, подсчетом запасов полезных ископаемых, отчетности о геологических (геофизических, гидрогеологических) результатах исследований. Принимает меры по совершенствованию организации труда на полевых и камеральных работах. Контролирует правильность составления эталонных коллекций образцов горных пород, определения категорий пород и категорий сложности районов работ. Обеспечивает соблюдение требований к учету и хранению геологических материалов. Обеспечивает повышение квалификации специалистов геологического (геофизического, гидрогеологического) профиля. Принимает участие в подборе, расстановке кадров. Направляет и координирует деятельность подразделений геологического профиля. Контролирует выполнение работниками правил охраны труда и техники безопасности, промышленной санитарии и противопожарной безопасности. Выполняет правила и нормы охраны труда, техники безопасности и противопожарной защиты. Обеспечивает своевременную отчетность.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Должен знать: 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в области геологического (геофизического, гидрогеологического) изучения, использования и охраны недр и окружающей среды; степень геологической (геофизической, гидрогеологической) изученности района работ, состояние и перспективы развития минерально-сырьевой базы геологического района; перспективы развития горнодобывающей промышленности района; основные требования, предъявляемые промышленностью к минеральному сырью; организацию производства, труда и управления; технологию геолого-разведочных (геофизических, гидрогеологических) работ и требования к качеству их проведения; экономику минерального сырья и геологоразведочных работ; порядок проектирования, планирования и финансирования геологоразведочных (геофизических, гидрогеологических) работ; порядок учета месторождений и подсчета запасов полезных ископаемых; порядок представления и утверждения производственно-геологической (геофизической, гидрогеологической) документации и отчетов; виды геологоразведочного оборудования и правила его технической эксплуатации; правила учета и хранения документации и геологических материалов; передовой отечественный и зарубежный опыт в области геологического (геофизического, гидрогеологического) изучения, использования и охраны недр и окружающей среды и проведения работ, исследований; правила и нормы охраны труда, техники безопасности, производственной санитарии и противопожарной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квалификации. Высшее (или послевузовское) (геологическое, геофизическое, гидрогеологическое) образование и стаж работы на должностях руководителей и специалистов в области геологии и разведки недр не менее 5 лет.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Начальник партии </w:t>
      </w:r>
      <w:r>
        <w:br/>
      </w:r>
      <w:r>
        <w:rPr>
          <w:rFonts w:ascii="Times New Roman"/>
          <w:b/>
          <w:i w:val="false"/>
          <w:color w:val="000000"/>
        </w:rPr>
        <w:t>
(геологической, геофизической, гидрогеологической)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обязанности. Осуществляет руководство производственно-хозяйственной деятельностью (геологической, геофизической, гидрогеологической) партии по обеспечению геологического (геофизического, гидрогеологического) изучения недр на территории проведения работ. Организует планирование деятельности партии качественное и в установленные сроки выполнение геологического задания. Обеспечивает достижение высокой эффективности проводимых работ, снижение их себестоимости и повышение производительности труда за счет максимального использования производственных мощностей, полной загрузки и правильной эксплуатации оборудования, внедрения мероприятий по научной организации труда, распространение передовых приемов и методов труда. Осуществляет руководство по разработке и составлению проектно-сметной документации, геологического задания, пообъектных (поэтапных) планов и графиков проведения работ, выбору направлений и методик проведения исследований. Обеспечивает организацию, проведение и ликвидацию работ в полевых условиях, учет объемов и качества выполненных работ. Организует работу по своевременному обеспечению партии необходимым оборудованием, инструментами, снаряжением и другими материальными ресурсами. Участвует в обработке первичных материалов и в составлении геологического (геофизического, гидрогеологического) отчета о проведенных исследованиях. Обеспечивает соблюдение правил и инструкций по учету и хранению геологической документации, закона об охране недр и окружающей среды. Принимает меры по обеспечению подразделений квалифицированными кадрами, по рациональному их использованию, организует обучение и повышение квалификации работников. Контролирует и координирует работу по ведению учета и составлению отчетности. Контролирует соблюдение работниками правил и норм охраны труда, производственной санитарии и противопожарной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Должен знать: 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в области геологического (геофизического, гидрогеологического) изучения, использования и охраны недр и окружающей среды; организационно-распорядительные документы и методические материалы, касающиеся геологической (геофизической, гидрогеологической) деятельности геологической организации; технологию геологоразведочных работ и требования к качеству их проведения; экономику минерального сырья и геологоразведочных работ; основы организации производства, труда и управления; порядок планирования, проектирования и финансирования геологоразведочных работ; действующие положения по оплате труда и формы материального стимулирования и морального поощрения; учет и правила хранения геологических материалов; передовой отечественный и зарубежный опыт проведения геолого-разведочных (геофизических, гидрогеологических) работ; правила и нормы охраны труда, техники безопасности, производственной санитарии и противопожарной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квалификации. Высшее (или послевузовское) (геологическое, техническое или инженерно-экономическое) образование и стаж работы по специальности в геологических организациях не менее 5 лет.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3. Начальник отряда (участка)</w:t>
      </w:r>
      <w:r>
        <w:br/>
      </w:r>
      <w:r>
        <w:rPr>
          <w:rFonts w:ascii="Times New Roman"/>
          <w:b/>
          <w:i w:val="false"/>
          <w:color w:val="000000"/>
        </w:rPr>
        <w:t>
(геологического, геофизического, гидрогеологического)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 обязанности. Осуществляет руководство производственно-хозяйственной и геологической деятельностью отряда (участка). Обеспечивает работу по геологическому изучению недр на территории проведения работ. Обеспечивает качественное выполнение отрядом (участком) плановых заданий в установленные сроки, повышение производительности труда, снижение производственных затрат на единицу работ на основе эффективного использования оборудования и строгого соблюдения технологии производства. Участвует в выборе методики ведения работ, разработке перспективных планов, геологического задания, проектно-сметной документации, в составлении актов на приемку выполненных работ. Обеспечивает организацию, проведение и ликвидацию работ в полевых условиях, рациональную расстановку и использование кадров в соответствии с их квалификацией. Обеспечивает полную загрузку и правильную эксплуатацию оборудования и приборов, учет и хранение материальных ценностей, а также соблюдение правил хранения геологической документации. Устанавливает в соответствии с утвержденными планами работы производственные задания бригадам и отдельным исполнителям, контролирует их выполнение. Организует проведение полевых работ, обработку полевых материалов, написание геологического отчета о проведенных исследованиях. Обеспечивает правильность и своевременность оформления первичных документов по нормированию и оплате труда, по учету объемов и качества выполненных работ. Принимает меры по внедрению научной организации труда, новой техники, передовой технологии и совершенствованию нормирования труда. Представляет документы на оплату труда, списание материальных ценностей, а также установленную отчетность и другие оперативные сведения о деятельности отряда (участка). Осуществляет контроль за своевременным обеспечением отряда (участка) необходимым оборудованием, инструментами, снаряжением и другими материальными ресурсами. Представляет предложения о назначении, перемещении и освобождении от работы подчиненных ему работников, о материальном и моральном поощрении работников отряда (участка), а также о мерах дисциплинарного воздействия. Обеспечивает соблюдение работниками производственной и трудовой дисциплины, правил и норм охраны труда и техники безопасности, производственной санитарии и противопожарной защиты, законодательства об охране недр и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Должен знать: 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и иные нормативные правовые акты в области геологического (геофизического, гидрогеологического) изучения, использования и охраны недр; технологию геологоразведочных работ и требования к качеству их проведения; применяемое геологоразведочное оборудование, аппаратуру и правила их технической эксплуатации; основы экономики минерального сырья и геологоразведочных работ; организацию производства, труда и управления; порядок планирования, проектирования и финансирования геологоразведочных работ; передовой отечественный и зарубежный опыт проведения геологических исследований; действующие положения об оплате труда, формы материального стимулирования и морального поощрения; учет и правила хранения геологических материалов; правила и нормы охраны труда, техники безопасности, производственной санитарии и противопожарной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квалификации. Высшее (или послевузовское) (геологическое или техническое) образование и стаж работы в геологоразведочных организациях на инженерно-технических должностях не менее 3 лет.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4. Мастер буровой 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обязанности. Осуществляет руководство работой бригады по бурению скважин и отвечает за ее результаты. Организует и контролирует выполнение требований геолого-технического наряда, режимно-технологической карты и плана-графика буровых работ. Осуществляет подготовку скважин к производству геофизических исследований, замеру искривлений, гидрогеологических откачек, наливов и контрольных замеров. Обеспечивает разработку организационно-технических мероприятий, направленных на повышение производительности труда, улучшение условий производства работ, ликвидацию причин, вызывающих производственный травматизм. Принимает меры по обеспечению буровой инструментом, оборудованием и материалами в соответствии с требованиями технологии бурения. Обеспечивает эффективное использование оборудования, экономное расходование материалов, снижение себестоимости бурения. Ведет учет выполненных объемов работ и фактически отработанного времени бригадой. Выполняет на рабочем месте наиболее сложные и ответственные работы по бурению скважин, по предотвращению и ликвидации осложнений и аварий. Анализирует причины аварий и принимает меры по их устранению. Принимает меры по совершенствованию организации производства, труда и управления на основе внедрения новейших технических средств: оптимальных режимов бурения скважин, механизации и автоматизации трудоемких процессов. Организует выполнение работ по ликвидации скважин, перевозок бурового станка и оборудования, рекультивации площадок после завершения буровых работ. Ведет установленную документацию о работе оборудования и бурового инструмента, учет материальных ценностей, принимает меры по обеспечению их сохранности. Организует обучение и повышение квалификации рабочих и специалистов. Проводит производственный инструктаж рабочих. Обеспечивает соблюдение производственной и трудовой дисциплины, правил и норм охраны труда, техники безопасности, производственной санитарии и противопожарной защиты, закона об охране недр и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Должен знать: 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в области геологического (геофизического, гидрогеологического) изучения, использования и охраны недр и окружающей среды; методы и технологию буровых работ; технические характеристики бурового оборудования, инструмента, правила их эксплуатации и ремонта; причины возникновения геологических и технических осложнений, способы их предупреждения и ликвидации; требования и порядок разработки проектно-производственной документации на бурение скважин; порядок планирования, проектирования и финансирования буровых работ, методы технического нормирования; порядок и правила ведения производственной и отчетной документации; нормы и расценки на буровые работы, порядок их пересмотра; материалы применяемые при бурении и правила их хранения; действующие положения об оплате труда и формы материального стимулирования; основы организации труда, производства и управления; правила и нормы охраны труда, техники безопасности, производственной санитарии и противопожарной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квалификации. Высшее (послевузовское) (техническое) образование без предъявления требований к стажу работы или техническое и профессиональное (среднее специальное, среднее профессиональное) образование (техническое) и стаж работы на бурении скважин не менее 3 лет.</w:t>
      </w:r>
    </w:p>
    <w:bookmarkEnd w:id="10"/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5. Мастер горный 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обязанности. Осуществляет руководство работой горнопроходческих бригад при проходке подземных и открытых горных выработок. Обеспечивает и контролирует выполнение горно-проходческими бригадами плана-графика горно-разведочных работ, проекта проходки, технологии и графиков цикличности работ, технических и геологических требований к качеству работ. Осуществляет руководство производственным процессом проходки горных выработок. Обеспечивает разработку организационно-технических мероприятий, направленных на повышение производительности труда, улучшение условий производства работ, ликвидацию причин, вызывающих производственный травматизм. Принимает меры по обеспечению инструментом, оборудованием и материалами в соответствии с требованиями технологии горных работ. Участвует в разработке и реализации мероприятий, направленных на повышение эффективности горно-проходческих работ и производительности труда, внедрения прогрессивной техники и технологии проходки горных выработок, охрану недр и окружающей среды, включая рекультивацию земель при проведении горных работ. Ведет учет выполненных объемов работ и фактически отработанного времени бригадой. Организует перебазировку горно-проходческих бригад на новый участок работ, заложение и закрытие выработок. Организует и контролирует проведение ремонта, технического обслуживания, осмотра оборудования и других технических средств. Обеспечивает выполнение действующих в геологической организации положений, инструкций, норм и других нормативных документов. Ведет установленную документацию о работе оборудования, учет материальных ценностей, принимает меры по обеспечению их сохранности. Организует обучение и повышение квалификации рабочих и специалистов. Проводит производственный инструктаж рабочих. Обеспечивает соблюдение производственной и трудовой дисциплины, правил и норм охраны труда, техники безопасности, производственной санитарии и противопожарной защиты, закона об охране недр и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Должен знать: 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в области геологического (геофизического, гидрогеологического) изучения, использования и охраны недр и окружающей среды; методы и технологию горных работ; горно-геологические условия, назначение и специфику проведения горных работ; назначение и специфику проведения горных работ; назначение и конструкции горных выработок; организацию производственных процессов и технологию проходки горных выработок; технические и геологические требования к отбору проб и качеству горных работ; виды, технические характеристики и правила эксплуатации оборудования и инструмента; причины и условия возникновения геологических осложнений, технико-технологических нарушений и неполадок, аварий в горных выработках и способы их предупреждения и ликвидации; материалы, применяемые при проходке горных выработок. Нормы их расхода и правила хранения; порядок и правила ведения и оформления производственной документации и отчетности; действующие положения об оплате труда и формы материального стимулирования; основы организации труда, производства и управления; правила и нормы охраны труда, техники безопасности, производственной санитарии и противопожарной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квалификации. Высшее (послевузовское) (техническое) образование без предъявления требований к стажу работы или техническое и профессиональное (среднее специальное, среднее профессиональное) образование (техническое) и стаж работы на проходке горных выработок не менее 3 лет.</w:t>
      </w:r>
    </w:p>
    <w:bookmarkEnd w:id="12"/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Должности специалистов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Геолог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обязанности. Выполняет полевые работы по сбору фактического материала по геологии и металлогении изучаемого района различными методами. Проводит работу по разработке перспективных и текущих планов производства, проектно-сметной документации, геологического задания и его этапов, в организации и ликвидации полевых работ. Анализирует, систематизирует, обобщает данные геологической документации, составляет графические материалы, характеризующие геологическое строение изучаемого района работ (схемы, карты, разрезы, планы, диаграммы), составляет отчеты о результатах геологических работ и другие сводные документы (технико-экономические доклады, проекты кондиций и др.). Обеспечивает и контролирует соблюдение методических положений, инструкций и требований по производству геологоразведочных работ, готовит обоснованные предложения по их усовершенствованию. Осуществляет геологический надзор над проведением технологических исследований сырья в промышленных условиях. Принимает участие в выполнении опытно-методических и тематических работ, в подсчете запасов полезных ископаемых, освоении новых технических средств, технологии и научной организации труда. Составляет эталонные коллекции образцов горных пород, определяет категории горных пород по их технологическим свойствам (буримость, крепость, разрыхляемость и др.) и категории сложности труда районов работ. Обобщает материалы геологического фонда по геологии изучаемого района работ. Обеспечивает оформление и получение документов на землепользование при проведении геологических работ. Осуществляет контроль за соблюдением правил учета и хранения геологических материалов, законодательства о недрах и охране окружающей среды. Обеспечивает выполнение правил и норм охраны труда, техники безопасности, производственной санитарии и противопожарной защиты на геологоразведочных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Должен знать: 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в области геологического (геофизического, гидрогеологического) изучения, использования и охраны недр; геологическую изученность и современные представления о геологии района работ (месторождения, участка), характер деятельности геологической организации; требования промышленности к изучаемым видам полезных ископаемых; экономику минеральною сырья и геологоразведочных работ; порядок проектирования, планирования и финансирования геологоразведочных работ; организацию труда, производства и управления; технологию производства геологоразведочных работ и требования к качеству их проведения; методику опробования и подсчета запасов по изучаемым видам полезных ископаемых; методы исследования полезных ископаемых и горных пород; учет и правила хранения геологических материалов; виды применяемого геологического оборудования, приборов, аппаратуры и правила их технической эксплуатации и метрологического обеспечения; передовой отечественный и зарубежный опыт проведения геологических исследований; правила оформления геологической документации; инструкции и правила применения техники для обработки геологических материалов; правила и нормы охраны труда, техники безопасности, производственной санитарии и противопожарной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геолог I категории: высшее (или послевузовское) (геологическое) образование и стаж работы в должности геолога II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геолог II категории: высшее (или послевузовское) (геологическое) образование и стаж работы в должности геолога без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геолог без категории: высшее (или послевузовское) (геологическое) образование без предъявления требований к стажу работы или техническое и профессиональное (среднее специальное, среднее профессиональное) (геологическое) образование и стаж работы в должности техника-геолога 1 категории не менее 3 лет.</w:t>
      </w:r>
    </w:p>
    <w:bookmarkEnd w:id="15"/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Геофизик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обязанности. Осуществляет полевые работы по получению геофизических данных о геологии изучаемого района, обеспечивая полноту использования и геологическую интерпретацию всех геофизических материалов, полученных как в процессе проводимых работ, так и предшествующими исследованиями. Участвует в разработке геологического задания по объектам геофизических работ, в составлении текущих и перспективных планов производства, проектно-сметной документации, в выполнении опытно-методических и тематических работ, в испытаниях и внедрении новой геофизической аппаратуры, в организации и ликвидации полевых работ. Ведет полевую документацию, систематизирует и анализирует ее, составляет отчеты о проведенных геофизических работах. Обеспечивает и контролирует соблюдение требований по производству геофизических работ. Внедряет мероприятия по научной организации труда, повышению эффективности геофизических исследований, применению более совершенных методик проведения работ и обработки геофизических данных. Контролирует соблюдение правил учета и хранения геофизических материалов, норм выработки геофизическими бригадами. Осуществляет обмен опытом работы. Обеспечивает повышение квалификации кадров. Обеспечивает соблюдение законодательства в области геологического изучения недр и недропользования, охраны недр и окружающей среды, правил и норм охраны труда, техники безопасности, производственной санитарии и противопожарной защиты на геофизических работах. Руководит работой техников–геофизиков и других исполнителей, занятых на геофизических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Должен знать: 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в области геологического изучения, использования и охраны недр и окружающей среды; современные данные о геологии района, его геологическую и геофизическую изученность; требования промышленности к изучаемому виду минерального сырья; технологию геофизических работ и требования к качеству их проведения; применяемую аппаратуру и правила ее технической эксплуатации; учет и правила хранения геофизических материалов; экономику минерального сырья и геологоразведочных работ; основы общей и структурной геологии; виды и способы геологоразведочных работ, а также основные параметры техники и технологии их производства; проектирование, планирование, финансирование и организацию геофизических работ; передовой отечественный и зарубежный опыт проведения геологических исследований; методы технического нормирования, и хозяйственного расчета; правила и нормы охраны труда, техники безопасности, производственной санитарии и противопожарной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геофизик I категории: высшее (или послевузовское) (геологическое) образование и стаж работы в должности геофизика II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геофизик II категории: высшее (или послевузовское) (геологическое) образование и стаж работы в должности геофизика без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геофизик без категории: высшее (или послевузовское) (геологическое) образование без предъявления требований к стажу работы или техническое и профессиональное (среднее специальное, среднее профессиональное) образование по специальности и стаж работы в должности техника-геофизика I категории не менее 3 лет.</w:t>
      </w:r>
    </w:p>
    <w:bookmarkEnd w:id="17"/>
    <w:bookmarkStart w:name="z4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3. Гидрогеолог</w:t>
      </w:r>
    </w:p>
    <w:bookmarkEnd w:id="18"/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обязанности. Выполняет комплекс гидрогеологических и инженерно-геологических работ в партии или отряде по программе и в объемах, предусмотренных проектно-сметной документацией. Проводит полевые работы по сбору фактического материала, а также принимает участие в проведении камеральных и тематических работ. Ведет гидрогеологическую документацию, обрабатывает, анализирует и систематизирует результаты полевых работ. Обеспечивает подготовку материалов для обоснования проектов работ, текущих, перспективных планов, проектно-сметной документации, заключений по гидрогеологическим и инженерно-геологическим вопросам. Организовывает и осуществляет проведение гидрогеологических наблюдений на сети режимных наблюдательных скважин, на действующих водозаборах, при поисках и разведке подземных вод, одиночных и кустовых откачек воды из скважин, отбор проб воды и грунтов для лабораторных исследований, обрабатывает полученные результаты. Выбирает конструкцию гидрогеологических скважин, участвует в их заложении и оборудовании водоподъемными средствами. Обследует эксплуатационные скважины и водозаборы. Проводит рекогносцировочное обследование намечаемого для изучения района работ или его отдельных участков, наблюдение экзогенных геологических процессов. Составляет графические материалы, характеризующие геологическое, гидрогеологическое и инженерно-геологическое строение изучаемого района на бумажных и электронных носителях (схемы, диаграммы, разрезы скважин и т.п.). Обеспечивает выполнение опытно-методических и тематических работ, внедрение новой техники, технологии и научной организации труда, в организацию и ликвидацию полевых работ. Осуществляет контроль за соблюдением правил учета и хранения материалов гидрогеологических исследований, законодательства о недрах и охране окружающей среды, правил и норм охраны труда, техники безопасности, производственной санитарии и противопожарной защиты на гидрогеологических работах. Проводит работу по обмену опытом работы и повышению квалификации техников-гидрогеологов и других исполнителей, занятых на гидрогеологических и инженерно-геологических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Должен знать: 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и иные нормативные правовые акты в области геологического (геофизического, гидрогеологического) изучения, использования и охраны недр и окружающей среды; дислокацию исследуемого района и степень его изученности; характер деятельности геологической организации; технологию и методику проведения гидрогеологических и инженерно-геологических работ; требования к качеству и порядок выполнения работ; методику проведения подсчета запасов подземных вод; виды применяемого геологоразведочного оборудования, приборов, аппаратуры и правила их технической эксплуатации; правила оформления отчетной гидрогеологической и инженерно-геологической документации на бумажных и электронных носителях; экономику минерального сырья и геологоразведочных работ; проектирование, планирование, финансирование и организацию работ; передовой отечественный и зарубежный опыт проведения гидрогеологических и инженерно-геологических работ; основы экономики минерального сырья и геолого-разведочных работ; правила и нормы охраны труда, техники безопасности, производственной санитарии и противопожарной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квалификации: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гидрогеолог I категории: высшее (или послевузовское) (геологическое) образование и стаж работы в должности гидрогеолога II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гидрогеолог II категории: высшее (или послевузовское) (геологическое) образование и стаж работы в должности гидрогеолога без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гидрогеолог без категории: высшее (или послевузовское) (геологическое) образование без предъявления требований к стажу работы или техническое и профессиональное (среднее специальное, среднее профессиональное) (геологическое) образование по специальности и стаж работы в должности техника-гидрогеолога I категории не менее 3 лет.</w:t>
      </w:r>
    </w:p>
    <w:bookmarkEnd w:id="19"/>
    <w:bookmarkStart w:name="z5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4. Инженер по буровым работам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обязанности. Разрабатывает технологию и режимы бурения скважин. Составляет режимно-технологические карты и оперативные графики бурения скважин и обеспечивает их применение при работе. Разрабатывает техническую документацию и производит корректировку технологии и режимов бурения. Проводит работы по разработке производственно-технической части проектно-сметной документации, перспективных и годовых планов производства, мероприятий по повышению эффективности буровых работ, снижению их стоимости и повышению производительности труда. Обеспечивает организацию работ по материально-техническому снабжению буровых бригад. Разрабатывает мероприятия по рациональному использованию рабочего времени буровых бригад, по предупреждению аварий и осложнений в процессе бурения. Изучает, обобщает передовой отечественный и зарубежный опыт на буровых работах и участвует в его распространении. Принимает участие в проведении опытно-экспериментальных работ по освоению новой техники и технологии, рационализации, изобретательству, нормированию труда. Обрабатывает, обобщает и анализирует данные о работе оборудования и бурового инструмента. Контролирует соблюдение бригадами технологической дисциплины, правил эксплуатации оборудования, норм расхода материалов, правил техники безопасности, охраны труда, производственной санитарии и противопожарной защиты. Принимает меры по охране недр и окружающей среды. Составляет графики ремонта бурового оборудования и обеспечивает их выполнение. Ведет установленный учет и отчетность. Принимает участие в повышении квалификации рабочих буровых бригад.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Должен знать: 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и иные нормативные правовые акты в области геологического (геофизического, гидрогеологического) изучения, использования и охраны недр и окружающей среды; основы геологии; общие сведения о геологии изучаемого района работ; горно-геологические условия бурения скважин, технологию бурения; крепления, опробования скважин и вышкостроения; буровое оборудование, инструмент и правила их технической эксплуатации и технологической оснастки; причины и условия возникновения технических неполадок, аварий и осложнений на скважинах, способы их предупреждения и ликвидации; отечественный и зарубежный опыт в области техники и технологии бурения скважин; основы экономики минерального сырья и геолого-разведочных и горных работ, организацию труда, производства и управления технического нормирования; порядок и правила ведения производственной и отчетной документации; порядок планирования, проектирования и финансирования буровых работ; правила и нормы охраны труда, техники безопасности, производственной санитарии и противопожарной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буровым работам I категории: высшее (или послевузовское) (техническое) образование и стаж работы в должности инженера по буровым работам II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буровым работам II категории: высшее (техническое) образование и стаж работы в должности инженера по буровым работам без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буровым работам без категории: высшее (техническое) образование без предъявления требований к стажу работы или техническое и профессиональное (среднее специальное, среднее профессиональное) образование по специальности и стаж работы в должности техника 1 категории не менее 3 лет.</w:t>
      </w:r>
    </w:p>
    <w:bookmarkEnd w:id="21"/>
    <w:bookmarkStart w:name="z5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5. Техник-геолог</w:t>
      </w:r>
    </w:p>
    <w:bookmarkEnd w:id="22"/>
    <w:bookmarkStart w:name="z5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обязанности. Выполняет под руководством геолога отдельные виды работ по изучению геологии участка (объекта, месторождения). Осуществляет выполнение опытно-методических, тематических работ по геологии и камеральной обработке полевых материалов. Проводит замеры и описание объектов наблюдений, отбор образцов горных пород, керна и всех видов проб, оформляет и отправляет пробы на анализ. Ведет первичную геологическую документацию и осуществляет ее обработку, учет и хранение. Составляет описания проводимых работ, необходимые спецификации, диаграммы, таблицы, графики и другую техническую документацию. Выполняет работу по оформлению плановой и отчетной документации, вносит необходимые изменения и исправления в техническую документацию. Участвует в подготовке оперативной информации о ходе выполнения геологического задания и камеральной обработке геологических материалов. Участвует в организации и ликвидации полевых работ, получении и сдаче на хранение необходимых приборов, инструментов и полевого снаряжения. Изучает передовой опыт проведения геологических исследований с целью использования его в своей практической деятельности. Обеспечивает соблюдение рабочими требований к качеству работ, правил и норм охраны труда, техники безопасности, производственной санитарии и противопожарной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Должен знать: 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в области геологического (геофизического, гидрогеологического) изучения, использования и охраны недр; сведения о геологии изучаемого объекта (района) работ; требования, предъявляемые к качеству геолого-разведочных работ и геологическим материалам; правила эксплуатации применяемого оборудования, аппаратуры, приборов; технологию геологоразведочных работ, методические и нормативные документы по их проведению; требования к качеству работ; правила отбора, учета и хранения образцов горных пород и всех видов проб; порядок и методы обработки полевых материалов, а также геологической документации; основы экономики минерального сырья и геологоразведочных работ, организации производства, труда и управления; правила и нормы охраны труда, техники безопасности, производственной санитарии и противопожарной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техник-геолог I категории: техническое и профессиональное образование (среднее специальное, среднее профессиональное) образование по профилю и стаж работы в должности техника-геолога II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техник-геолог II категории: техническое и профессиональное (среднее специальное, среднее профессиональное) образование по профилю и стаж работы в должности техника-геолога без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техник-геолог без категории: техническое и профессиональное (среднее специальное, среднее профессиональное) образование по профилю, без предъявления требований к стажу работы.</w:t>
      </w:r>
    </w:p>
    <w:bookmarkEnd w:id="23"/>
    <w:bookmarkStart w:name="z6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6. Техник–геофизик</w:t>
      </w:r>
    </w:p>
    <w:bookmarkEnd w:id="24"/>
    <w:bookmarkStart w:name="z6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обязанности. Выполняет под руководством геофизика работы по проведению полевых геофизических исследований и камеральной обработке геофизических материалов. Фиксирует и оформляет результаты регистрации данных геофизических наблюдений, осуществляет подготовку и установку приборов. Обеспечивает учет, оформление и хранение результатов геофизических наблюдений и сопутствующей им документации. Выполняет технические работы при обработке и интерпретации геофизических данных, составлении проектной документации и отчетов по результатам геофизических исследований. Участвует в организации и ликвидации полевых работ, получении и сдаче на хранение необходимых приборов, инструментов и полевого снаряжения. Изучает передовой опыт проведения геофизических исследований с целью использования его в своей практической деятельности. Обеспечивает соблюдение рабочими требований к качеству работ, правил и норм охраны труда, техники безопасности, производственной санитарии и противопожарной защиты. Составляет и представляет установленную отчетную документацию.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Должен знать: 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в области геологического (геофизического, гидрогеологического) изучения, использования и охраны недр; сведения о геологии изучаемого района (объекта) работ; виды применяемого геофизического оборудования, аппаратуру, приборы и правила их технической эксплуатации; теоретические основы геофизических методов, методические и нормативные документы по их проведению; правила учета и хранения регистрационных материалов; основы организации труда, производства и управления; правила и нормы охраны труда, техники безопасности, производственной санитарии и противопожарной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техник-геофизик I категории: техническое и профессиональное (среднее специальное, среднее профессиональное) образование по профилю работы и стаж работы в должности техника-геофизика II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техник-геофизик II категории: техническое и профессиональное (среднее специальное, среднее профессиональное) образование по профилю работы и стаж работы в должности техника-геофизика без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техник—геофизик без категории: техническое и профессиональное (среднее специальное, среднее профессиональное) образование по профилю работы без предъявления требований к стажу работы.</w:t>
      </w:r>
    </w:p>
    <w:bookmarkEnd w:id="25"/>
    <w:bookmarkStart w:name="z7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7. Техник-гидрогеолог</w:t>
      </w:r>
    </w:p>
    <w:bookmarkEnd w:id="26"/>
    <w:bookmarkStart w:name="z7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обязанности. Выполняет под руководством гидрогеолога отдельные работы, связанные с изучением геологических, гидрогеологических и инженерно-геологических условий на исследуемых объектах. Обеспечивает выполнение опытных, тематических и камеральных работ, специальных гидрогеологических и инженерно-геологических исследований. Ведет первичную гидрогеологическую документацию и осуществляет ее обработку. Проводит замеры уровня воды и специальные замеры. Производит отбор проб воды и грунтов для лабораторных исследований, их регистрацию и учет. Участвует в работах по проведению откачек воды из скважин, гидрогеологических наблюдений за режимом подземных вод. Подготавливает табличные и графические материалы к проекту и отчету на бумажном и электронном носителях. Выполняет техническую корректировку при составлении проектной документации и отчетов по результатам гидрогеологических исследований. Обследует эксплуатационные скважины и водозаборы. Осуществляет организацию и ликвидацию полевых работ, получение и сдачу на хранение необходимых приборов, инструментов и полевого снаряжения. Изучает отечественный и международный опыт проведения гидрогеологических исследований с целью использования его в своей практической деятельности. Обеспечивает соблюдение рабочими требований правил и норм охраны труда, техники безопасности, производственной санитарии и противопожарной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Должен знать: 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в области геологического (геофизического, гидрогеологического) изучения, использования и охраны недр; сведения о геологии изучаемого района (объекта) работ; методы отбора проб воды; виды гидрогеологического оборудования и правила его эксплуатации; правила учета и хранения гидрогеологических материалов; основы организации труда, производства и управления; правила и нормы охраны труда, техники безопасности, производственной санитарии и противопожарной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техник-гидрогеолог I категории: техническое и профессиональное (среднее специальное, среднее профессиональное) образование по профилю работы и стаж работы в должности техника-гидрогеолога II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техник-гидрогеолог II категории: техническое и профессиональное (среднее специальное, среднее профессиональное) образование по профилю работы и стаж работы в должности техника-гидрогеолога без категории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техник-гидрогеолог без категории: техническое и профессиональное (среднее специальное, среднее профессиональное) образование по профилю работы без предъявления требований к стажу работы.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