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1deb" w14:textId="ac71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отдельными субъектами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июля 2011 года № 68. Зарегистрировано в Министерстве юстиции Республики Казахстан 12 августа 2011 года № 7121.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отдельными субъектами финансового рынка.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2008 года № 98 "Об утверждении Инструкции по ведению бухгалтерского учета отдельными субъектами финансового рынка Республики Казахстан" (зарегистрированное в Реестре государственной регистрации нормативных правовых актов под № 5433).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2011 года № 68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ведению бухгалтерского учета</w:t>
      </w:r>
      <w:r>
        <w:br/>
      </w:r>
      <w:r>
        <w:rPr>
          <w:rFonts w:ascii="Times New Roman"/>
          <w:b/>
          <w:i w:val="false"/>
          <w:color w:val="000000"/>
        </w:rPr>
        <w:t>отдельными субъектами финансового рынка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и международными стандартами финансовой отчетности.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ведение бухгалтерского учета операций по размещению собственных денег во вклады, займы, ценные бумаги, производные финансовые инструменты, аффинированные драгоценные металлы, иностранную валюту, операций хеджирования, а также операций РЕПО и обратного РЕПО единым накопительным пенсионным фондом, добровольными накопительными пенсионными фондами (далее – накопительные пенсионные фонды), организациями, осуществляющими отдельные виды банковских операций (за исключением ипотечных организаций и юридических лиц, ранее являвшихся дочерними банками), профессиональными участниками рынка ценных бумаг, организациями, осуществляющими микрофинансовую деятельность, страховыми брокерами и филиалами страховых брокеров - нерезидентов Республики Казахстан, организацией, гарантирующей осуществление страховых выплат страхователям (застрахованным, выгодоприобретателям) в случае ликвидации страховых организаций (далее – организация).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В настоящей Инструкции применяются методы учета сделок покупки и продажи финансовых активов на дату заключения сделки и на дату расчетов по сделке в соответствии с международными стандартами финансовой отчетности. Выбор одного из указанных в настоящем пункте методов учета сделок покупки и продажи финансовых активов определяется учетной политикой организации.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Допускается совершение дополнительных бухгалтерских записей, не противоречащих настоящей Инструкции и законодательству Республики Казахстан о бухгалтерском учете и финансовой отчетности.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понятия, используемые в настоящей Инструкции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Инструкции используются следующие понятия: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долговые ценные бумаги - ценные бумаги, удостоверяющие право ее владельца на получение от эмитента суммы основного долга в размере и в сроки, установленные условиями выпуска;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дисконт (скидка) - сумма отрицательной разницы, возникающая между стоимостью приобретения долговой ценной бумаги (без учета начисленного вознаграждения) и ее номинальной стоимостью, образующая доходы будущих периодов для инвестора (покупателя);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учетная стоимость - стоимость, по которой актив или обязательство отражены в бухгалтерском балансе за вычетом вознаграждения;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по сделке - это дополнительные расходы, прямо связанные с приобретением, выпуском или выбытием финансового актива или финансового обязательства, которые являются обязательным условием для их приобретения, выпуска или реализации;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премия - сумма положительной разницы, возникающая между стоимостью приобретения долговой ценной бумаги (без учета начисленного вознаграждения), и ее номинальной стоимостью, образующая расходы будущих периодов для инвестора (покупателя);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амортизация премии или дисконта (скидки) - это постепенное отнесение суммы числящейся премии или дисконта (скидки) на доходы или расходы организации;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долевые ценные бумаги - ценные бумаги, удостоверяющие право на долю в чистых активах (активы за вычетом обязательств) организации. В целях настоящей Инструкции к долевым ценным бумагам относятся акции, депозитарные расписки на акции, паи паевых инвестиционных фондов и другие ценные бумаги, подпадающие под определение долевых ценных бумаг в соответствии с международными стандартами финансовой отчетности.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Бухгалтерский учет операций с ценными бумагами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приобретенных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покупке долговых ценных бумаг, классифицированных в категории "ценные бумаги, оцениваемые по справедливой стоимости, изменения которой отражаются в составе прибыли или убытка" и "ценные бумаги, учитываемые по справедливой стоимости через прочий совокупный доход" (на покупную стоимость, включающую затраты по сделке) осуществляются следующие бухгалтерские записи: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чистую стоимость приобретенной долговой ценной бумаги (на сумму, не превышающую ее номинальную стоимость) с учетом затрат по сделке: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премии, включающую затраты, связанные с приобретением долговой ценной бумаги: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вознаграждения, начисленного предыдущим держателем: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превышения суммы сделки по покупке долговых ценных бумаг над их справедливой стоимостью: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справедливой стоимости долговых ценных бумаг над суммой сделки по их покупке: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начислении вознаграждения по приобретенным долговым ценным бумагам, учитываемым по справедливой стоимости, изменения которой отражаются в составе прибыли или убытка, и учитываемым по справедливой стоимости через прочий совокупный доход, с периодичностью, установленной учетной политикой организации, на сумму начисленного вознаграждения осуществляется следующая бухгалтерская запись: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начислении расходов в виде корпоративного подоходного налога, подлежащего удержанию у источника выплаты эмитентом долговой ценной бумаги, осуществляется следующая бухгалтерская запись: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уплате.</w:t>
            </w:r>
          </w:p>
        </w:tc>
      </w:tr>
    </w:tbl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амортизации премии или дисконта (скидки) по приобретенным долговым ценным бумагам, учитываемым по справедливой стоимости, изменения которой отражаются в составе прибыли или убытка, и учитываемым по справедливой стоимости через прочий совокупный доход, с периодичностью, установленной учетной политикой организации, осуществляются следующие бухгалтерские записи: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начисления вознаграждения и амортизации премии или дисконта (скидки)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производится переоценка приобретенных долговых ценных бумаг, оцениваемых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доход, по справедливой стоимости, с периодичностью, установленной учетной политикой организации, и осуществляются следующие бухгалтерские записи: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долговым ценным бумагам, учитываемым по справедливой стоимости, изменения которой отражаются в составе прибыли или убытка: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долговых ценных бумаг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долговых ценных бумаг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долговым ценным бумагам, учитываемым по справедливой стоимости через прочий совокупный доход: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долговых ценных бумаг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долговых ценных бумаг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переоценке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долговым ценным бумагам, учитываемым по справедливой стоимости, изменения которой отражаются в составе прибыли или убытка: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обменного курса валют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обменного курса валют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долговым ценным бумагам, учитываемым по справедливой стоимости через прочий совокупный доход: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обменного курса валют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обменного курса валют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от эмитента начисленного вознаграждения по приобретенным долговым ценным бумагам, учитываемым по справедливой стоимости, изменения которой отражаются в составе прибыли или убытка, и учитываемым по справедливой стоимости через прочий совокупный доход, осуществляются следующие бухгалтерские записи: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полученного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продаже приобретенных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доход, после начисления вознаграждения, амортизации премии или дисконта (скидки) и переоценки долговых ценных бумаг по справедливой стоимости согласно пунктам 7, 9 и 10 настоящей Инструкции, осуществляются следующие бухгалтерские записи: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 по долговым ценным бумагам, учитываемым по справедливой стоимости, изменения которой отражаются в составе прибыли или убытка, и учитываемым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 по долговым ценным бумагам, учитываемым по справедливой стоимости, изменения которой отражаются в составе прибыли или убытка, и учитываемым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доход, над их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 - 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доход, над суммой заключенной сделки по их продаже,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 - 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доходов от переоценки долговых ценных бумаг,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ценным бумагам,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сумму расходов от переоценки долговых ценных бумаг,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погашении эмитентом долговых ценных бумаг, учитываемых по справедливой стоимости через прочий совокупный доход и учитываемых по справедливой стоимости, изменения которой отражаются в составе прибыли или убытка, после начисления вознаграждения, амортизации премии или дисконта (скидки) и переоценки долговых ценных бумаг по справедливой стоимости согласно пунктам 7, 9 и 10 настоящей Инструкции, осуществляются следующие бухгалтерские записи: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денег, поступивших от эмитента долговых ценных бумаг, учитываемых по справедливой стоимости, изменения которой отражаются в составе прибыли или убытка, и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доходов от переоценки долговых ценных бумаг,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ценным бумагам, учитываемым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расходов от переоценки долговых ценных бумаг,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приобретенных долговых ценных бумаг, учитываемых по амортизированной стоимости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2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покупке долговых ценных бумаг, учитываемых по амортизированной стоимости (на покупную стоимость, включающую затраты по сделке), осуществляются следующие бухгалтерские записи: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с брокерами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чистую стоимость приобретенной долговой ценной бумаги (на сумму, не превышающую ее номинальную стоимость) с учетом затрат по сделке: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премии, включающую затраты, связанные с приобретением долговой ценной бумаги: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вознаграждения, начисленного предыдущим держателем: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превышения суммы сделки по покупке долговых ценных бумаг над их справедливой стоимостью: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справедливой стоимости долговых ценных бумаг над суммой сделки по их покупке: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бумаг.</w:t>
            </w:r>
          </w:p>
        </w:tc>
      </w:tr>
    </w:tbl>
    <w:bookmarkStart w:name="z3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начислении вознаграждения по приобретенным долговым ценным бумагам, учитываемым по амортизированной стоимости, с периодичностью, установленной учетной политикой организации, осуществляется следующая бухгалтерская запись: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бумагам.</w:t>
            </w:r>
          </w:p>
        </w:tc>
      </w:tr>
    </w:tbl>
    <w:bookmarkStart w:name="z3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начислении расходов в виде корпоративного подоходного налога, подлежащего удержанию у источника выплаты эмитентом долговой ценной бумаги, учитываемым по амортизированной стоимости, осуществляется следующая бухгалтерская запись: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уплате.</w:t>
            </w:r>
          </w:p>
        </w:tc>
      </w:tr>
    </w:tbl>
    <w:bookmarkStart w:name="z3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амортизации премии или дисконта (скидки) по приобретенным долговым ценным бумагам, учитываемым по амортизированной стоимости, с периодичностью, установленной учетной политикой организации, осуществляются следующие бухгалтерские записи: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бумагам.</w:t>
            </w:r>
          </w:p>
        </w:tc>
      </w:tr>
    </w:tbl>
    <w:bookmarkStart w:name="z3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переоценке долговых ценных бумаг, учитываемых по амортизированной стоимости, стоимость которых выражена в иностранной валюте, по обменному курсу валют, осуществляются следующие бухгалтерские записи: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погашении эмитентом начисленного вознаграждения по долговым ценным бумагам, учитываемым по амортизированной стоимости, осуществляются следующие бухгалтерские записи: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выплаченного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bookmarkStart w:name="z3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продаже долговых ценных бумаг, учитываемых по амортизированной стоимости, после начисления вознаграждения и амортизации премии или дисконта (скидки) согласно пунктам 16 и 18 настоящей Инструкции, осуществляются следующие бухгалтерские записи: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учитываемым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долговых ценных бумаг, учитываемых по амортизированной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долговых ценных бумаг, учитываемых по амортизированной стоимости, над их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 - 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долговых ценных бумаг, учитываемых по амортизированной стоимости, над суммой заключенной сделки по их продаже,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 - 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стоимости.</w:t>
            </w:r>
          </w:p>
        </w:tc>
      </w:tr>
    </w:tbl>
    <w:bookmarkStart w:name="z39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погашении эмитентом долговых ценных бумаг, учитываемых по амортизированной стоимости, после начисления вознаграждения и амортизации премии или дисконта (скидки) согласно пунктам 16 и 18 настоящей Инструкции, осуществляются следующие бухгалтерские записи: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денег, поступивших от эмитента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долговых ценных бумаг,</w:t>
      </w:r>
      <w:r>
        <w:br/>
      </w:r>
      <w:r>
        <w:rPr>
          <w:rFonts w:ascii="Times New Roman"/>
          <w:b/>
          <w:i w:val="false"/>
          <w:color w:val="000000"/>
        </w:rPr>
        <w:t>выпущенных организацией в обращение</w:t>
      </w:r>
    </w:p>
    <w:bookmarkEnd w:id="39"/>
    <w:bookmarkStart w:name="z4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размещении долговых ценных бумаг, выпущенных организацией в обращение, осуществляются следующие бухгалтерские записи:</w:t>
      </w:r>
    </w:p>
    <w:bookmarkEnd w:id="40"/>
    <w:bookmarkStart w:name="z4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чистую стоимость размещенной долговой ценной бумаги (на сумму, не превышающую ее номинальную стоимость):</w:t>
      </w:r>
    </w:p>
    <w:bookmarkEnd w:id="41"/>
    <w:bookmarkStart w:name="z4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42"/>
    <w:bookmarkStart w:name="z4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07 Выпущенные в обращение ценные бумаги;</w:t>
      </w:r>
    </w:p>
    <w:bookmarkEnd w:id="43"/>
    <w:bookmarkStart w:name="z4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премии, включающую затраты, связанные с приобретением долговой ценной бумаги:</w:t>
      </w:r>
    </w:p>
    <w:bookmarkEnd w:id="44"/>
    <w:bookmarkStart w:name="z4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45"/>
    <w:bookmarkStart w:name="z4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09 Премия по выпущенным в обращение ценным бумагам;</w:t>
      </w:r>
    </w:p>
    <w:bookmarkEnd w:id="46"/>
    <w:bookmarkStart w:name="z4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 (скидки):</w:t>
      </w:r>
    </w:p>
    <w:bookmarkEnd w:id="47"/>
    <w:bookmarkStart w:name="z4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4030 08 Дисконт по выпущенным в обращение ценным бумагам</w:t>
      </w:r>
    </w:p>
    <w:bookmarkEnd w:id="48"/>
    <w:bookmarkStart w:name="z4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07 Выпущенные в обращение ценные бумаги.</w:t>
      </w:r>
    </w:p>
    <w:bookmarkEnd w:id="49"/>
    <w:bookmarkStart w:name="z4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начислении вознаграждения по долговым ценным бумагам, выпущенным организацией в обращение, с периодичностью, установленной учетной политикой организации, на сумму вознаграждения осуществляется следующая бухгалтерская запись:</w:t>
      </w:r>
    </w:p>
    <w:bookmarkEnd w:id="50"/>
    <w:bookmarkStart w:name="z4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01 Расходы, связанные с выплатой вознаграждения по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ценным бумагам, выпущенным в обращение</w:t>
      </w:r>
    </w:p>
    <w:bookmarkStart w:name="z4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3380 01 Начисленные расходы в виде вознаграждения по ценным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01 Начисленные расходы в виде вознаграждения по ценным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обращение.</w:t>
      </w:r>
    </w:p>
    <w:bookmarkStart w:name="z4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амортизации премии или дисконта (скидки) по выпущенным организацией в обращение долговым ценным бумагам с периодичностью, установленной учетной политикой организации, осуществляются следующие бухгалтерские записи:</w:t>
      </w:r>
    </w:p>
    <w:bookmarkEnd w:id="54"/>
    <w:bookmarkStart w:name="z4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премии:</w:t>
      </w:r>
    </w:p>
    <w:bookmarkEnd w:id="55"/>
    <w:bookmarkStart w:name="z4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4030 09 Премия по выпущенным в обращение ценным бумагам</w:t>
      </w:r>
    </w:p>
    <w:bookmarkEnd w:id="56"/>
    <w:bookmarkStart w:name="z4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02 Доходы, связанные с амортизацией премии по ценным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обращение;</w:t>
      </w:r>
    </w:p>
    <w:bookmarkStart w:name="z4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амортизации дисконта (скидки):</w:t>
      </w:r>
    </w:p>
    <w:bookmarkEnd w:id="58"/>
    <w:bookmarkStart w:name="z44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01 Расходы, связанные с выплатой вознаграждения по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ценным бумагам, выпущенным в обращение</w:t>
      </w:r>
    </w:p>
    <w:bookmarkStart w:name="z44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08 Дисконт по выпущенным в обращение ценным бумагам.</w:t>
      </w:r>
    </w:p>
    <w:bookmarkEnd w:id="60"/>
    <w:bookmarkStart w:name="z4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погашении начисленного вознаграждения по долговым ценным бумагам, выпущенным организацией в обращение, осуществляются следующие бухгалтерские записи:</w:t>
      </w:r>
    </w:p>
    <w:bookmarkEnd w:id="61"/>
    <w:bookmarkStart w:name="z4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выплаченного вознаграждения:</w:t>
      </w:r>
    </w:p>
    <w:bookmarkEnd w:id="62"/>
    <w:bookmarkStart w:name="z4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3380 01 Начисленные расходы в виде вознаграждения по ценным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01 Начисленные расходы в виде вознаграждения по ценным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счетах;</w:t>
      </w:r>
    </w:p>
    <w:bookmarkEnd w:id="65"/>
    <w:bookmarkStart w:name="z4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налога, подлежащего перечислению в государственный бюджет:</w:t>
      </w:r>
    </w:p>
    <w:bookmarkEnd w:id="66"/>
    <w:bookmarkStart w:name="z4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3380 01 Начисленные расходы в виде вознаграждения по ценным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01 Начисленные расходы в виде вознаграждения по ценным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3110 01 Корпоративный подоходный налог, подлежащий уплате.</w:t>
      </w:r>
    </w:p>
    <w:bookmarkEnd w:id="69"/>
    <w:bookmarkStart w:name="z4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погашении долговых ценных бумаг, выпущенных организацией в обращение, после начисления вознаграждения, амортизации премии и дисконта (скидки) согласно пунктам 24 и 25 настоящей Инструкции, осуществляются следующие бухгалтерские записи:</w:t>
      </w:r>
    </w:p>
    <w:bookmarkEnd w:id="70"/>
    <w:bookmarkStart w:name="z4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выплаченных денег:</w:t>
      </w:r>
    </w:p>
    <w:bookmarkEnd w:id="71"/>
    <w:bookmarkStart w:name="z4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3380 01 Начисленные расходы в виде вознаграждения по ценным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5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4030 07 Выпущенные в обращение ценные бумаги</w:t>
      </w:r>
    </w:p>
    <w:bookmarkEnd w:id="73"/>
    <w:bookmarkStart w:name="z4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01 Начисленные расходы в виде вознаграждения по ценным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счетах;</w:t>
      </w:r>
    </w:p>
    <w:bookmarkEnd w:id="75"/>
    <w:bookmarkStart w:name="z4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налога, подлежащего перечислению в государственный бюджет:</w:t>
      </w:r>
    </w:p>
    <w:bookmarkEnd w:id="76"/>
    <w:bookmarkStart w:name="z4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3380 01 Начисленные расходы в виде вознаграждения по ценным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01 Начисленные расходы в виде вознаграждения по ценным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3110 01 Корпоративный подоходный налог, подлежащий уплате.</w:t>
      </w:r>
    </w:p>
    <w:bookmarkEnd w:id="79"/>
    <w:bookmarkStart w:name="z4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выкупа долговых ценных бумаг, ранее выпущенных организацией в обращение, после начисления вознаграждения и амортизации премии или дисконта (скидки) согласно пунктам 24 и 25 настоящей Инструкции, осуществляются следующие бухгалтерские записи:</w:t>
      </w:r>
    </w:p>
    <w:bookmarkEnd w:id="80"/>
    <w:bookmarkStart w:name="z4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премии:</w:t>
      </w:r>
    </w:p>
    <w:bookmarkEnd w:id="81"/>
    <w:bookmarkStart w:name="z4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4030 09 Премия по выпущенным в обращение ценным бумагам</w:t>
      </w:r>
    </w:p>
    <w:bookmarkEnd w:id="82"/>
    <w:bookmarkStart w:name="z46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07 Выпущенные в обращение ценные бумаги;</w:t>
      </w:r>
    </w:p>
    <w:bookmarkEnd w:id="83"/>
    <w:bookmarkStart w:name="z46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(скидки):</w:t>
      </w:r>
    </w:p>
    <w:bookmarkEnd w:id="84"/>
    <w:bookmarkStart w:name="z46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4030 07 Выпущенные в обращение ценные бумаги</w:t>
      </w:r>
    </w:p>
    <w:bookmarkEnd w:id="85"/>
    <w:bookmarkStart w:name="z4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08 Дисконт по выпущенным в обращение ценным бумагам;</w:t>
      </w:r>
    </w:p>
    <w:bookmarkEnd w:id="86"/>
    <w:bookmarkStart w:name="z47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выкупу долговых ценных бумаг:</w:t>
      </w:r>
    </w:p>
    <w:bookmarkEnd w:id="87"/>
    <w:bookmarkStart w:name="z4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3380 01 Начисленные расходы в виде вознаграждения по ценным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7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4030 10 Выкупленные ценные бумаги</w:t>
      </w:r>
    </w:p>
    <w:bookmarkEnd w:id="89"/>
    <w:bookmarkStart w:name="z47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4160 01 Начисленные расходы в виде вознаграждения по ценным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бумагам, выпущенным в обращение</w:t>
      </w:r>
    </w:p>
    <w:bookmarkStart w:name="z4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счетах;</w:t>
      </w:r>
    </w:p>
    <w:bookmarkEnd w:id="91"/>
    <w:bookmarkStart w:name="z4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покупке долговых ценных бумаг, над их учетной стоимостью, на сумму разницы:</w:t>
      </w:r>
    </w:p>
    <w:bookmarkEnd w:id="92"/>
    <w:bookmarkStart w:name="z4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7470 10 Расходы от покупки - продажи ценных бумаг</w:t>
      </w:r>
    </w:p>
    <w:bookmarkEnd w:id="93"/>
    <w:bookmarkStart w:name="z47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счетах;</w:t>
      </w:r>
    </w:p>
    <w:bookmarkEnd w:id="94"/>
    <w:bookmarkStart w:name="z47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стоимости, над суммой заключенной сделки по покупке долговых ценных бумаг, на сумму разницы:</w:t>
      </w:r>
    </w:p>
    <w:bookmarkEnd w:id="95"/>
    <w:bookmarkStart w:name="z47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4030 10 Выкупленные ценные бумаги</w:t>
      </w:r>
    </w:p>
    <w:bookmarkEnd w:id="96"/>
    <w:bookmarkStart w:name="z48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6280 09 Доходы от покупки-продажи ценных бумаг.</w:t>
      </w:r>
    </w:p>
    <w:bookmarkEnd w:id="97"/>
    <w:bookmarkStart w:name="z48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реализации ранее выкупленных долговых ценных бумаг, выпущенных организацией в обращение, осуществляются следующие бухгалтерские записи:</w:t>
      </w:r>
    </w:p>
    <w:bookmarkEnd w:id="98"/>
    <w:bookmarkStart w:name="z48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реализованных долговых ценных бумаг (на сумму, не превышающую их номинальную стоимость):</w:t>
      </w:r>
    </w:p>
    <w:bookmarkEnd w:id="99"/>
    <w:bookmarkStart w:name="z48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100"/>
    <w:bookmarkStart w:name="z4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10 Выкупленные ценные бумаги;</w:t>
      </w:r>
    </w:p>
    <w:bookmarkEnd w:id="101"/>
    <w:bookmarkStart w:name="z48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премии:</w:t>
      </w:r>
    </w:p>
    <w:bookmarkEnd w:id="102"/>
    <w:bookmarkStart w:name="z48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103"/>
    <w:bookmarkStart w:name="z48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09 Премия по выпущенным в обращение ценным бумагам;</w:t>
      </w:r>
    </w:p>
    <w:bookmarkEnd w:id="104"/>
    <w:bookmarkStart w:name="z48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дисконта (скидки):</w:t>
      </w:r>
    </w:p>
    <w:bookmarkEnd w:id="105"/>
    <w:bookmarkStart w:name="z48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4030 08 Дисконт по выпущенным в обращение ценным бумагам</w:t>
      </w:r>
    </w:p>
    <w:bookmarkEnd w:id="106"/>
    <w:bookmarkStart w:name="z4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4030 07 Выпущенные в обращение ценные бумаги.</w:t>
      </w:r>
    </w:p>
    <w:bookmarkEnd w:id="107"/>
    <w:bookmarkStart w:name="z49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приобретенных долевых ценных бумаг, оцениваемых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4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покупке долевых ценных бумаг, учитываемых по справедливой стоимости, изменения которых отражаются в составе прибыли или убытка, или учитываемых по справедливой стоимости через прочий совокупный доход, осуществляются следующие бухгалтерские записи: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чистую стоимость приобретенной долевой ценной бумаги с учетом затрат по сделке: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превышения суммы сделки по покупке долевых ценных бумаг над их справедливой стоимостью: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 - 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справедливой стоимости долевых ценных бумаг над суммой сделки их по покупке: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начислении причитающихся дивидендов по долевым ценным бумагам, оцениваемым по справедливой стоимости, изменения которой отражаются в составе прибыли или убытка, и учитываемые по справедливой стоимости через прочий совокупный доход, осуществляется следующая бухгалтерская запись: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дивидендам.</w:t>
            </w:r>
          </w:p>
        </w:tc>
      </w:tr>
    </w:tbl>
    <w:bookmarkStart w:name="z5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начислении расходов в виде корпоративного подоходного налога, подлежащего удержанию у источника выплаты эмитентом долевых ценных бумаг, осуществляется следующая бухгалтерская запись: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уплате.</w:t>
            </w:r>
          </w:p>
        </w:tc>
      </w:tr>
    </w:tbl>
    <w:bookmarkStart w:name="z5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переоценке приобретенных долевых ценных бумаг, оцениваемых по справедливой стоимости, изменения которой отражаются в составе прибыли или убытка, или учитываемые по справедливой стоимости через прочий совокупный доход, по справедливой стоимости с периодичностью, установленной учетной политикой организации, осуществляются следующие бухгалтерские записи: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долевым ценным бумагам, учитываемым по справедливой стоимости, изменения которой отражаются в составе прибыли или убытка: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долевых ценных бумаг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долевых ценных бумаг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долевых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долевым ценным бумагам, учитываемым по справедливой стоимости через прочий совокупный доход: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долевых ценных бумаг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долевых ценных бумаг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долевых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переоценке долевых ценных бумаг, учитываемых по справедливой стоимости через прочий совокупный доход,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постановления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выплате эмитентом дивидендов по долевым ценным бумагам, учитываемым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доход, осуществляются следующие бухгалтерские записи: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продаже или выкупе эмитентом долевых ценных бумаг, учитываемых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доход, после переоценки долевых ценных бумаг по справедливой стоимости согласно пункту 33 настоящей Инструкции, осуществляются следующие бухгалтерские записи: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накопленной положительной переоценки по справедливой стоимости долевых ценных бумаг, учитываемых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накопленной отрицательной переоценки по справедливой стоимости долевых ценных бумаг, учитываемых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долевых ценных бумаг, учитываемых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долевых ценных бумаг, учитываемых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доход, над их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 - 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долевых ценных бумаг, учитываемых по справедливой стоимости, изменения которой отражаются в составе прибыли или убытка, или учитываемых по справедливой стоимости через прочий совокупный доход, над суммой заключенной сделки по их продаже,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доходов от переоценки справедливой стоимости долевых ценных бумаг,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сумму расходов от переоценки справедливой стоимости долевых ценных бумаг, учитываемых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Учет переклассификации приобретенных долговых</w:t>
      </w:r>
      <w:r>
        <w:br/>
      </w:r>
      <w:r>
        <w:rPr>
          <w:rFonts w:ascii="Times New Roman"/>
          <w:b/>
          <w:i w:val="false"/>
          <w:color w:val="000000"/>
        </w:rPr>
        <w:t>и долевых ценных бумаг по категориям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5 исключен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Учет при обесценении приобретенных ценных бумаг, учитываемых по справедливой стоимости через прочий совокупный доход, и ценных бумаг, учитываемых по амортизированной стоимости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Параграф 6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каждую отчетную дату при создании (увеличении) резервов (провизий) под ожидаемые кредитные убытки осуществляется следующая бухгалтерская запись: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ценным бумагам, учитываемым по справедливой стоимости через прочий совокупный доход и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резервы (провизии) под ожидаемые и имеющиеся кредитные убытки по ценным бумагам, учитываемым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уменьшении (аннулировании) резервов (провизий) под ожидаемые кредитные убытки по ценным бумагам, учитываемым по справедливой стоимости через прочий совокупный доход, и ценным бумагам, учитываемым по амортизированной стоимости, осуществляется следующая бухгалтерская запись: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резервы (провизии) под ожидаемые и имеющиеся кредитные убытки по ценным бумагам,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учитываемым по справедливой стоимости через прочий совокупный доход и учитываемым по амортизированной стоимости.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списании ценных бумаг, учитываемых по амортизированной стоимости, с баланса за счет созданных резервов (провизий) осуществляется следующая бухгалтерская запись: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финансовым активам, учитываемым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погашении эмитентом ценных бумаг, учитываемых по амортизированной стоимости, списанных за баланс, осуществляется следующая бухгалтерская запись: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учитываемым по справедливой стоимости через прочий совокупный доход и учитываемым по амортизированной стоимости.</w:t>
            </w:r>
          </w:p>
        </w:tc>
      </w:tr>
    </w:tbl>
    <w:bookmarkStart w:name="z7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погашении эмитентом ценных бумаг, учитываемых по амортизированной стоимости списанных за баланс за счет резервов (провизий), созданных в предыдущих периодах, осуществляется следующая бухгалтерская запись: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учитываемым по справедливой стоимости через прочий совокупный доход и учитываемым по амортизированной стоимости.</w:t>
            </w:r>
          </w:p>
        </w:tc>
      </w:tr>
    </w:tbl>
    <w:bookmarkStart w:name="z73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Бухгалтерский учет операций РЕПО и обратного РЕПО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45. При совершении операции РЕПО (при продаже ценных бумаг) на сумму сделки осуществляется следующая бухгалтерская запись: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3050 03 Операции "РЕПО" с ценными бумагами.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в редакции постановления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46. При начислении расходов в виде вознаграждения по операции РЕПО осуществляется следующая бухгалтерская запись:</w:t>
      </w:r>
    </w:p>
    <w:bookmarkEnd w:id="125"/>
    <w:bookmarkStart w:name="z7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04 Расходы, связанные с выплатой вознаграждения по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"РЕПО" с ценными бумагами</w:t>
      </w:r>
    </w:p>
    <w:bookmarkStart w:name="z7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3380 02 Начисленные расходы в виде вознаграждения по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"РЕПО" с ценными бумагами.</w:t>
      </w:r>
    </w:p>
    <w:bookmarkStart w:name="z7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получении ранее переданных ценных бумаг по операции РЕПО на сумму начисленных расходов в виде вознаграждения по сделке РЕПО и сумму закрытия сделки РЕПО (сумма закрытия сделки, установленная на момент заключения данной сделки) осуществляется следующая бухгалтерская запись: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3050 03 Операции "РЕПО" с ценными бумагами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3380 02 Начисленные расходы в виде вознаграждения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"РЕПО" с ценными бумагами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постановления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48. При совершении операции обратного РЕПО (при покупке ценных бумаг) на сумму сделки осуществляется следующая бухгалтерская запись: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1150 01 Операции "обратное РЕПО" с ценными бумагами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в редакции постановления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49. При начислении вознаграждения в период операции обратного РЕПО осуществляется следующая бухгалтерская запись:</w:t>
      </w:r>
    </w:p>
    <w:bookmarkEnd w:id="130"/>
    <w:bookmarkStart w:name="z7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1270 02 Начисленные доходы в виде вознаграждения по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"обратное РЕПО" с ценными бумагами</w:t>
      </w:r>
    </w:p>
    <w:bookmarkStart w:name="z7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04 Доходы, связанные с получением вознаграждения по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"обратное РЕПО" с ценными бумагами.</w:t>
      </w:r>
    </w:p>
    <w:bookmarkStart w:name="z7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передаче ранее полученных ценных бумаг по операции обратного РЕПО на сумму начисленного вознаграждения по сделке обратного РЕПО и сумму закрытия сделки обратного РЕПО (сумма закрытия сделки,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установленная на момент заключения данной сделки) осуществляется следующая бухгалтерская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1150 01 Операции "обратное РЕПО" с ценными бумагами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 02 Начисленные доходы в виде вознаграждения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"обратное РЕПО" с ценными бумагами.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постановления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Бухгалтерский учет операций по купле-продаже</w:t>
      </w:r>
      <w:r>
        <w:br/>
      </w:r>
      <w:r>
        <w:rPr>
          <w:rFonts w:ascii="Times New Roman"/>
          <w:b/>
          <w:i w:val="false"/>
          <w:color w:val="000000"/>
        </w:rPr>
        <w:t>аффинированных драгоценных металлов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покупке аффинированных драгоценных металлов на стоимость приобретения с учетом затрат по сделке осуществляется следующая бухгалтерская запись: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52. В случае если приобретенные аффинированные драгоценные металлы переоцениваются по справедливой стоимости согласно учетной политике организации осуществляются следующие бухгалтерские записи: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справедливая стоимость аффинированных драгоценных металлов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аффинированных драгоценных металлов;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учетная стоимость аффинированных драгоценных металлов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продаже аффинированных драгоценных металлов после переоценки по справедливой стоимости согласно пункту 52 настоящей Инструкции осуществляются следующие бухгалтерские записи: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списания аффинированных драгоценных металлов: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заключенной сделки по продаже аффинированных драгоценных металлов: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аффинированных драгоценных металлов.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Бухгалтерский учет операций с иностранной валютой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80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Параграф 1. Учет операций по покупке, продаже и обмене</w:t>
      </w:r>
      <w:r>
        <w:br/>
      </w:r>
      <w:r>
        <w:rPr>
          <w:rFonts w:ascii="Times New Roman"/>
          <w:b/>
          <w:i w:val="false"/>
          <w:color w:val="000000"/>
        </w:rPr>
        <w:t>иностранной валюты</w:t>
      </w:r>
    </w:p>
    <w:bookmarkEnd w:id="139"/>
    <w:bookmarkStart w:name="z80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покупке организацией иностранной валюты осуществляются следующие бухгалтерские записи:</w:t>
      </w:r>
    </w:p>
    <w:bookmarkEnd w:id="140"/>
    <w:bookmarkStart w:name="z8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141"/>
    <w:bookmarkStart w:name="z8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142"/>
    <w:bookmarkStart w:name="z80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143"/>
    <w:bookmarkStart w:name="z80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счетах;</w:t>
      </w:r>
    </w:p>
    <w:bookmarkEnd w:id="144"/>
    <w:bookmarkStart w:name="z80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курс покупки выше обменного курса валют:</w:t>
      </w:r>
    </w:p>
    <w:bookmarkEnd w:id="145"/>
    <w:bookmarkStart w:name="z81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7470 02 Расходы по покупке-продаже иностранной валюты</w:t>
      </w:r>
    </w:p>
    <w:bookmarkEnd w:id="146"/>
    <w:bookmarkStart w:name="z81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147"/>
    <w:bookmarkStart w:name="z81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счетах;</w:t>
      </w:r>
    </w:p>
    <w:bookmarkEnd w:id="148"/>
    <w:bookmarkStart w:name="z81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курс покупки ниже обменного курса валют:</w:t>
      </w:r>
    </w:p>
    <w:bookmarkEnd w:id="149"/>
    <w:bookmarkStart w:name="z81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150"/>
    <w:bookmarkStart w:name="z8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151"/>
    <w:bookmarkStart w:name="z81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6280 02 Доход от покупки-продажи иностранной валюты.</w:t>
      </w:r>
    </w:p>
    <w:bookmarkEnd w:id="152"/>
    <w:bookmarkStart w:name="z8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продаже организацией иностранной валюты осуществляются следующие бухгалтерские записи:</w:t>
      </w:r>
    </w:p>
    <w:bookmarkEnd w:id="153"/>
    <w:bookmarkStart w:name="z8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продаваемой иностранной валюты:</w:t>
      </w:r>
    </w:p>
    <w:bookmarkEnd w:id="154"/>
    <w:bookmarkStart w:name="z81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155"/>
    <w:bookmarkStart w:name="z8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156"/>
    <w:bookmarkStart w:name="z8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157"/>
    <w:bookmarkStart w:name="z8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счетах;</w:t>
      </w:r>
    </w:p>
    <w:bookmarkEnd w:id="158"/>
    <w:bookmarkStart w:name="z82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курс продажи выше обменного курса валют:</w:t>
      </w:r>
    </w:p>
    <w:bookmarkEnd w:id="159"/>
    <w:bookmarkStart w:name="z8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160"/>
    <w:bookmarkStart w:name="z8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161"/>
    <w:bookmarkStart w:name="z8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6280 02 Доход от покупки-продажи иностранной валюты;</w:t>
      </w:r>
    </w:p>
    <w:bookmarkEnd w:id="162"/>
    <w:bookmarkStart w:name="z8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курс продажи ниже обменного курса валют:</w:t>
      </w:r>
    </w:p>
    <w:bookmarkEnd w:id="163"/>
    <w:bookmarkStart w:name="z8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7470 02 Расходы по покупке-продаже иностранной валюты</w:t>
      </w:r>
    </w:p>
    <w:bookmarkEnd w:id="164"/>
    <w:bookmarkStart w:name="z82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165"/>
    <w:bookmarkStart w:name="z83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счетах.</w:t>
      </w:r>
    </w:p>
    <w:bookmarkEnd w:id="166"/>
    <w:bookmarkStart w:name="z83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обмене иностранными валютами организацией осуществляются следующие бухгалтерские записи:</w:t>
      </w:r>
    </w:p>
    <w:bookmarkEnd w:id="167"/>
    <w:bookmarkStart w:name="z83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обмениваемых иностранных валют:</w:t>
      </w:r>
    </w:p>
    <w:bookmarkEnd w:id="168"/>
    <w:bookmarkStart w:name="z83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 (лицевой счет)</w:t>
      </w:r>
    </w:p>
    <w:bookmarkEnd w:id="169"/>
    <w:bookmarkStart w:name="z83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 (лицевой счет)</w:t>
      </w:r>
    </w:p>
    <w:bookmarkEnd w:id="170"/>
    <w:bookmarkStart w:name="z83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 (лицевой счет)</w:t>
      </w:r>
    </w:p>
    <w:bookmarkEnd w:id="171"/>
    <w:bookmarkStart w:name="z8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 (лицевой счет);</w:t>
      </w:r>
    </w:p>
    <w:bookmarkEnd w:id="172"/>
    <w:bookmarkStart w:name="z8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положительной разницы:</w:t>
      </w:r>
    </w:p>
    <w:bookmarkEnd w:id="173"/>
    <w:bookmarkStart w:name="z83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174"/>
    <w:bookmarkStart w:name="z8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175"/>
    <w:bookmarkStart w:name="z8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6280 02 Доход от покупки-продажи иностранной валюты;</w:t>
      </w:r>
    </w:p>
    <w:bookmarkEnd w:id="176"/>
    <w:bookmarkStart w:name="z84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отрицательной разницы:</w:t>
      </w:r>
    </w:p>
    <w:bookmarkEnd w:id="177"/>
    <w:bookmarkStart w:name="z84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7470 02 Расходы по покупке-продаже иностранной валюты</w:t>
      </w:r>
    </w:p>
    <w:bookmarkEnd w:id="178"/>
    <w:bookmarkStart w:name="z84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179"/>
    <w:bookmarkStart w:name="z84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счетах.</w:t>
      </w:r>
    </w:p>
    <w:bookmarkEnd w:id="180"/>
    <w:bookmarkStart w:name="z84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операций по переоценке иностранной валюты</w:t>
      </w:r>
    </w:p>
    <w:bookmarkEnd w:id="181"/>
    <w:bookmarkStart w:name="z84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переоценке иностранной валюты в связи с изменением обменного курса валют осуществляются следующие бухгалтерские записи: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58.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Бухгалтерский учет предоставленных займов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6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59. После заключения договора займа (предоставленного как в тенге, так и в иностранной валюте) и выполнения всех необходимых процедур по оформлению займа (в том числе по обеспечению возврата займа) осуществляются следующие бухгалтерские записи:</w:t>
      </w:r>
    </w:p>
    <w:bookmarkEnd w:id="184"/>
    <w:bookmarkStart w:name="z86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сумма предоставленного займа равна сумме займа, подлежащего погашению:</w:t>
      </w:r>
    </w:p>
    <w:bookmarkEnd w:id="185"/>
    <w:bookmarkStart w:name="z86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фактически предоставленных денег:</w:t>
      </w:r>
    </w:p>
    <w:bookmarkEnd w:id="186"/>
    <w:bookmarkStart w:name="z86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1110 21 Краткосрочные займы, предоставленные клиентам</w:t>
      </w:r>
    </w:p>
    <w:bookmarkEnd w:id="187"/>
    <w:bookmarkStart w:name="z86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21 Долгосрочные займы, предоставленные клиентам</w:t>
      </w:r>
    </w:p>
    <w:bookmarkEnd w:id="188"/>
    <w:bookmarkStart w:name="z86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189"/>
    <w:bookmarkStart w:name="z87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счетах;</w:t>
      </w:r>
    </w:p>
    <w:bookmarkEnd w:id="190"/>
    <w:bookmarkStart w:name="z87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комиссионных расходов контрагента для получения займа (на сумму скидки):</w:t>
      </w:r>
    </w:p>
    <w:bookmarkEnd w:id="191"/>
    <w:bookmarkStart w:name="z87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192"/>
    <w:bookmarkStart w:name="z87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193"/>
    <w:bookmarkStart w:name="z87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1110 23 Дисконт по краткосрочным представленным займам</w:t>
      </w:r>
    </w:p>
    <w:bookmarkEnd w:id="194"/>
    <w:bookmarkStart w:name="z87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22 Дисконт по долгосрочным представленным займам;</w:t>
      </w:r>
    </w:p>
    <w:bookmarkEnd w:id="195"/>
    <w:bookmarkStart w:name="z87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сумма предоставленного займа меньше суммы займа, подлежащего погашению:</w:t>
      </w:r>
    </w:p>
    <w:bookmarkEnd w:id="196"/>
    <w:bookmarkStart w:name="z87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фактически предоставленных денег:</w:t>
      </w:r>
    </w:p>
    <w:bookmarkEnd w:id="197"/>
    <w:bookmarkStart w:name="z87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1110 21 Краткосрочные займы, предоставленные клиентам</w:t>
      </w:r>
    </w:p>
    <w:bookmarkEnd w:id="198"/>
    <w:bookmarkStart w:name="z87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21 Долгосрочные займы, предоставленные клиентам</w:t>
      </w:r>
    </w:p>
    <w:bookmarkEnd w:id="199"/>
    <w:bookmarkStart w:name="z88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1010 Денежные средства в кассе</w:t>
      </w:r>
    </w:p>
    <w:bookmarkEnd w:id="200"/>
    <w:bookmarkStart w:name="z88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счетах;</w:t>
      </w:r>
    </w:p>
    <w:bookmarkEnd w:id="201"/>
    <w:bookmarkStart w:name="z88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дисконта (скидки):</w:t>
      </w:r>
    </w:p>
    <w:bookmarkEnd w:id="202"/>
    <w:bookmarkStart w:name="z88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1110 21 Краткосрочные займы, предоставленные клиентам</w:t>
      </w:r>
    </w:p>
    <w:bookmarkEnd w:id="203"/>
    <w:bookmarkStart w:name="z88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21 Долгосрочные займы, предоставленные клиентам</w:t>
      </w:r>
    </w:p>
    <w:bookmarkEnd w:id="204"/>
    <w:bookmarkStart w:name="z88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1110 23 Дисконт по краткосрочным представленным займам</w:t>
      </w:r>
    </w:p>
    <w:bookmarkEnd w:id="205"/>
    <w:bookmarkStart w:name="z88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22 Дисконт по долгосрочным представленным займам.</w:t>
      </w:r>
    </w:p>
    <w:bookmarkEnd w:id="206"/>
    <w:bookmarkStart w:name="z88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основании договора о залоге, на сумму стоимости имущества, принятого в обеспечение займа (как в тенге, так и в иностранной валюте) осуществляется следующая бухгалтерская запись:</w:t>
      </w:r>
    </w:p>
    <w:bookmarkEnd w:id="207"/>
    <w:bookmarkStart w:name="z88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Приход 8830 Имущество, принятое в обеспечение (залог) обязательств клиента.</w:t>
      </w:r>
    </w:p>
    <w:bookmarkEnd w:id="208"/>
    <w:bookmarkStart w:name="z88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Если в качестве обеспечения обязательств заемщика принимается гарантия, при отражении на внебалансовых счетах суммы принятой гарантии осуществляется следующая бухгалтерская запись:</w:t>
      </w:r>
    </w:p>
    <w:bookmarkEnd w:id="209"/>
    <w:bookmarkStart w:name="z89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8120 Возможные требования по принятым гарантиям</w:t>
      </w:r>
    </w:p>
    <w:bookmarkEnd w:id="210"/>
    <w:bookmarkStart w:name="z89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8420 Возможное уменьшение требований по принятым гарантиям.</w:t>
      </w:r>
    </w:p>
    <w:bookmarkEnd w:id="211"/>
    <w:bookmarkStart w:name="z89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начислении вознаграждения и амортизации дисконта (скидки) по предоставленным займам с периодичностью, установленной учетной политикой организации, осуществляются следующие бухгалтерские записи:</w:t>
      </w:r>
    </w:p>
    <w:bookmarkEnd w:id="212"/>
    <w:bookmarkStart w:name="z89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вознаграждения:</w:t>
      </w:r>
    </w:p>
    <w:bookmarkEnd w:id="213"/>
    <w:bookmarkStart w:name="z89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1270 25 Начисленные доходы в виде вознаграждения по займам,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клиентам</w:t>
      </w:r>
    </w:p>
    <w:bookmarkStart w:name="z89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2170 25 Начисленные доходы в виде вознаграждения по займам,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клиентам</w:t>
      </w:r>
    </w:p>
    <w:bookmarkStart w:name="z89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32 Доходы, связанные с получением вознаграждения по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займам;</w:t>
      </w:r>
    </w:p>
    <w:bookmarkStart w:name="z89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амортизации дисконта (скидки) в тенге, причитающегося за соответствующий период:</w:t>
      </w:r>
    </w:p>
    <w:bookmarkEnd w:id="217"/>
    <w:bookmarkStart w:name="z89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1110 23 Дисконт по краткосрочным представленным займам</w:t>
      </w:r>
    </w:p>
    <w:bookmarkEnd w:id="218"/>
    <w:bookmarkStart w:name="z89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22 Дисконт по долгосрочным представленным займам</w:t>
      </w:r>
    </w:p>
    <w:bookmarkEnd w:id="219"/>
    <w:bookmarkStart w:name="z90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07 Доходы по амортизации дисконта по представленным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займам.</w:t>
      </w:r>
    </w:p>
    <w:bookmarkStart w:name="z90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оплате клиентом начисленного вознаграждения по предоставленному займу осуществляется следующая бухгалтерская запись:</w:t>
      </w:r>
    </w:p>
    <w:bookmarkEnd w:id="221"/>
    <w:bookmarkStart w:name="z90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222"/>
    <w:bookmarkStart w:name="z90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223"/>
    <w:bookmarkStart w:name="z90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1270 25 Начисленные доходы в виде вознаграждения по займам,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клиентам</w:t>
      </w:r>
    </w:p>
    <w:bookmarkStart w:name="z90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2170 25 Начисленные доходы в виде вознаграждения по займам,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клиентам.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63.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переоценке предоставленных займов, отнесенных к категориям "оцениваемые по справедливой стоимости, изменения которой отражаются в составе прибыли или убытка" и "учитываемые по справедливой стоимости через прочий совокупный доход", осуществляются следующие бухгалтерские записи: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займам, учитываемым по справедливой стоимости, изменения которой отражаются в составе прибыли или убытка: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займа над его учетной стоимостью, на сумму разницы превышения: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прочей переоценки;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учетной стоимости займа над его справедливой стоимостью, на сумму разницы уменьшения: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прочей переоценки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займов;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(отрицательной) корректировки справедливой стоимости займов: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займов.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займам, учитываемым по справедливой стоимости через прочий совокупный доход: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займа над его учетной стоимостью, на сумму разницы превышения: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займов, учитываемых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учетной стоимости займа над его справедливой стоимостью, на сумму разницы уменьшения: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займов, учитываемых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займов;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сумму числящейся положительной (отрицательной) корректировки справедливой стоимости займов: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Положительная корректировка справедливой стоимости краткосрочных займов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займов.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65. Исключен постановлением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65-1. При переоценке предоставленных займов, отнесенных к категории "имеющиеся в наличии для продажи" в соответствии с международным стандартом для малого и среднего бизнеса осуществляются следующие бухгалтерские записи: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займа над его учетной стоимостью, на сумму разницы превышения: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займов,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учетной стоимости займа над его справедливой стоимостью, на сумму разницы уменьшения: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займов,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займов;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(отрицательной) корректировки справедливой стоимости займов: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займов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займов.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65-1 в соответствии с постановлением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Если условиями договора займа предусмотрена индексация платежей по предоставленному займу в тенге, при переоценке остатков задолженности по займу в сроки, установленные учетной политикой организации, если иные сроки не установлены в договоре займа, осуществляются следующие бухгалтерские записи: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положительной индексации: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прочей переоценки;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отрицательной индексации: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прочей переоценки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займам, предоставленным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Стоимость оприходованного залогового имущества в иностранной валюте переоценивается по мере изменения обменного курса валют и справедливой стоимости залогового имущества в сроки, установленные учетной политикой организации.</w:t>
      </w:r>
    </w:p>
    <w:bookmarkEnd w:id="229"/>
    <w:bookmarkStart w:name="z9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погашении основного долга по предоставленному займу, учитываемого по амортизированной стоимости (как в тенге, так и в иностранной валюте) осуществляется следующая бухгалтерская запись: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займы, предоставленные клиентам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полном погашении займа и вознаграждения по нему, а также исполнения всех обязательств по договору займа, в том числе возврату суммы принятого залога или принятой гарантии, являющихся обеспечением обязательств клиента, осуществляются следующие бухгалтерские записи:</w:t>
      </w:r>
    </w:p>
    <w:bookmarkEnd w:id="231"/>
    <w:bookmarkStart w:name="z9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списании стоимости предмета залога:</w:t>
      </w:r>
    </w:p>
    <w:bookmarkEnd w:id="232"/>
    <w:bookmarkStart w:name="z9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8830 Имущество, принятое в обеспечение (залог) обязательств клиента;</w:t>
      </w:r>
    </w:p>
    <w:bookmarkEnd w:id="233"/>
    <w:bookmarkStart w:name="z9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списании суммы принятой гарантии:</w:t>
      </w:r>
    </w:p>
    <w:bookmarkEnd w:id="234"/>
    <w:bookmarkStart w:name="z9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8420 Возможное уменьшение требований по принятым гарантиям</w:t>
      </w:r>
    </w:p>
    <w:bookmarkEnd w:id="235"/>
    <w:bookmarkStart w:name="z9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8120 Возможные требования по принятым гарантиям.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с изменениями, внесенными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70. Если при наступлении срока, установленного договором займа, заемщик не оплатил начисленное вознаграждение, сумма начисленного, но не оплаченного вознаграждения относится на счета просроченных активов и осуществляется следующая бухгалтерская запись:</w:t>
      </w:r>
    </w:p>
    <w:bookmarkEnd w:id="237"/>
    <w:bookmarkStart w:name="z9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1270 29 Просроченные доходы в виде вознаграждения</w:t>
      </w:r>
    </w:p>
    <w:bookmarkEnd w:id="238"/>
    <w:bookmarkStart w:name="z9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1270 25 Начисленные доходы в виде вознаграждения по займам,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клиентам</w:t>
      </w:r>
    </w:p>
    <w:bookmarkStart w:name="z9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2170 25 Начисленные доходы в виде вознаграждения по займам,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клиентам.</w:t>
      </w:r>
    </w:p>
    <w:bookmarkStart w:name="z9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Если при наступлении срока, установленного договором займа, заемщик не погасил основной долг, сумма непогашенного основного долга относится на счета просроченных активов и осуществляется следующая бухгалтерская запись:</w:t>
      </w:r>
    </w:p>
    <w:bookmarkEnd w:id="241"/>
    <w:bookmarkStart w:name="z9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1110 22 Просроченная задолженность клиентов по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займам</w:t>
      </w:r>
    </w:p>
    <w:bookmarkStart w:name="z9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1110 21 Краткосрочные займы, предоставленные клиентам</w:t>
      </w:r>
    </w:p>
    <w:bookmarkEnd w:id="243"/>
    <w:bookmarkStart w:name="z9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21 "Долгосрочные займы, предоставленные клиентам.</w:t>
      </w:r>
    </w:p>
    <w:bookmarkEnd w:id="244"/>
    <w:bookmarkStart w:name="z9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Если условиями договора займа предусмотрено начисление неустойки (штрафа, пени) на просроченное вознаграждение, осуществляется следующая бухгалтерская запись:</w:t>
      </w:r>
    </w:p>
    <w:bookmarkEnd w:id="245"/>
    <w:bookmarkStart w:name="z9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09 Начисленная неустойка (штраф, пеня)</w:t>
      </w:r>
    </w:p>
    <w:bookmarkEnd w:id="246"/>
    <w:bookmarkStart w:name="z9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6280 08 Неустойка (штраф, пеня).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в редакции постановления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73. При оплате просроченного вознаграждения и неустойки (штрафа, пени) по предоставленному займу осуществляется следующая бухгалтерская запись:</w:t>
      </w:r>
    </w:p>
    <w:bookmarkEnd w:id="248"/>
    <w:bookmarkStart w:name="z9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249"/>
    <w:bookmarkStart w:name="z9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1030 Денежные средства на текущих счетах </w:t>
      </w:r>
    </w:p>
    <w:bookmarkEnd w:id="250"/>
    <w:bookmarkStart w:name="z9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1270 29 Просроченные доходы в виде вознаграждения</w:t>
      </w:r>
    </w:p>
    <w:bookmarkEnd w:id="251"/>
    <w:bookmarkStart w:name="z9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 09 Начисленная неустойка (штраф, пеня).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 в редакции постановления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74. При оплате просроченного вознаграждения и основного долга по предоставленному займу осуществляется следующая бухгалтерская запись:</w:t>
      </w:r>
    </w:p>
    <w:bookmarkEnd w:id="253"/>
    <w:bookmarkStart w:name="z9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254"/>
    <w:bookmarkStart w:name="z9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255"/>
    <w:bookmarkStart w:name="z9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1110 22 Просроченная задолженность клиентов по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предоставленным займам</w:t>
      </w:r>
    </w:p>
    <w:bookmarkStart w:name="z9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 29 Просроченные доходы в виде вознаграждения.</w:t>
      </w:r>
    </w:p>
    <w:bookmarkEnd w:id="257"/>
    <w:bookmarkStart w:name="z9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случае создания резервов (провизий) и последующем списании с баланса неоплаченного просроченного вознаграждения по предоставленному займу, учитываемого по амортизированной стоимости, осуществляются следующие бухгалтерские записи: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убытка от обесценения начисленного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предоставленным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займам, предоставленным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вознаграждения, списываемого с баланса: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 доходы в виде вознаграждения.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случае погашения заемщиком вознаграждения, ранее списанного с баланса за счет резервов (провизий), осуществляется следующая бухгалтерская запись:</w:t>
      </w:r>
    </w:p>
    <w:bookmarkEnd w:id="259"/>
    <w:bookmarkStart w:name="z9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1010 Денежные средства в кассе</w:t>
      </w:r>
    </w:p>
    <w:bookmarkEnd w:id="260"/>
    <w:bookmarkStart w:name="z9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Денежные средства на текущих счетах</w:t>
      </w:r>
    </w:p>
    <w:bookmarkEnd w:id="261"/>
    <w:bookmarkStart w:name="z9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6240 21 Доходы от восстановления (аннулирования) резервов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(провизий), созданных по займам, представленным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клиентам.</w:t>
      </w:r>
    </w:p>
    <w:bookmarkStart w:name="z9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создании резервов (провизий) по ожидаемым кредитным убыткам по займам осуществляются следующие бухгалтерские записи: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займам, учитываемым по амортизированной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предоставленным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займам, предоставленным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займам, учитываемым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предоставленным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резервы (провизии) под ожидаемые и имеющиеся кредитные убытки по займам, учитываемым по справедливой стоимости через прочий совокупный доход.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77-1. При создании резервов (провизий) на покрытие убытков от обесценения займов, имеющихся в наличии для продажи, в соответствии с международным стандартом для малого и среднего бизнеса осуществляется следующая бухгалтерская запись: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предоставленным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займам, предоставленным клиентам";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сторнировании сформированных резервов (провизий) на покрытие убытков от обесценения займов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займам, представленным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77-1 в соответствии с постановлением Правления Национального Банка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сторнировании сформированных резервов (провизий) по ожидаемым кредитным убыткам по займам осуществляются следующие бухгалтерские записи: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займам, учитываемым по амортизированной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займам, представленным клиентам;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займам, учитываемым по справедливой стоимости через прочий совокупный доход: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резервы (провизии) под ожидаемые и имеющиеся кредитные убытки по займам, учитываемым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займам, представленным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списании займов осуществляется следующая бухгалтерская запись: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Резервы (провизии) по займам, предоставленным клиентам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79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80. При погашении должником задолженности по займу, списанной за баланс за счет резервов (провизий), созданных в том же периоде, осуществляется следующая бухгалтерская запись:</w:t>
      </w:r>
    </w:p>
    <w:bookmarkEnd w:id="267"/>
    <w:bookmarkStart w:name="z9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Дт 1010 Денежные средства в кассе</w:t>
      </w:r>
    </w:p>
    <w:bookmarkEnd w:id="268"/>
    <w:bookmarkStart w:name="z9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1030 Денежные средства на текущих счетах</w:t>
      </w:r>
    </w:p>
    <w:bookmarkEnd w:id="269"/>
    <w:bookmarkStart w:name="z9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6240 21 Доходы от восстановления (аннулирования) резервов (провизий), созданных по займам, представленным клиентам.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в редакции постановления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8. Бухгалтерский учет вкладов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00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размещении денег во вклады в банках второго уровня и организациях, осуществляющих отдельные виды банковских операций, осуществляются следующие бухгалтерские записи: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вклада: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возникновения премии или дисконта (скидки):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долгосрочным вкладам;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начислении вознаграждения по вкладам и переоценке вкладов, стоимость которых выражена в иностранной валюте, по обменному курсу валют в соответствии с учетной политикой организации осуществляются следующие бухгалтерские записи: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условным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сберегательным вкладам;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 начислении расходов в виде корпоративного подоходного налога, подлежащего удержанию у источника выплаты по вкладам, осуществляется следующая бухгалтерская запись:</w:t>
      </w:r>
    </w:p>
    <w:bookmarkEnd w:id="274"/>
    <w:bookmarkStart w:name="z107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7710 Расходы по корпоративному подоходному налогу</w:t>
      </w:r>
    </w:p>
    <w:bookmarkEnd w:id="275"/>
    <w:bookmarkStart w:name="z107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3110 01 Корпоративный подоходный налог, подлежащий уплате.</w:t>
      </w:r>
    </w:p>
    <w:bookmarkEnd w:id="276"/>
    <w:bookmarkStart w:name="z107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случае если договором банковского вклада предусмотрена капитализация суммы начисленного вознаграждения, на сумму начисленного (накопленного) вознаграждения осуществляется следующая бухгалтерская запись: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амортизации дисконта (скидки) или премии по вкладам осуществляются следующие бухгалтерские записи:</w:t>
      </w:r>
    </w:p>
    <w:bookmarkEnd w:id="278"/>
    <w:bookmarkStart w:name="z10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дисконта (скидки) в тенге:</w:t>
      </w:r>
    </w:p>
    <w:bookmarkEnd w:id="279"/>
    <w:bookmarkStart w:name="z10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1150 11 Дисконт по размещенным краткосрочным вкладам</w:t>
      </w:r>
    </w:p>
    <w:bookmarkEnd w:id="280"/>
    <w:bookmarkStart w:name="z10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2040 08 Дисконт по размещенным долгосрочным вкладам</w:t>
      </w:r>
    </w:p>
    <w:bookmarkEnd w:id="281"/>
    <w:bookmarkStart w:name="z10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05 Доходы по амортизации дисконта по размещенным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вкладам;</w:t>
      </w:r>
    </w:p>
    <w:bookmarkStart w:name="z10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премии:</w:t>
      </w:r>
    </w:p>
    <w:bookmarkEnd w:id="283"/>
    <w:bookmarkStart w:name="z10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10 Расходы по амортизации премии по размещенным вкладам</w:t>
      </w:r>
    </w:p>
    <w:bookmarkEnd w:id="284"/>
    <w:bookmarkStart w:name="z10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1150 12 Премия по размещенным краткосрочным вкладам</w:t>
      </w:r>
    </w:p>
    <w:bookmarkEnd w:id="285"/>
    <w:bookmarkStart w:name="z10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2040 09 Премия по размещенным долгосрочным вкладам.</w:t>
      </w:r>
    </w:p>
    <w:bookmarkEnd w:id="286"/>
    <w:bookmarkStart w:name="z10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фактическом получении вознаграждения по вкладу осуществляются следующие бухгалтерские записи: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возврате основной суммы долга по размещенному вкладу осуществляется следующая бухгалтерская запись: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 каждую отчетную дату при создании (увеличении) резервов (провизий) под ожидаемые кредитные убытки осуществляются следующие бухгалтерские записи: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созданных резервов (провизий) под ожидаемые кредитные убытки: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размещенным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банках второго уровня и организациях, осуществляющих отдельные виды банковских операций;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сторнировании сформированных резервов (провизий) под ожидаемые кредитные убытки: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вкладам, размещенным в банках второго уровня и организациях, осуществляющих отдельные виды банковских операций;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списании вкладов с баланса за счет созданных резервов (провизий):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88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7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Бухгалтерский учет операций</w:t>
      </w:r>
      <w:r>
        <w:br/>
      </w:r>
      <w:r>
        <w:rPr>
          <w:rFonts w:ascii="Times New Roman"/>
          <w:b/>
          <w:i w:val="false"/>
          <w:color w:val="000000"/>
        </w:rPr>
        <w:t>с производными инструментами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4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Параграф 1. Учет операций с форвардом</w:t>
      </w:r>
    </w:p>
    <w:bookmarkEnd w:id="291"/>
    <w:bookmarkStart w:name="z114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осуществлении операции с производным инструментом, где покупатель (продавец) берет на себя обязательство по истечении определенного срока купить (продать) базовый актив на согласованных условиях в будущем (далее - форвард) осуществляется следующая бухгалтерская запись:</w:t>
      </w:r>
    </w:p>
    <w:bookmarkEnd w:id="292"/>
    <w:bookmarkStart w:name="z115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01 Условные требования по покупке финансовых активов</w:t>
      </w:r>
    </w:p>
    <w:bookmarkEnd w:id="293"/>
    <w:bookmarkStart w:name="z115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01 Условные обязательства по продаже финансовых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активов.</w:t>
      </w:r>
    </w:p>
    <w:bookmarkStart w:name="z115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 переоценке форварда с периодичностью, установленной учетной политикой организации, осуществляются следующие бухгалтерские записи: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форварда: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форвард;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форварда: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 (или) отрицательной корректировки справедливой стоимости форварда: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На дату исполнения форварда осуществляются следующие бухгалтерские записи: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денег организацией в случае расчетов, на нетто основе: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денег от контрпартнера в случае расчетов, на нетто основе: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базового актива в соответствии с условиями форварда, на стоимость приобретенного базового актива: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продаже базового актива в соответствии с условиями форварда, на стоимость продаваемого базового актива: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условных требований и условных обязательств: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продаже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91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операций с фьючерсом</w:t>
      </w:r>
    </w:p>
    <w:bookmarkEnd w:id="297"/>
    <w:bookmarkStart w:name="z123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осуществлении операции с производным инструментом, где покупатель (продавец) берет на себя обязательство по истечении определенного срока купить (продать) базовый актив в соответствии с установленными на организованном рынке стандартными условиями (далее - фьючерс) осуществляются следующие бухгалтерские записи:</w:t>
      </w:r>
    </w:p>
    <w:bookmarkEnd w:id="298"/>
    <w:bookmarkStart w:name="z123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покупке фьючерса:</w:t>
      </w:r>
    </w:p>
    <w:bookmarkEnd w:id="299"/>
    <w:bookmarkStart w:name="z123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02 Условные требования по покупке финансовых фьючерсов</w:t>
      </w:r>
    </w:p>
    <w:bookmarkEnd w:id="300"/>
    <w:bookmarkStart w:name="z12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02 Условные обязательства по покупке финансовых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фьючерсов;</w:t>
      </w:r>
    </w:p>
    <w:bookmarkStart w:name="z123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условных требований и обязательств по продаже фьючерса:</w:t>
      </w:r>
    </w:p>
    <w:bookmarkEnd w:id="302"/>
    <w:bookmarkStart w:name="z123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03 Условные требования по продаже финансовых фьючерсов</w:t>
      </w:r>
    </w:p>
    <w:bookmarkEnd w:id="303"/>
    <w:bookmarkStart w:name="z12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03 Условные обязательства по продаже финансовых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фьючерсов.</w:t>
      </w:r>
    </w:p>
    <w:bookmarkStart w:name="z124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выплате маржи по фьючерсу осуществляется следующая бухгалтерская запись:</w:t>
      </w:r>
    </w:p>
    <w:bookmarkEnd w:id="305"/>
    <w:bookmarkStart w:name="z12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1610 02 Расчеты с брокерами</w:t>
      </w:r>
    </w:p>
    <w:bookmarkEnd w:id="306"/>
    <w:bookmarkStart w:name="z12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bookmarkEnd w:id="307"/>
    <w:bookmarkStart w:name="z12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оплате комиссии брокеру за заключение фьючерса осуществляется следующая бухгалтерская запись:</w:t>
      </w:r>
    </w:p>
    <w:bookmarkEnd w:id="308"/>
    <w:bookmarkStart w:name="z12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7470 82 Комиссионные расходы за услуги брокерской и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дилерской деятельности</w:t>
      </w:r>
    </w:p>
    <w:bookmarkStart w:name="z12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bookmarkEnd w:id="310"/>
    <w:bookmarkStart w:name="z12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выплате дополнительной маржи по фьючерсу или списании допустимой суммы числящейся маржи по фьючерсу осуществляются следующие бухгалтерские записи:</w:t>
      </w:r>
    </w:p>
    <w:bookmarkEnd w:id="311"/>
    <w:bookmarkStart w:name="z12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маржи, дополнительно выплаченной организацией:</w:t>
      </w:r>
    </w:p>
    <w:bookmarkEnd w:id="312"/>
    <w:bookmarkStart w:name="z124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1610 02 Расчеты с брокерами</w:t>
      </w:r>
    </w:p>
    <w:bookmarkEnd w:id="313"/>
    <w:bookmarkStart w:name="z124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счетах;</w:t>
      </w:r>
    </w:p>
    <w:bookmarkEnd w:id="314"/>
    <w:bookmarkStart w:name="z12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списании допустимой числящейся маржи:</w:t>
      </w:r>
    </w:p>
    <w:bookmarkEnd w:id="315"/>
    <w:bookmarkStart w:name="z125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316"/>
    <w:bookmarkStart w:name="z125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1610 02 Расчеты с брокерами.</w:t>
      </w:r>
    </w:p>
    <w:bookmarkEnd w:id="317"/>
    <w:bookmarkStart w:name="z125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переоценке фьючерса на покупку и (или) продажу базового актива по справедливой стоимости с периодичностью, установленной учетной политикой организации, осуществляются следующие бухгалтерские записи: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фьючерса: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фьючерс;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фьючерса: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 (или) отрицательной корректировки справедливой стоимости фьючерса: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фьючерс.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На дату закрытия открытой позиции фьючерса в случае погашения стоимости фьючерса (закрытие открытой позиции) деньгами на нетто основе осуществляются следующие бухгалтерские записи:</w:t>
      </w:r>
    </w:p>
    <w:bookmarkEnd w:id="319"/>
    <w:bookmarkStart w:name="z126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погашении организацией фьючерса на нетто основе:</w:t>
      </w:r>
    </w:p>
    <w:bookmarkEnd w:id="320"/>
    <w:bookmarkStart w:name="z126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01 Обязательства по сделке фьючерс</w:t>
      </w:r>
    </w:p>
    <w:bookmarkEnd w:id="321"/>
    <w:bookmarkStart w:name="z127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01 Обязательства по сделке фьючерс</w:t>
      </w:r>
    </w:p>
    <w:bookmarkEnd w:id="322"/>
    <w:bookmarkStart w:name="z127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1610 02 Расчеты с брокерами;</w:t>
      </w:r>
    </w:p>
    <w:bookmarkEnd w:id="323"/>
    <w:bookmarkStart w:name="z127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контрпартнером фьючерса на нетто основе:</w:t>
      </w:r>
    </w:p>
    <w:bookmarkEnd w:id="324"/>
    <w:bookmarkStart w:name="z127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1610 02 Расчеты с брокерами</w:t>
      </w:r>
    </w:p>
    <w:bookmarkEnd w:id="325"/>
    <w:bookmarkStart w:name="z127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02 Требования по сделке фьючерс</w:t>
      </w:r>
    </w:p>
    <w:bookmarkEnd w:id="326"/>
    <w:bookmarkStart w:name="z127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01 Требования по сделке фьючерс;</w:t>
      </w:r>
    </w:p>
    <w:bookmarkEnd w:id="327"/>
    <w:bookmarkStart w:name="z127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сумму условных требований и обязательств по покупке фьючерса: </w:t>
      </w:r>
    </w:p>
    <w:bookmarkEnd w:id="328"/>
    <w:bookmarkStart w:name="z127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02 Условные обязательства по покупке финансовых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</w:t>
      </w:r>
    </w:p>
    <w:bookmarkStart w:name="z127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02 Условные требования по покупке финансовых фьючерсов;</w:t>
      </w:r>
    </w:p>
    <w:bookmarkEnd w:id="330"/>
    <w:bookmarkStart w:name="z12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условных требований и обязательств по продаже фьючерса:</w:t>
      </w:r>
    </w:p>
    <w:bookmarkEnd w:id="331"/>
    <w:bookmarkStart w:name="z128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03 Условные обязательства по продаже финансовых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</w:t>
      </w:r>
    </w:p>
    <w:bookmarkStart w:name="z128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03 Условные требования по продаже финансовых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фьючерсов;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97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Учет операций с опционом</w:t>
      </w:r>
    </w:p>
    <w:bookmarkEnd w:id="334"/>
    <w:bookmarkStart w:name="z129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При осуществлении операции с производным инструментом, в соответствии с которым одна сторона покупает у другой стороны право купить или продать базовый актив по оговоренной цене на согласованных условиях в будущем (далее - приобретенный опцион "колл" или "пут") осуществляются следующие бухгалтерские записи:</w:t>
      </w:r>
    </w:p>
    <w:bookmarkEnd w:id="335"/>
    <w:bookmarkStart w:name="z129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требований:</w:t>
      </w:r>
    </w:p>
    <w:bookmarkEnd w:id="336"/>
    <w:bookmarkStart w:name="z129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06 Приобретенные сделки опцион "колл"</w:t>
      </w:r>
    </w:p>
    <w:bookmarkEnd w:id="337"/>
    <w:bookmarkStart w:name="z129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07 Приобретенные сделки опцион "пут"</w:t>
      </w:r>
    </w:p>
    <w:bookmarkEnd w:id="338"/>
    <w:bookmarkStart w:name="z129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06 Приобретенные сделки опцион "колл" - контрсчет</w:t>
      </w:r>
    </w:p>
    <w:bookmarkEnd w:id="339"/>
    <w:bookmarkStart w:name="z129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8600 07 Приобретенные сделки опцион "пут" - контрсчет</w:t>
      </w:r>
    </w:p>
    <w:bookmarkEnd w:id="340"/>
    <w:bookmarkStart w:name="z129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выплаченной премии по приобретенному опциону "колл" или "пут":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98 с изменением, внесенным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 переоценке приобретенного опциона "колл" или "пут" по справедливой стоимости с периодичностью, установленной учетной политикой организации, а также на дату закрытия опциона осуществляются следующие бухгалтерские записи: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приобретенного опциона: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опцион;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приобретенного опциона: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99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На дату закрытия открытой позиции или исполнения приобретенного опциона "колл" или "пут" осуществляются следующие бухгалтерские записи: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по условиям приобретенного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"колл"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"пут"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"колл"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сделки опцион "пут";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контрпартнером стоимости опциона "колл" или "пут" (закрытие открытой позиции) деньгами: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базового актива в соответствии с условиями приобретенного опциона "колл" на стоимость приобретаемых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продаже базового актива в соответствии с условиями приобретенного опциона "пут" на стоимость продаваемых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100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 осуществлении операции с производным инструментом, в соответствии с которым одна сторона продает другой стороне право купить или продать базовый актив по оговоренной цене на согласованных условиях в будущем (далее - проданный опцион "колл" или "пут") осуществляются следующие бухгалтерские записи:</w:t>
      </w:r>
    </w:p>
    <w:bookmarkEnd w:id="344"/>
    <w:bookmarkStart w:name="z1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08 Проданные сделки опцион "пут" - контрсчет</w:t>
      </w:r>
    </w:p>
    <w:bookmarkEnd w:id="345"/>
    <w:bookmarkStart w:name="z1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09 Проданные сделки опцион "колл" - контрсчет</w:t>
      </w:r>
    </w:p>
    <w:bookmarkEnd w:id="346"/>
    <w:bookmarkStart w:name="z1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08 Проданные сделки опцион "пут"</w:t>
      </w:r>
    </w:p>
    <w:bookmarkEnd w:id="347"/>
    <w:bookmarkStart w:name="z1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8600 09 Проданные сделки опцион "колл";</w:t>
      </w:r>
    </w:p>
    <w:bookmarkEnd w:id="348"/>
    <w:bookmarkStart w:name="z1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полученной премии:</w:t>
      </w:r>
    </w:p>
    <w:bookmarkEnd w:id="349"/>
    <w:bookmarkStart w:name="z1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350"/>
    <w:bookmarkStart w:name="z1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03 Обязательства по сделке опцион</w:t>
      </w:r>
    </w:p>
    <w:bookmarkEnd w:id="351"/>
    <w:bookmarkStart w:name="z1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03 Обязательства по сделке опцион.</w:t>
      </w:r>
    </w:p>
    <w:bookmarkEnd w:id="352"/>
    <w:bookmarkStart w:name="z1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переоценке проданного опциона "колл" или "пут" по справедливой стоимости с периодичностью, установленной учетной политикой организации, а также на дату закрытия опциона осуществляются следующие бухгалтерские записи: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проданного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опцион;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проданного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На дату закрытия открытой позиции или исполнения проданного опциона "колл" или "пут" осуществляются следующие бухгалтерские записи: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в соответствии с условиями проданного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"пут"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"колл"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"пут"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"колл";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контрпартнером стоимости проданного опциона "колл" или "пут" (закрытие открытой позиции):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продаже базового актива в соответствии с условиями проданного опциона "колл" на стоимость продаваемых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приобретении базового актива в соответствии с условиями проданного опциона "пут" на стоимость приобретаемых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прочий совокупный доход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прочий совокупный доход;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103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3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Учет операций с валютным свопом</w:t>
      </w:r>
    </w:p>
    <w:bookmarkEnd w:id="355"/>
    <w:bookmarkStart w:name="z14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При осуществлении операции с производным инструментом, в соответствии с которым заключается соглашение об обмене одной валюты на другую валюту в течение заранее оговоренного срока, (далее - валютный своп) осуществляется следующая бухгалтерская запись:</w:t>
      </w:r>
    </w:p>
    <w:bookmarkEnd w:id="356"/>
    <w:bookmarkStart w:name="z14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06 Требования по сделке своп</w:t>
      </w:r>
    </w:p>
    <w:bookmarkEnd w:id="357"/>
    <w:bookmarkStart w:name="z14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05 Обязательства по сделке своп;</w:t>
      </w:r>
    </w:p>
    <w:bookmarkEnd w:id="358"/>
    <w:bookmarkStart w:name="z14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и, одновременно, на внебалансовом учете отражаются суммы условных требований и обязательств по обратному обмену валютами:</w:t>
      </w:r>
    </w:p>
    <w:bookmarkEnd w:id="359"/>
    <w:bookmarkStart w:name="z141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12 Условные требования по прочим производным финансовым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</w:t>
      </w:r>
    </w:p>
    <w:bookmarkStart w:name="z141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12 Условные обязательства по прочим производным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инструментам.</w:t>
      </w:r>
    </w:p>
    <w:bookmarkStart w:name="z142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На дату валютирования валютного свопа осуществляются следующие бухгалтерские записи:</w:t>
      </w:r>
    </w:p>
    <w:bookmarkEnd w:id="362"/>
    <w:bookmarkStart w:name="z142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получаемой валюты:</w:t>
      </w:r>
    </w:p>
    <w:bookmarkEnd w:id="363"/>
    <w:bookmarkStart w:name="z142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364"/>
    <w:bookmarkStart w:name="z142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06 Требования по сделке своп</w:t>
      </w:r>
    </w:p>
    <w:bookmarkEnd w:id="365"/>
    <w:bookmarkStart w:name="z142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366"/>
    <w:bookmarkStart w:name="z142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перечисляемой валюты:</w:t>
      </w:r>
    </w:p>
    <w:bookmarkEnd w:id="367"/>
    <w:bookmarkStart w:name="z142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05 Обязательства по сделке своп</w:t>
      </w:r>
    </w:p>
    <w:bookmarkEnd w:id="368"/>
    <w:bookmarkStart w:name="z142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369"/>
    <w:bookmarkStart w:name="z142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bookmarkEnd w:id="370"/>
    <w:bookmarkStart w:name="z142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 переоценке валютного свопа по справедливой стоимости с периодичностью, установленной учетной политикой организации, осуществляются следующие бухгалтерские записи: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числящейся положительной и (или) отрицательной переоценки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случае если условиями валютного свопа предусмотрено начисление и выплата вознаграждения, осуществляются следующие бухгалтерские записи:</w:t>
      </w:r>
    </w:p>
    <w:bookmarkEnd w:id="372"/>
    <w:bookmarkStart w:name="z144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доходов:</w:t>
      </w:r>
    </w:p>
    <w:bookmarkEnd w:id="373"/>
    <w:bookmarkStart w:name="z144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06 Требования по сделке своп</w:t>
      </w:r>
    </w:p>
    <w:bookmarkEnd w:id="374"/>
    <w:bookmarkStart w:name="z144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</w:t>
      </w:r>
    </w:p>
    <w:bookmarkEnd w:id="375"/>
    <w:bookmarkStart w:name="z144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34 Прочие доходы, связанные с получением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вознаграждения;</w:t>
      </w:r>
    </w:p>
    <w:bookmarkStart w:name="z144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расходов:</w:t>
      </w:r>
    </w:p>
    <w:bookmarkEnd w:id="377"/>
    <w:bookmarkStart w:name="z144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25 Прочие расходы, связанные с выплатой вознаграждения</w:t>
      </w:r>
    </w:p>
    <w:bookmarkEnd w:id="378"/>
    <w:bookmarkStart w:name="z145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05 Обязательства по сделке своп</w:t>
      </w:r>
    </w:p>
    <w:bookmarkEnd w:id="379"/>
    <w:bookmarkStart w:name="z145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своп.</w:t>
      </w:r>
    </w:p>
    <w:bookmarkEnd w:id="380"/>
    <w:bookmarkStart w:name="z145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 выплате или получении вознаграждения по валютному свопу осуществляются следующие бухгалтерские записи:</w:t>
      </w:r>
    </w:p>
    <w:bookmarkEnd w:id="381"/>
    <w:bookmarkStart w:name="z145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получаемого вознаграждения:</w:t>
      </w:r>
    </w:p>
    <w:bookmarkEnd w:id="382"/>
    <w:bookmarkStart w:name="z145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383"/>
    <w:bookmarkStart w:name="z145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06 Требования по сделке своп</w:t>
      </w:r>
    </w:p>
    <w:bookmarkEnd w:id="384"/>
    <w:bookmarkStart w:name="z145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385"/>
    <w:bookmarkStart w:name="z145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выплачиваемого вознаграждения:</w:t>
      </w:r>
    </w:p>
    <w:bookmarkEnd w:id="386"/>
    <w:bookmarkStart w:name="z145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05 Обязательства по сделке своп</w:t>
      </w:r>
    </w:p>
    <w:bookmarkEnd w:id="387"/>
    <w:bookmarkStart w:name="z145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388"/>
    <w:bookmarkStart w:name="z146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bookmarkEnd w:id="389"/>
    <w:bookmarkStart w:name="z146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На дату валютирования по закрытию валютного свопа осуществляются следующие бухгалтерские записи:</w:t>
      </w:r>
    </w:p>
    <w:bookmarkEnd w:id="390"/>
    <w:bookmarkStart w:name="z146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bookmarkEnd w:id="391"/>
    <w:bookmarkStart w:name="z146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12 Условные обязательства по прочим производным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инструментам</w:t>
      </w:r>
    </w:p>
    <w:bookmarkStart w:name="z146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12 Условные требования по прочим производным финансовым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инструментам;</w:t>
      </w:r>
    </w:p>
    <w:bookmarkStart w:name="z146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обмениваемой валюты:</w:t>
      </w:r>
    </w:p>
    <w:bookmarkEnd w:id="394"/>
    <w:bookmarkStart w:name="z146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положительной стоимости валютного свопа:</w:t>
      </w:r>
    </w:p>
    <w:bookmarkEnd w:id="395"/>
    <w:bookmarkStart w:name="z146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396"/>
    <w:bookmarkStart w:name="z146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</w:t>
      </w:r>
    </w:p>
    <w:bookmarkEnd w:id="397"/>
    <w:bookmarkStart w:name="z146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 06 Требования по сделке своп</w:t>
      </w:r>
    </w:p>
    <w:bookmarkEnd w:id="398"/>
    <w:bookmarkStart w:name="z147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399"/>
    <w:bookmarkStart w:name="z147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отрицательной стоимости валютного свопа:</w:t>
      </w:r>
    </w:p>
    <w:bookmarkEnd w:id="400"/>
    <w:bookmarkStart w:name="z147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401"/>
    <w:bookmarkStart w:name="z147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3390 05 Обязательства по сделке своп</w:t>
      </w:r>
    </w:p>
    <w:bookmarkEnd w:id="402"/>
    <w:bookmarkStart w:name="z147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403"/>
    <w:bookmarkStart w:name="z147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bookmarkEnd w:id="404"/>
    <w:bookmarkStart w:name="z147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Учет операций с процентным свопом</w:t>
      </w:r>
    </w:p>
    <w:bookmarkEnd w:id="405"/>
    <w:bookmarkStart w:name="z147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осуществлении операции с производным инструментом, в соответствии с которым стороны обмениваются регулярными процентными платежами с применением фиксированной и плавающей ставок процента, (далее - процентный своп) осуществляются следующие бухгалтерские записи:</w:t>
      </w:r>
    </w:p>
    <w:bookmarkEnd w:id="406"/>
    <w:bookmarkStart w:name="z147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если по условиям процентного свопа выплаты предусмотрены по плавающей процентной ставке, но суммы получают по фиксированной процентной ставке:</w:t>
      </w:r>
    </w:p>
    <w:bookmarkEnd w:id="407"/>
    <w:bookmarkStart w:name="z147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04 Фиксированный процентный своп</w:t>
      </w:r>
    </w:p>
    <w:bookmarkEnd w:id="408"/>
    <w:bookmarkStart w:name="z148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04 Плавающий процентный своп;</w:t>
      </w:r>
    </w:p>
    <w:bookmarkEnd w:id="409"/>
    <w:bookmarkStart w:name="z148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если по условиям процентного свопа выплаты предусмотрены по фиксированной процентной ставке, но суммы получают по плавающей процентной ставке:</w:t>
      </w:r>
    </w:p>
    <w:bookmarkEnd w:id="410"/>
    <w:bookmarkStart w:name="z148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05 Плавающий процентный своп</w:t>
      </w:r>
    </w:p>
    <w:bookmarkEnd w:id="411"/>
    <w:bookmarkStart w:name="z148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05 Фиксированный процентный своп.</w:t>
      </w:r>
    </w:p>
    <w:bookmarkEnd w:id="412"/>
    <w:bookmarkStart w:name="z148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 начислении доходов и расходов в виде вознаграждения по процентному свопу осуществляются следующие бухгалтерские записи:</w:t>
      </w:r>
    </w:p>
    <w:bookmarkEnd w:id="413"/>
    <w:bookmarkStart w:name="z148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доходов:</w:t>
      </w:r>
    </w:p>
    <w:bookmarkEnd w:id="414"/>
    <w:bookmarkStart w:name="z148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06 Требования по сделке своп</w:t>
      </w:r>
    </w:p>
    <w:bookmarkEnd w:id="415"/>
    <w:bookmarkStart w:name="z148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</w:t>
      </w:r>
    </w:p>
    <w:bookmarkEnd w:id="416"/>
    <w:bookmarkStart w:name="z148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34 Прочие доходы, связанные с получением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вознаграждения;</w:t>
      </w:r>
    </w:p>
    <w:bookmarkStart w:name="z148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расходов:</w:t>
      </w:r>
    </w:p>
    <w:bookmarkEnd w:id="418"/>
    <w:bookmarkStart w:name="z149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25 Прочие расходы, связанные с выплатой вознаграждения</w:t>
      </w:r>
    </w:p>
    <w:bookmarkEnd w:id="419"/>
    <w:bookmarkStart w:name="z149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05 Обязательства по сделке своп</w:t>
      </w:r>
    </w:p>
    <w:bookmarkEnd w:id="420"/>
    <w:bookmarkStart w:name="z149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своп.</w:t>
      </w:r>
    </w:p>
    <w:bookmarkEnd w:id="421"/>
    <w:bookmarkStart w:name="z149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 переоценке процентного свопа по справедливой стоимости с периодичностью, установленной учетной политикой организации, осуществляются следующие бухгалтерские записи: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числящейся положительной и (или) отрицательной переоценки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На дату проведения периодических платежей после переоценки процентного свопа по справедливой стоимости осуществляются следующие бухгалтерские записи:</w:t>
      </w:r>
    </w:p>
    <w:bookmarkEnd w:id="423"/>
    <w:bookmarkStart w:name="z150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полученного вознаграждения:</w:t>
      </w:r>
    </w:p>
    <w:bookmarkEnd w:id="424"/>
    <w:bookmarkStart w:name="z150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425"/>
    <w:bookmarkStart w:name="z151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06 Требования по сделке своп</w:t>
      </w:r>
    </w:p>
    <w:bookmarkEnd w:id="426"/>
    <w:bookmarkStart w:name="z151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427"/>
    <w:bookmarkStart w:name="z151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выплаченного вознаграждения:</w:t>
      </w:r>
    </w:p>
    <w:bookmarkEnd w:id="428"/>
    <w:bookmarkStart w:name="z151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05 Обязательства по сделке своп</w:t>
      </w:r>
    </w:p>
    <w:bookmarkEnd w:id="429"/>
    <w:bookmarkStart w:name="z151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430"/>
    <w:bookmarkStart w:name="z151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1030 Денежные средства на текущих счетах.</w:t>
      </w:r>
    </w:p>
    <w:bookmarkEnd w:id="431"/>
    <w:bookmarkStart w:name="z151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На дату закрытия открытой позиции или закрытия процентного свопа осуществляются следующие бухгалтерские записи:</w:t>
      </w:r>
    </w:p>
    <w:bookmarkEnd w:id="432"/>
    <w:bookmarkStart w:name="z151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покупке процентного свопа:</w:t>
      </w:r>
    </w:p>
    <w:bookmarkEnd w:id="433"/>
    <w:bookmarkStart w:name="z151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04 Фиксированный процентный своп</w:t>
      </w:r>
    </w:p>
    <w:bookmarkEnd w:id="434"/>
    <w:bookmarkStart w:name="z151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04 Плавающий процентный своп;</w:t>
      </w:r>
    </w:p>
    <w:bookmarkEnd w:id="435"/>
    <w:bookmarkStart w:name="z152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обязательств по продаже процентного свопа:</w:t>
      </w:r>
    </w:p>
    <w:bookmarkEnd w:id="436"/>
    <w:bookmarkStart w:name="z152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05 Фиксированный процентный своп</w:t>
      </w:r>
    </w:p>
    <w:bookmarkEnd w:id="437"/>
    <w:bookmarkStart w:name="z152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05 Плавающий процентный своп.</w:t>
      </w:r>
    </w:p>
    <w:bookmarkEnd w:id="438"/>
    <w:bookmarkStart w:name="z152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Бухгалтерский учет хеджирования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52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115. Бухгалтерский учет ценных бумаг, аффинированных драгоценных металлов, иностранной валюты, займов, вкладов, определенных в качестве хеджируемой статьи, осуществляется в порядке, предусмотренном главами 3, 5, 6, 7 и 8 настоящей Инструкции.</w:t>
      </w:r>
    </w:p>
    <w:bookmarkEnd w:id="440"/>
    <w:bookmarkStart w:name="z152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Бухгалтерский учет производных инструментов, используемых в качестве инструментов хеджирования, осуществляется в порядке, предусмотренном главой 9 настоящей Инструкции, за исключением бухгалтерского учета хеджирования движения денежных средств и хеджирования чистых инвестиций, при которых доходы и расходы от переоценки инструментов хеджирования относятся на балансовый счет 5450 "Резерв на переоценку прочих активов".</w:t>
      </w:r>
    </w:p>
    <w:bookmarkEnd w:id="441"/>
    <w:bookmarkStart w:name="z1526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Бухгалтерский учет операций по начислению</w:t>
      </w:r>
      <w:r>
        <w:br/>
      </w:r>
      <w:r>
        <w:rPr>
          <w:rFonts w:ascii="Times New Roman"/>
          <w:b/>
          <w:i w:val="false"/>
          <w:color w:val="000000"/>
        </w:rPr>
        <w:t>комиссионного вознаграждения от пенсионных активов и</w:t>
      </w:r>
      <w:r>
        <w:br/>
      </w:r>
      <w:r>
        <w:rPr>
          <w:rFonts w:ascii="Times New Roman"/>
          <w:b/>
          <w:i w:val="false"/>
          <w:color w:val="000000"/>
        </w:rPr>
        <w:t>от инвестиционного дохода по пенсионным активам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11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52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117. На сумму причитающегося комиссионного вознаграждения от пенсионных активов осуществляется следующая бухгалтерская запись:</w:t>
      </w:r>
    </w:p>
    <w:bookmarkEnd w:id="443"/>
    <w:bookmarkStart w:name="z152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комиссионного вознаграждения:</w:t>
      </w:r>
    </w:p>
    <w:bookmarkEnd w:id="444"/>
    <w:bookmarkStart w:name="z152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1270 62 Начисленные комиссионные доходы от пенсионных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</w:t>
      </w:r>
    </w:p>
    <w:bookmarkStart w:name="z153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62 Комиссионные доходы от пенсионных активов;</w:t>
      </w:r>
    </w:p>
    <w:bookmarkEnd w:id="446"/>
    <w:bookmarkStart w:name="z153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комиссионного вознаграждения:</w:t>
      </w:r>
    </w:p>
    <w:bookmarkEnd w:id="447"/>
    <w:bookmarkStart w:name="z153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1030 Денежные средства на текущих счетах</w:t>
      </w:r>
    </w:p>
    <w:bookmarkEnd w:id="448"/>
    <w:bookmarkStart w:name="z153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1270 62 Начисленные комиссионные доходы от пенсионных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активов.</w:t>
      </w:r>
    </w:p>
    <w:bookmarkStart w:name="z153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На сумму причитающегося комиссионного вознаграждения от инвестиционного дохода по пенсионным активам осуществляется следующая бухгалтерская запись: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от инвестиционного дохода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от инвестиционного дохода.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118 -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118-1. При отрицательном инвестиционном доходе на сумму отрицательного комиссионного вознаграждения по пенсионным активам управляющим инвестиционным портфелем осуществляется следующая бухгалтерская запись: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возмещению отрицательного комиссионного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возмещению отрицательного комиссионного вознаграждения.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118-1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118-2. На конец отчетного месяца на сумму в пределах ранее начисленного отрицательного комиссионного вознаграждения от отрицательного инвестиционного дохода по пенсионным активам осуществляется следующая бухгалтерская запись: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возмещению отрицательного комиссионного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от инвестиционного дохода;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комиссионного вознаграждения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от инвестиционного дохода.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118-2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118-3. При расторжении договора о доверительном управлении пенсионными активами на сумму обязательств по возмещению отрицательного комиссионного вознаграждению управляющим инвестиционным портфелем осуществляется следующая бухгалтерская запись: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возмещению отрицательного комиссионного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118-3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119.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2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Бухгалтерский учет операций по возмещению</w:t>
      </w:r>
      <w:r>
        <w:br/>
      </w:r>
      <w:r>
        <w:rPr>
          <w:rFonts w:ascii="Times New Roman"/>
          <w:b/>
          <w:i w:val="false"/>
          <w:color w:val="000000"/>
        </w:rPr>
        <w:t>отрицательной разницы между коэффициентом номинальной</w:t>
      </w:r>
      <w:r>
        <w:br/>
      </w:r>
      <w:r>
        <w:rPr>
          <w:rFonts w:ascii="Times New Roman"/>
          <w:b/>
          <w:i w:val="false"/>
          <w:color w:val="000000"/>
        </w:rPr>
        <w:t>доходности и минимальным значением доходности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12 исключена постановлением Правления Национального Банка РК от 26.07.2013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5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Бухгалтерский учет операций, связанных с деятельностью страхового брокера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13 в соответствии с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5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перечислении сумм страховых премий страхователем напрямую в страховую организацию на сумму начисленного комиссионного вознаграждения за оказанные посреднические услуги страховым брокером осуществляются следующие бухгалтерские записи: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комиссионного вознаграждения за оказанные посреднические услуги: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страховых брокеров;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сумму фактически полученного комиссионного вознаграждения: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страхования</w:t>
            </w:r>
          </w:p>
        </w:tc>
      </w:tr>
    </w:tbl>
    <w:bookmarkStart w:name="z155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 случае заключения страховым брокером договора перестрахования от своего имени и по поручению перестрахователя (цедента) и перечислении сумм перестраховочных премий через страхового брокера перестраховочной организации, страховым брокером осуществляются следующие бухгалтерские записи: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сумму перестраховочной премии к получению от страховой организации: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начисленного комиссионного вознаграждения, причитающегося страховому брокеру от размера перестраховочной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страховых брокеров;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фактически полученной перестраховочной премии от страховой организации: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 к получению от перестрахователей.</w:t>
            </w:r>
          </w:p>
        </w:tc>
      </w:tr>
    </w:tbl>
    <w:bookmarkStart w:name="z155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 переводе страховым брокером перестраховочной премии перестраховочной организации осуществляются следующие бухгалтерские записи: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комиссионного вознаграждения, причитающегося страховому брокеру от размера перестраховочной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перестрахования;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передаче перестраховочной премии перестраховочной организации нерезиденту Республики Казахстан на сумму удерживаемого налога у источника выплаты с доходов нерезидента Республики Казахстан: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оставшуюся сумму перестраховочной премии, уплачиваемую перестраховочной организации в соответствии с договором перестрахования: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перестраховщиками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55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случае заключения страховым брокером договора перестрахования от своего имени и по поручению перестрахователя (цедента) и перечислении сумм перестраховочных премий перестрахователем напрямую перестраховочной организации, страховым брокером осуществляются следующие бухгалтерские записи: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комиссионного вознаграждения: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перестрахования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страховых брокеров;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сумму фактически полученного комиссионного вознаграждения: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перестрахования.</w:t>
            </w:r>
          </w:p>
        </w:tc>
      </w:tr>
    </w:tbl>
    <w:bookmarkStart w:name="z155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При оказании страховым брокером услуг по сбору страховых выплат от страховых (перестраховочных) организаций осуществляются следующие бухгалтерские записи: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страховых выплат, подлежащих получению от страховых (перестраховочных) организаций: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перестраховщикам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начисленного комиссионного вознаграждения, причитающегося страховому брокеру, от размера страховой выплаты: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перестрахования.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страховых брокеров;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фактически полученных страховых выплат, подлежащих перечислению страхователю (перестрахователю):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страховщикам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 перестраховщикам.</w:t>
            </w:r>
          </w:p>
        </w:tc>
      </w:tr>
    </w:tbl>
    <w:bookmarkStart w:name="z155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 переводе страховым брокером страховой выплаты страхователям (перестрахователям) осуществляются следующие бухгалтерские записи: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комиссионного вознаграждения, причитающегося страховому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страхования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страховых брокеров за посредническую деятельность по заключению договоров перестрахования.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оставшуюся сумму страховой выплаты: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 перестрахователями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страхователями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56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 заключении страховым брокером договора страхования своей гражданско-правовой ответственности перед третьими лицами, с момента заключения договора страхования страховым брокером осуществляются следующие бухгалтерские записи: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сумму страховых премий, подлежащих выплате страховой организации: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выплаченные страховым организациям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задолженность, связанная с брокерской деятельностью";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сумму страховых премий, фактически перечисленных страховой организации: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задолженность, связанная с брокерской деятельностью"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отнесения страховых премий, перечисленных страховой организации, на расходы отчетного периода: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премии, выплаченные страховым организациям.</w:t>
            </w:r>
          </w:p>
        </w:tc>
      </w:tr>
    </w:tbl>
    <w:bookmarkStart w:name="z156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Бухгалтерский учет операций по возмещению отрицательной разницы между доходностью пенсионных активов и минимальным значением доходности пенсионных активов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14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6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 формировании и (или) увеличении управляющим инвестиционным портфелем резерва по возмещению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осуществляется следующая бухгалтерская запись: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4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Нераспределенная прибыль (непокрытый убыток) отчетного года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5460 63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возмещению отрицательной разницы между показателем номинальной доходности и минимальным значением доходности (пассивный).</w:t>
            </w:r>
          </w:p>
        </w:tc>
      </w:tr>
    </w:tbl>
    <w:bookmarkStart w:name="z15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списании и (или) уменьшении управляющим инвестиционным портфелем сформированного резерва по возмещению отрицательной разницы между показателем номинальной доходности и минимальным значением доходности осуществляется следующая бухгалтерская запись: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Дт </w:t>
            </w:r>
          </w:p>
          <w:bookmarkEnd w:id="4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по возмещению отрицательной разницы между показателем номинальной доходности и минимальным значением доходности (пассивный)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4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года.</w:t>
            </w:r>
          </w:p>
        </w:tc>
      </w:tr>
    </w:tbl>
    <w:bookmarkStart w:name="z158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 признании управляющим обязательств по возмещению отрицательной разницы между номинальной доходностью пенсионных активов, полученных управляющим инвестиционным портфелем, и минимальным значением доходности пенсионных активов, осуществляется следующая бухгалтерская запись: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Дт </w:t>
            </w:r>
          </w:p>
          <w:bookmarkEnd w:id="4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возмещению отрицательной разницы между показателем номинальной доходности и минимальным значением доходности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4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3440 63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возмещению отрицательной разницы между показателем номинальной доходности и минимальным значением доходности;</w:t>
            </w:r>
          </w:p>
        </w:tc>
      </w:tr>
    </w:tbl>
    <w:bookmarkStart w:name="z159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возмещении отрицательной разницы между номинальной доходностью пенсионных активов, полученных управляющим инвестиционным портфелем, и минимальным значением доходности пенсионных активов осуществляется следующая бухгалтерская запись: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4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возмещению отрицательной разницы между показателем номинальной доходности и минимальным значением доходности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4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601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Бухгалтерский учет операций по начислению комиссионного вознаграждения от инвестиционного дохода и за услуги иных профессиональных участников рынка ценных бумаг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15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0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На сумму причитающегося комиссионного вознаграждения осуществляется следующая бухгалтерская запись:</w:t>
      </w:r>
    </w:p>
    <w:bookmarkEnd w:id="477"/>
    <w:bookmarkStart w:name="z160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комиссионного вознаграждения: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4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иных профессиональных участников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за услуги иных профессиональных участников рынка ценных бумаг;</w:t>
            </w:r>
          </w:p>
        </w:tc>
      </w:tr>
    </w:tbl>
    <w:bookmarkStart w:name="z161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фактически полученных денег: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Дт </w:t>
            </w:r>
          </w:p>
          <w:bookmarkEnd w:id="4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  <w:bookmarkEnd w:id="4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за услуги иных профессиональных участников рынка ценных бумаг.</w:t>
            </w:r>
          </w:p>
        </w:tc>
      </w:tr>
    </w:tbl>
    <w:bookmarkStart w:name="z1623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Бухгалтерский учет финансовых активов, имеющихся в наличии для продажи в соответствии с международным стандартом для малого и среднего бизнеса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16 в соответствии с постановлением Правления Национального Банка РК от 21.11.2022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62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Учет приобретенных долговых ценных бумаг, имеющихся в наличии для продажи</w:t>
      </w:r>
    </w:p>
    <w:bookmarkEnd w:id="485"/>
    <w:bookmarkStart w:name="z162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 покупке долговых ценных бумаг, классифицированных в категорию "ценные бумаги, имеющиеся в наличии для продажи" (на покупную стоимость, включающую затраты по сделке) осуществляются следующие бухгалтерские записи:</w:t>
      </w:r>
    </w:p>
    <w:bookmarkEnd w:id="486"/>
    <w:bookmarkStart w:name="z162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62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чистую стоимость приобретенной долговой ценной бумаги (на сумму, не превышающую ее номинальную стоимость) с учетом затрат по сделке: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162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премии, включающую затраты, связанные с приобретением долговой ценной бумаги: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62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дисконта (скидки):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продажи;</w:t>
            </w:r>
          </w:p>
        </w:tc>
      </w:tr>
    </w:tbl>
    <w:bookmarkStart w:name="z163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вознаграждения, начисленного предыдущим держателем: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63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превышения суммы сделки по покупке долговых ценных бумаг над их справедливой стоимостью: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продажи;</w:t>
            </w:r>
          </w:p>
        </w:tc>
      </w:tr>
    </w:tbl>
    <w:bookmarkStart w:name="z163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справедливой стоимости долговых ценных бумаг над суммой сделки по их покупке: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бумаг.</w:t>
            </w:r>
          </w:p>
        </w:tc>
      </w:tr>
    </w:tbl>
    <w:bookmarkStart w:name="z163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начислении вознаграждения по приобретенным долговым ценным бумагам, имеющимся в наличии для продажи, с периодичностью, установленной учетной политикой организации, на сумму начисленного вознаграждения осуществляется следующая бухгалтерская запись: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бумагам.</w:t>
            </w:r>
          </w:p>
        </w:tc>
      </w:tr>
    </w:tbl>
    <w:bookmarkStart w:name="z163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 начислении расходов в виде корпоративного подоходного налога, подлежащего удержанию у источника выплаты эмитентом долговой ценной бумаги, осуществляется следующая бухгалтерская запись: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корпоративному подоходному налогу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уплате.</w:t>
            </w:r>
          </w:p>
        </w:tc>
      </w:tr>
    </w:tbl>
    <w:bookmarkStart w:name="z163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 амортизации премии или дисконта (скидки) по приобретенным долговым ценным бумагам, имеющимся в наличии для продажи, с периодичностью, установленной учетной политикой организации, осуществляются следующие бухгалтерские записи:</w:t>
      </w:r>
    </w:p>
    <w:bookmarkEnd w:id="496"/>
    <w:bookmarkStart w:name="z163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премии: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продажи;</w:t>
            </w:r>
          </w:p>
        </w:tc>
      </w:tr>
    </w:tbl>
    <w:bookmarkStart w:name="z163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дисконта (скидки):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бумагам.</w:t>
            </w:r>
          </w:p>
        </w:tc>
      </w:tr>
    </w:tbl>
    <w:bookmarkStart w:name="z163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После начисления вознаграждения и амортизации премии или дисконта (скидки) согласно пунктам 139 и 141 Инструкции, производится переоценка приобретенных долговых ценных бумаг, имеющихся в наличии для продажи, по справедливой стоимости, с периодичностью, установленной учетной политикой организации, и осуществляются следующие бухгалтерские записи: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долговых ценных бумаг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долговых ценных бумаг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продажи.</w:t>
            </w:r>
          </w:p>
        </w:tc>
      </w:tr>
    </w:tbl>
    <w:bookmarkStart w:name="z163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 переоценке долговых ценных бумаг, имеющихся в наличии для продажи,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обменного курса валют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обменного курса валют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корректировки справедливой стоимости долговых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продажи.</w:t>
            </w:r>
          </w:p>
        </w:tc>
      </w:tr>
    </w:tbl>
    <w:bookmarkStart w:name="z164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При получении от эмитента начисленного вознаграждения по приобретенным долговым ценным бумагам, имеющимся в наличии для продажи, осуществляются следующие бухгалтерские записи:</w:t>
      </w:r>
    </w:p>
    <w:bookmarkEnd w:id="501"/>
    <w:bookmarkStart w:name="z164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полученного вознаграждения: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bookmarkStart w:name="z164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bookmarkStart w:name="z164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 продаже приобретенных долговых ценных бумаг, имеющихся в наличии для продажи, после начисления вознаграждения, амортизации премии или дисконта (скидки) и переоценки долговых ценных бумаг по справедливой стоимости согласно пунктам 139, 141 и 142 Инструкции, осуществляются следующие бухгалтерские записи:</w:t>
      </w:r>
    </w:p>
    <w:bookmarkEnd w:id="504"/>
    <w:bookmarkStart w:name="z164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 по долговым ценным бумагам, имеющимся в наличии для продажи: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долгосрочным финансовым активам, имеющимся в наличии для продажи;</w:t>
            </w:r>
          </w:p>
        </w:tc>
      </w:tr>
    </w:tbl>
    <w:bookmarkStart w:name="z164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 по долговым ценным бумагам, имеющимся в наличии для продажи: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краткосрочным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долгосрочным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продажи;</w:t>
            </w:r>
          </w:p>
        </w:tc>
      </w:tr>
    </w:tbl>
    <w:bookmarkStart w:name="z164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накопленной положительной переоценки долговых ценных бумаг по справедливой стоимости: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продажи;</w:t>
            </w:r>
          </w:p>
        </w:tc>
      </w:tr>
    </w:tbl>
    <w:bookmarkStart w:name="z164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накопленной отрицательной переоценки долговых ценных бумаг по справедливой стоимости: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финансовые активы, имеющиеся в наличии для продажи; </w:t>
            </w:r>
          </w:p>
        </w:tc>
      </w:tr>
    </w:tbl>
    <w:bookmarkStart w:name="z164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заключенной сделки по продаже долговых ценных бумаг, имеющихся в наличии для продажи: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bookmarkStart w:name="z164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превышения суммы заключенной сделки по продаже долговых ценных бумаг, имеющихся в наличии для продажи, над их учетной стоимостью, на сумму разницы: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 - продажи ценных бумаг;</w:t>
            </w:r>
          </w:p>
        </w:tc>
      </w:tr>
    </w:tbl>
    <w:bookmarkStart w:name="z165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учетной стоимости долговых ценных бумаг, имеющихся в наличии для продажи, над суммой заключенной сделки по их продаже, на сумму разницы: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 - 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продажи;</w:t>
            </w:r>
          </w:p>
        </w:tc>
      </w:tr>
    </w:tbl>
    <w:bookmarkStart w:name="z165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сумму доходов от переоценки долговых ценных бумаг, имеющихся в наличии для продажи, по справедливой стоимости: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финансовым активам, имеющимся в наличии для продажи;</w:t>
            </w:r>
          </w:p>
        </w:tc>
      </w:tr>
    </w:tbl>
    <w:bookmarkStart w:name="z165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сумму расходов от переоценки долговых ценных бумаг, имеющихся в наличии для продажи, по справедливой стоимости: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продажи.</w:t>
            </w:r>
          </w:p>
        </w:tc>
      </w:tr>
    </w:tbl>
    <w:bookmarkStart w:name="z165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 погашении эмитентом долговых ценных бумаг, имеющихся в наличии для продажи, после начисления вознаграждения, амортизации премии или дисконта (скидки) и переоценки долговых ценных бумаг по справедливой стоимости согласно пунктам 139, 141 и 142 Инструкции, осуществляются следующие бухгалтерские записи:</w:t>
      </w:r>
    </w:p>
    <w:bookmarkEnd w:id="514"/>
    <w:bookmarkStart w:name="z165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денег, поступивших от эмитента долговых ценных бумаг, имеющихся в наличии для продажи: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bookmarkStart w:name="z165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удержанного корпоративного подоходного налога: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bookmarkStart w:name="z165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доходов от переоценки долговых ценных бумаг, имеющихся в наличии для продажи, по справедливой стоимости: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финансовым активам, имеющимся в наличии для продажи;</w:t>
            </w:r>
          </w:p>
        </w:tc>
      </w:tr>
    </w:tbl>
    <w:bookmarkStart w:name="z165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расходов от переоценки долговых ценных бумаг, имеющихся в наличии для продажи, по справедливой стоимости: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продажи.</w:t>
            </w:r>
          </w:p>
        </w:tc>
      </w:tr>
    </w:tbl>
    <w:bookmarkStart w:name="z165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На каждую отчетную дату оценивается наличие объективных признаков обесценения приобретенных долговых ценных бумаг, имеющихся в наличии для продажи. В случае их обесценения рассчитывается сумма убытка от обесценения в соответствии с международными стандартами финансовой отчетности и при создании (увеличении) резервов (провизий) на покрытие убытков от обесценения осуществляется следующая бухгалтерская запись: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финансовым активам, имеющимся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сумм отрицательной переоценки на счете капитала по финансовым активам, имеющимся в наличии для продажи, одновременно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продажи.</w:t>
            </w:r>
          </w:p>
        </w:tc>
      </w:tr>
    </w:tbl>
    <w:bookmarkStart w:name="z165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 уменьшении (аннулировании) в случаях, предусмотренных международными стандартами финансовой отчетности, резервов (провизий) на покрытие убытков от обесценения по финансовым активам, имеющимся в наличии для продажи осуществляется следующая бухгалтерская запись: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финансовым активам, имеющимся в наличии для продажи.</w:t>
            </w:r>
          </w:p>
        </w:tc>
      </w:tr>
    </w:tbl>
    <w:bookmarkStart w:name="z166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 списании финансовых активов, имеющихся в наличии для продажи, с баланса за счет созданных резервов (провизий) осуществляется следующая бухгалтерская запись: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продажи.</w:t>
            </w:r>
          </w:p>
        </w:tc>
      </w:tr>
    </w:tbl>
    <w:bookmarkStart w:name="z166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 погашении эмитентом финансовых активов, имеющихся в наличии для продажи, списанных за баланс за счет резервов (провизий), осуществляется следующая бухгалтерская запись: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финансовым активам, имеющимся в наличии для продажи.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Учет приобретенных долевых ценных бумаг, имеющихся в наличии для продажи</w:t>
      </w:r>
    </w:p>
    <w:bookmarkStart w:name="z166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 покупке долевых ценных бумаг, имеющихся в наличии для продажи, осуществляются следующие бухгалтерские записи:</w:t>
      </w:r>
    </w:p>
    <w:bookmarkEnd w:id="523"/>
    <w:bookmarkStart w:name="z166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66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чистую стоимость приобретенной долевой ценной бумаги с учетом затрат по сделке: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166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превышения суммы сделки по покупке долевых ценных бумаг над их справедливой стоимостью: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 - 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продажи;</w:t>
            </w:r>
          </w:p>
        </w:tc>
      </w:tr>
    </w:tbl>
    <w:bookmarkStart w:name="z166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справедливой стоимости долевых ценных бумаг над суммой сделки их по покупке: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бумаг.</w:t>
            </w:r>
          </w:p>
        </w:tc>
      </w:tr>
    </w:tbl>
    <w:bookmarkStart w:name="z166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 начислении причитающихся дивидендов по долевым ценным бумагам, имеющимся в наличии для продажи, осуществляется следующая бухгалтерская запись: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дивидендам.</w:t>
            </w:r>
          </w:p>
        </w:tc>
      </w:tr>
    </w:tbl>
    <w:bookmarkStart w:name="z166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При начислении расходов в виде корпоративного подоходного налога, подлежащего удержанию у источника выплаты эмитентом долевых ценных бумаг, осуществляется бухгалтерская запись согласно пункту 140 Инструкции.</w:t>
      </w:r>
    </w:p>
    <w:bookmarkEnd w:id="529"/>
    <w:bookmarkStart w:name="z166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переоценке приобретенных долевых ценных бумаг, имеющихся в наличии для продажи, осуществляются следующие бухгалтерские записи: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справедливая стоимость долевых ценных бумаг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учетная стоимость долевых ценных бумаг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числящейся положительной или отрицательной корректировки справедливой стоимости долевых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продажи.</w:t>
            </w:r>
          </w:p>
        </w:tc>
      </w:tr>
    </w:tbl>
    <w:bookmarkStart w:name="z167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При переоценке долевых ценных бумаг, имеющихся в наличии для продажи,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продажи.</w:t>
            </w:r>
          </w:p>
        </w:tc>
      </w:tr>
    </w:tbl>
    <w:bookmarkStart w:name="z167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 выплате эмитентом дивидендов по долевым ценным бумагам, имеющимся в наличии для продажи, осуществляются следующие бухгалтерские записи: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удержанного корпоративного подоходного налога: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налог, подлежащий уплате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бумагам.</w:t>
            </w:r>
          </w:p>
        </w:tc>
      </w:tr>
    </w:tbl>
    <w:bookmarkStart w:name="z167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 продаже или выкупе эмитентом долевых ценных бумаг, имеющихся в наличии для продажи, после переоценки долевых ценных бумаг по справедливой стоимости согласно пункту 154 настоящей Инструкции, осуществляются следующие бухгалтерские записи:</w:t>
      </w:r>
    </w:p>
    <w:bookmarkEnd w:id="533"/>
    <w:bookmarkStart w:name="z167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накопленной положительной переоценки по справедливой стоимости долевых ценных бумаг, имеющихся в наличии для продажи: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имеющихся в наличии для продажи;</w:t>
            </w:r>
          </w:p>
        </w:tc>
      </w:tr>
    </w:tbl>
    <w:bookmarkStart w:name="z167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накопленной отрицательной переоценки по справедливой стоимости долевых ценных бумаг, имеющихся в наличии для продажи: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продажи;</w:t>
            </w:r>
          </w:p>
        </w:tc>
      </w:tr>
    </w:tbl>
    <w:bookmarkStart w:name="z167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долевых ценных бумаг, имеющихся в наличии для продажи: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продажи;</w:t>
            </w:r>
          </w:p>
        </w:tc>
      </w:tr>
    </w:tbl>
    <w:bookmarkStart w:name="z167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долевых ценных бумаг, имеющихся в наличии для продажи, над их учетной стоимостью, на сумму разницы: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 - продажи ценных бумаг;</w:t>
            </w:r>
          </w:p>
        </w:tc>
      </w:tr>
    </w:tbl>
    <w:bookmarkStart w:name="z167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долевых ценных бумаг, имеющихся в наличии для продажи, над суммой заключенной сделки по их продаже, на сумму разницы: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имеющиеся в наличии для продажи;</w:t>
            </w:r>
          </w:p>
        </w:tc>
      </w:tr>
    </w:tbl>
    <w:bookmarkStart w:name="z167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доходов от переоценки справедливой стоимости долевых ценных бумаг, имеющихся в наличии для продажи: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5440 01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имеющихся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финансовым активам, имеющимся в наличии для продажи;</w:t>
            </w:r>
          </w:p>
        </w:tc>
      </w:tr>
    </w:tbl>
    <w:bookmarkStart w:name="z167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сумму расходов от переоценки справедливой стоимости долевых ценных бумаг, имеющимся в наличии для продажи: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финансовым активам,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финансовых активов, учитываемых по справедливой стоимости через прочий совокупный доход.</w:t>
            </w:r>
          </w:p>
        </w:tc>
      </w:tr>
    </w:tbl>
    <w:bookmarkStart w:name="z1680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Учет основных средств в соответствии с международным стандартом для малого и среднего бизнеса</w:t>
      </w:r>
    </w:p>
    <w:bookmarkEnd w:id="541"/>
    <w:bookmarkStart w:name="z168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17 в соответствии с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(.вводится в действие по истечении десяти календарных дней после дня его первого официального опубликования).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При покупке основного средства осуществляются следующие бухгалтерские записи:</w:t>
      </w:r>
    </w:p>
    <w:bookmarkStart w:name="z168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основного средства: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подрядчикам;</w:t>
            </w:r>
          </w:p>
        </w:tc>
      </w:tr>
    </w:tbl>
    <w:bookmarkStart w:name="z169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оплате основного средства: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70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 приобретении основного средства путем его обмена на другое основное средство осуществляются следующие бухгалтерские записи:</w:t>
      </w:r>
    </w:p>
    <w:bookmarkEnd w:id="545"/>
    <w:bookmarkStart w:name="z170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если справедливая стоимость приобретенного объекта равна стоимости переданного объекта: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(принятый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(переданный объект);</w:t>
            </w:r>
          </w:p>
        </w:tc>
      </w:tr>
    </w:tbl>
    <w:bookmarkStart w:name="z171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справедливая стоимость приобретенного объекта выше стоимости переданного объекта: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(принятый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(переданный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выбытия активов;</w:t>
            </w:r>
          </w:p>
        </w:tc>
      </w:tr>
    </w:tbl>
    <w:bookmarkStart w:name="z174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справедливая стоимость приобретенного объекта ниже стоимости переданного объекта: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(принятый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выбытию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(переданный объект)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76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 начислении амортизации по основным средствам осуществляется следующая бухгалтерская запись: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основных средств и активов в форме права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средств.</w:t>
            </w:r>
          </w:p>
        </w:tc>
      </w:tr>
    </w:tbl>
    <w:bookmarkStart w:name="z177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При выявлении обесценения объекта или группы объектов основных средств осуществляются следующие бухгалтерские записи:</w:t>
      </w:r>
    </w:p>
    <w:bookmarkEnd w:id="550"/>
    <w:bookmarkStart w:name="z177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применения метода учета по первоначальной стоимости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основных средств;</w:t>
            </w:r>
          </w:p>
        </w:tc>
      </w:tr>
    </w:tbl>
    <w:bookmarkStart w:name="z178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применения метода учета по переоцененной стоимости обесценение объекта или группы объектов основных средств осуществляется с учетом начисленного ранее резерва по переоценке: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основных средств и активов в форме права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от обесценения основных средств.</w:t>
            </w:r>
          </w:p>
        </w:tc>
      </w:tr>
    </w:tbl>
    <w:bookmarkStart w:name="z180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 случае применения к основным средствам метода учета по переоцененной стоимости, переоценка основных средств осуществляется следующими бухгалтерскими записями:</w:t>
      </w:r>
    </w:p>
    <w:bookmarkEnd w:id="553"/>
    <w:bookmarkStart w:name="z180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положительной переоценки: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основных средств и активов в форме права пользования;</w:t>
            </w:r>
          </w:p>
        </w:tc>
      </w:tr>
    </w:tbl>
    <w:bookmarkStart w:name="z181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отрицательной переоценки: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переоценку основных средств и активов в форме права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обесценения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средства.</w:t>
            </w:r>
          </w:p>
        </w:tc>
      </w:tr>
    </w:tbl>
    <w:bookmarkStart w:name="z183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 списании объектов основных средств осуществляется следующая бухгалтерская запись: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выбытию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средства.</w:t>
            </w:r>
          </w:p>
        </w:tc>
      </w:tr>
    </w:tbl>
    <w:bookmarkStart w:name="z1844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Учет запасов при покупке и при реализации в соответствии с международным стандартом для малого и среднего бизнеса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18 в соответствии с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(.вводится в действие по истечении десяти календарных дней после дня его первого официального опубликования).</w:t>
      </w:r>
    </w:p>
    <w:bookmarkStart w:name="z184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При покупке запасов осуществляются следующие бухгалтерские записи:</w:t>
      </w:r>
    </w:p>
    <w:bookmarkEnd w:id="558"/>
    <w:bookmarkStart w:name="z184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запасов: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подрядчикам;</w:t>
            </w:r>
          </w:p>
        </w:tc>
      </w:tr>
    </w:tbl>
    <w:bookmarkStart w:name="z185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оплате запасов: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86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 реализации запасов осуществляются следующие бухгалтерские записи:</w:t>
      </w:r>
    </w:p>
    <w:bookmarkEnd w:id="561"/>
    <w:bookmarkStart w:name="z186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признании дохода от реализации: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услуг;</w:t>
            </w:r>
          </w:p>
        </w:tc>
      </w:tr>
    </w:tbl>
    <w:bookmarkStart w:name="z18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оплаты от покупателей: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заказчиков;</w:t>
            </w:r>
          </w:p>
        </w:tc>
      </w:tr>
    </w:tbl>
    <w:bookmarkStart w:name="z189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 и оказанных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Товары.</w:t>
            </w:r>
          </w:p>
        </w:tc>
      </w:tr>
    </w:tbl>
    <w:bookmarkStart w:name="z1900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Учет операций по выплате заработной платы и других денежных выплат в соответствии с международным стандартом для малого и среднего бизнеса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главой 19 в соответствии с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(.вводится в действие по истечении десяти календарных дней после дня его первого официального опубликования).</w:t>
      </w:r>
    </w:p>
    <w:bookmarkStart w:name="z190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 выдаче работнику денежных средств подотчет осуществляется следующая бухгалтерская запись: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91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На основании подтверждающих документов, подготовленных в соответствии с требованиями, установленными внутренними документами Организации, осуществляется следующая бухгалтерская запись по списанию задолженности работника: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работников.</w:t>
            </w:r>
          </w:p>
        </w:tc>
      </w:tr>
    </w:tbl>
    <w:bookmarkStart w:name="z192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 начислении заработной платы Организацией, осуществляется следующая бухгалтерская запись:</w:t>
      </w:r>
    </w:p>
    <w:bookmarkEnd w:id="568"/>
    <w:bookmarkStart w:name="z192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начисления заработной платы: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труда;</w:t>
            </w:r>
          </w:p>
        </w:tc>
      </w:tr>
    </w:tbl>
    <w:bookmarkStart w:name="z193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удержания индивидуального подоходного налога с заработной платы: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налог;</w:t>
            </w:r>
          </w:p>
        </w:tc>
      </w:tr>
    </w:tbl>
    <w:bookmarkStart w:name="z194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удержания обязательных пенсионных отчислений с заработной платы: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пенсионным отчислениям;</w:t>
            </w:r>
          </w:p>
        </w:tc>
      </w:tr>
    </w:tbl>
    <w:bookmarkStart w:name="z195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начисления обязательных социальных отчислений с заработной платы: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социальному налогу и социальным платежам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 (Обязательные социальные отчисления);</w:t>
            </w:r>
          </w:p>
        </w:tc>
      </w:tr>
    </w:tbl>
    <w:bookmarkStart w:name="z196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начисления социального налога с заработной платы: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социальному налогу и социальным платежам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налог.</w:t>
            </w:r>
          </w:p>
        </w:tc>
      </w:tr>
    </w:tbl>
    <w:bookmarkStart w:name="z196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 фактической выплате заработной платы осуществляются следующие бухгалтерские записи: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оплате труда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bookmarkStart w:name="z198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При оплате налогов и обязательных платежей в бюджет, удержанных и начисленных согласно пункту 168 настоящей Инструкции, по заработной плате, осуществляются следующие бухгалтерские записи:</w:t>
      </w:r>
    </w:p>
    <w:bookmarkEnd w:id="575"/>
    <w:bookmarkStart w:name="z198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выплаты индивидуального подоходного налога: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19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выплаты социального налога: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200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выплаты обязательных пенсионных отчислений (в разбивке по каждому сотруднику):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пенсионным отчислениям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счетах;</w:t>
            </w:r>
          </w:p>
        </w:tc>
      </w:tr>
    </w:tbl>
    <w:bookmarkStart w:name="z201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выплаты обязательных пенсионных отчислений (в разбивке по каждому сотруднику):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 (Обязательные социальные отчисления)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