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7c03" w14:textId="a167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в Республиканскую школу "Жас улан" имени 
генерала Нурмагамбетова С.К.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24 июня 2011 года № 276. Зарегистрирован в Министерстве юстиции Республики Казахстан 15 августа 2011 года № 7124. Утратил силу приказом Министра обороны Республики Казахстан от 14 июля 2015 года № 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обороны РК от 14.07.2015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 и постановлением Правительства Республики Казахстан от 27 марта 1999 года № 309 «Вопросы создания государственного учреждения «Республиканская школа «Жас улан» имени генерала Нурмагамбетова С.К.»,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в Республиканскую школу «Жас улан» имени генерала Нурмагамбетова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военного образования и науки Министерства обороны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2013 года увеличить набор в классы с государственным языком обучения в пределах лимита штатной численности переменного состава с конкурсом 3 кандидата на 1 учебное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 государственной регистрации приказ направить в средства массовой информации для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Приказ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приказа возложить на заместителя Министра обороны Республики Казахстан Курмангалиева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Приказ довести до должностных лиц в части, их касающейся.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Джаксыбеков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 М. Орунханов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21 июля 2011 год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июня 2011 года № 276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приема в Республиканскую школу «Жас улан»</w:t>
      </w:r>
      <w:r>
        <w:br/>
      </w:r>
      <w:r>
        <w:rPr>
          <w:rFonts w:ascii="Times New Roman"/>
          <w:b/>
          <w:i w:val="false"/>
          <w:color w:val="000000"/>
        </w:rPr>
        <w:t>
имени генерала Нурмагамбетова С.К.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 Правила приема в Республиканскую школу «Жас улан» имени генерала Нурмагамбетова С.К.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 и Типовыми правилами приема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25 декабря 2007 года № 651 (зарегистрированный в Реестре государственной регистрации нормативных правовых актов за № 5111), и определяют порядок приема кандидатов на обучение в Республиканскую школу «Жас улан» имени генерала Нурмагамбетова С.К. (далее - школа).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школу принимаются дети мужского пола в возрасте не моложе двенадцати лет, но не старше тринадцати лет на год поступления, окончившие 6 классов общеобразовательной школы Республики Казахстан в год поступления, годные по состоянию здоровья, отвечающие требованиям психологического отбора и физической подготовленности.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наличии вакантных мест, для доукомплектования учебных взводов до их штатной численности, на конкурсной основе осуществляется дополнительный набор в 8-9 классы во время приема в школу.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Прием детей осуществляется на конкурсной основе в три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I этап – согласно поданных заявлений кандидатами в управления и отделы по делам обороны по месту жительства, комиссии департаментов по делам обороны областей, городов Астана и Алматы (далее - департаменты по делам обороны) проводят предварительный отбор, в котором принимают участие все желающие;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II этап – приемная комиссия школы проводит заключительный отбор прибывших кандидатов, направленных по рекомендациям департаментов по делам обороны в котором принимают участие кандидаты прошедшие I этап;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III этап – зачисление кандидатов в школу, на основании решения приемной комиссии.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отбора кандидатов на обучение в школе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Родители (лица, их заменяющие) кандидатов, поступающих в школу, подают заявления в управления и отделы по делам обороны по месту жительства в произвольной форме. Срок приема заявлений для участия в конкурсе I-го этапа с 1 марта по 15 июня года поступления. В заявлениях указываются фамилия, имя и отчество (при наличии), число, месяц и год рождения, адрес места жительства кандидата.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управлениях и отделах по делам обороны на кандидатов формируются личные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формирования личного дела кандидата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 свидетельства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автобиография;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табелей успеваемости (1-6 классы), при поступлении в 8-9 классы (1-8 классы) с указанием изучаемого иностранного языка, заверенные печатью учебного заведения, где обучается кандидат;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характеристика с места учебы, заверенная печатью учебного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справка с места жительства или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справка из инспекции по делам несовершеннолетних при исполнительных органах, об отсутствии приводов за правонарушения;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справка о составе семьи с места работы родителей (лиц, их заменяющих);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справка с места работы родителей (лиц, их заменяющих) либо из Центра занятости (для безработных);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фотографии 4х6 - 6 штук (без головного убора);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копии документов, подтверждающих спортивные или иные достижения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к заявлению прилагаются медицинские справки, и документы согласно раздела 2 главы 2 Правил проведения военно-врачебной экспертизы,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2010 года № 44 «Об утверждении правил проведения военно-врачебной экспертизы и положения об органах военно-врачебной экспертизы», а также по перечню, предоставляемому управлением или отделом по делам обороны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Дети-сироты и дети, оставшиеся без попечения родителей, дополнительно представляют следующие документы, заверенные нотариусом: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копии документов, подтверждающие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(ограничено дееспособными), объявлении их умершими,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документов, подтверждающие установление опеки (попечительства).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организации работы по отбору кандидатов приказом начальника департамента по делам обороны создается комиссия по предварительному отбору кандидатов в составе: председатель комиссии – начальник департамента по делам обороны, члены комиссии – один из заместителей начальника департамента по делам обороны, председатель медицинской комиссии, психолог и юрист департамента по делам обороны, секретарь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 вышеуказанной комиссии, по согласованию с акиматами областей, городов Астана и Алматы, привлекаются представители местных исполнительных органов образования, здравоохранения и инспекции по делам несовершеннолетних.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Председатели комиссий составляют план мероприятий, в котором предусматривается: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доведение до управлений и отделов по делам обороны порядка отбора кандидатов и выписок из разнарядки;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инструкторско-методического занятия по отбору кандидатов с представителями местных исполнительных органов образования 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ознакомление кандидатов с настоящими Правилами и внутренним распорядком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предварительного отбора кандидатов.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Количество кандидатов участвующих в I этапе не ограничивается.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отбора проведенного в департаменте по делам обороны в дело кандидата подшивается выписка из протокола решения комиссии по предварительному отбору.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Личные дела кандидатов, направляемых в приемную комиссию школы, пронумеровываются, прошнуровываются и скрепляются мастичной печатью направившего департамента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в личном деле кандидата располагаются по перечню, указанному в пункте 5 настоящих Правил. К перечисленным документам дополнительно прилагаются результаты психологического тестирования с заключением психолога департамента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Кандидаты, подавшие заявления в управления и отделы по делам обороны, с 20 по 30 июня года поступления проходят конкурсный отбор по следующим параметрам: предварительное медицинское освидетельствование, оценка индивидуальных психологических качеств.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равных показателях среднего балла успеваемости за последний год обучения, отбор осуществляется по оценочным показателям математики, казахского или русского языка, указанных в табелях успеваемости.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Комиссии по предварительному отбору департаментов по делам обороны рассматривают личные дела кандидатов и по результатам отбора оформляют протоколы.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Отобранные личные дела до 10 июля года поступления направляются в школу.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Личные дела кандидатов, поступивших после указанного срока, приемной комиссией школы не рассматриваются.</w:t>
      </w:r>
    </w:p>
    <w:bookmarkEnd w:id="7"/>
    <w:bookmarkStart w:name="z5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приема и зачисления кандидатов в школу</w:t>
      </w:r>
    </w:p>
    <w:bookmarkEnd w:id="8"/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Зачисление кандидатов проводится приемной комиссией школы в соответствии с настоящими Правилами. Председателем приемной комиссии является начальник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осуществления отбора кандидатов на учебу издается приказ начальника школы о создании приемной комиссии, комиссий по изучению личных дел кандидатов, по изучению индивидуальных психологических качеств, по проведению контрольных работ, по проверке уровня физической подготовленности кандидатов, администрации сборов и апелляционной комиссии. Приказ издается до 1 июля и доводится до должностных лиц в части их касающейся.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Комиссия по изучению личных дел проводит оценку правильности комплектования поступивших личных дел кандидатов и проведение предварительного конкурсного отбора кандидатов по среднему баллу успеваемости в представленных табелях и если они отвечают установленным требованиям, принимает решение о вызове их для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Медицинская комиссия создается на основании приказа начальника Главного военно-медицинского управления Вооруженных Сил Республики Казахстан. Медицинская комиссия проводит окончательное медицинское освидетельствование кандидатов с целью определения годности по состоянию здоровья к обучению в школе.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освидетельствование кандидатов проводится в соответствии с Требованиями, предъявляемыми к соответствию состояния здоровья лиц для службы в Вооруженных Силах, других войсках и воинских формированиях Республики Казахстан,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28 декабря 2009 года № 498 (зарегистрированный в Реестре государственной регистрации нормативных правовых актов за № 6033).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Кандидаты не прошедшие медицинское освидетельствование к дальнейшему участию в конкурсе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Комиссия по изучению индивидуальных психологических качеств создается для осуществления отбора кандидатов по психологическим показателям под председательством начальника психологической службы с привлечением психологов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индивидуальных психологических качеств кандидатов направлена на комплектование школы воспитанниками, которые по своим нравственным качествам, психологическим данным и психофизиологическим особенностям соответствуют требованиям учебной и военно-профессиональной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Кандидаты, не прошедшие психологическое тестирование (набравшие по результатам тестирования минимальный балл в конкурсной группе), к участию в конкурсе контрольных работ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Комиссия по проведению контрольных работ создается с целью определения уровня базовых знаний кандидатов по программе основной школы за 6(7-8) класс.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назначается заместитель начальника школы – начальник учебного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по проведению контрольных работ включаются экзаменаторы и ассистенты из числа учителей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Контрольные работы выполняются на государственном или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 выполнением контрольных работ с кандидатами проводятся консультации по разъяснению порядка выполнения и оформления контрольных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Кандидаты, поступающие в 7-й класс выполняют контрольные работы в объеме программы 6-го класса обучения, поступающие в 8-9 классы в объеме программы 7-8 классов обучения соответственно по математике и казахскому или русскому языку (диктант).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Пакет с материалами контрольных работ принимается в аудитории от председателя комиссии, и после проверки целостности конверта вскрывается.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Во время выполнения контрольных работ кандидатам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пересаживаться, разговаривать между собой;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обмениваться материалами контрольных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пользоваться калькулятором, сотовым телефоном, справочной литературой.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этих правил кандидат удаляется из аудитории и в дальнейшем в конкурсном отборе не участвует.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удалении кандидата из класса составляется акт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Вход в аудиторию, где идет выполнение контрольных работ, разрешен только председателю комиссии, его заместителю и членам комиссии по приему контрольной работы по установленному предмету.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 началом выполнения контрольных работ кандидатам выдаются листы для ответов, заверенные печатью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 завершении организационной части, начинается отсчет времени выполнения контрольных работ. Продолжительность выполнения контрольных работ 45 минут. Время начала и окончания выполнения контрольной работы записывается экзаменатором на доске и объявляется кандидатам. Во время проведения контрольной работы прекращаются все объяснения.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Кандидаты, выполнившие задания раньше установленного времени, сдают работу и выходят из аудитории. По истечении времени, отведенного на выполнение контрольной работы, дежурный объявляет об этом, затем принимает листы с ответами, делая отметки в ведомости выполнения контрольной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Задания по математике решаются в последовательности, удобной для выполняющего задание.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Кандидат, получивший за контрольную работу по математике неудовлетворительную оценку, к экзамену по казахскому или русскому языку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 написании диктанта по казахскому или русскому языку учитель читает вслух весь текст, затем диктует его по предложениям и снова зачитывает для проверки написанного самими кандидатами.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Кандидаты, не явившиеся для выполнения контрольной работы в назначенное расписанием время (независимо от причины), к дальнейшему конкурсу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состав комиссии по проверке уровня физической подготовленности кандидатов включаются начальник спортивной базы учебного отдела школы и учителя (инструкторы) физической культуры. Данная комиссия создается для проведения мероприятий по организации отбора кандидатов по уровню физической подготовленности.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Уровень физической подготовленности проверяется по следующим физическим упражнениям: подтягивание из виса на высокой перекладине, бег на 100 метров с низкого старта, кросс на 2000 метров, прыжки в длину с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Решения всех комиссий оформляются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Администрация сборов создается с целью осуществления контроля за повседневной жизнедеятельностью и соблюдения внутреннего порядка среди личного состава кандидатов во время вступительных мероприятий, и назначается из числа военнослужащих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целях обеспечении соблюдения единых требований и разрешения спорных вопросов при оценке контрольных заданий, и для защиты прав кандидатов создается апелляционная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Апелляционная комиссия принимает и рассматривает заявления от кандидатов, проверяет соответствие набранных баллов, принимает решение о добавлении баллов и информирует кандидата, подавшего апелляцию, об итогах апелляции.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Если кандидат или его родители (лица их заменяющие) не согласны с оценкой контрольной работы кандидата, то они подают письменное заявление в апелляционную комиссию до 15.00 часов следующего дня после объявления результатов контрольных работ и рассматривается апелляционной комиссией в течение суток. Заявление подается на имя председателя апелляционной комиссии лично кандидатом или его родителем (лицом его заменяющим). Заявитель должен при себе иметь свидетельство о рождении или документ, удостоверяющий его личность. Кандидат присутствует при рассмотрении апелляции, с кандидатом также присутствует один из родителей или законных представителей.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Рассмотрение апелляции не является пересдачей экзамена. В ходе рассмотрения апелляции проверяется только правильность оценки результатов сдачи вступительных экзаменов.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Работу апелляционной комиссии возглавляет председатель апелляционной комиссии, а в его отсутствие – заместитель председателя апелляционной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После рассмотрения апелляции выноситься решение апелляционной комиссии об оценке по контрольной работе. При возникновении разногласий в апелляционной комиссии проводится голосование, и решение утверждается большинством голосов. В случае равенства голосов, решающий голос за председателем комиссии. Работа апелляционной комиссии оформляется протоколом, который подписывается всеми членами комиссии и доводится до кандидата (под роспись).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До начала мероприятий по отбору кандидатов с лицами, назначенными в состав комиссий, председателем приемной комиссии проводится инструкторско-методическое совещание.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Время прибытия в школу кандидатам сообщается через департаменты по делам обороны. Отправку кандидатов осуществляют начальники департаментов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Кандидаты прибывают в школу под руководством представителей департаментов по делам обороны, представители департаментов по делам обороны поступают в распоряжение начальника школы до завершения работы приемной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Отбор кандидатов приемная комиссия проводит с 15 по 25 августа года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По завершению работы комиссий по отбору кандидатов проводится расширенное заседание приемной комиссии по зачислению на учебу или отказе. Состав приемной комиссии определяется ее председателем – начальником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 случае одинаковых показателей преимущественное право при поступлении имеют дети-сироты, дети, оставшиеся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Зачисление кандидатов на учебу проводится на открытом заседании приемной комиссии по результатам.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 приеме на учебу или отказе оформляется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Зачисление детей проводится на открытом заседании приемной комиссии, в присутствии всех поступающих и их родителей (лиц, их заменяющих). Решение о зачислении или отказе в зачислении, с указанием причин, оформляется протоколами, доводится до всех поступающих и вывешивается для всеобщего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На основании протокола приемной комиссии, приказом начальника школы кандидаты, прошедшие отбор, зачисляются в уланы. Выписки из приказа высылаются в департаменты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Для доукомплектования штатной численности обучающихся приемной комиссией осуществляется дополнительный набор кандидатов набравших проходной балл при поступлении, в количестве до 10 процентов от общего числа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Председатель приемной комиссии после окончания работы представляет в Департамент военного образования и науки Министерства обороны Республики Казахстан отчет о проведенном наборе.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Кандидаты, не принятые на учебу, направляются к месту жительства под руководством представителей от департаментов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Личные дела с указанием причин отказа в зачислении на учебу и другие документы, выдаются представителям департаментов по делам обороны не позднее 5 дней со дня принятия решения приемной комиссией.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