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3aa7" w14:textId="3513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удостоверения охотника"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5 августа 2011 года № 14-1/448. Зарегистрирован в Министерстве юстиции Республики Казахстан 1 сентября 2011 года № 7151. Утратил силу приказом и.о. Министра сельского хозяйства Республики Казахстан от 9 октября 2015 года № 18-03/906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сельского хозяйства РК от 09.10.2015 </w:t>
      </w:r>
      <w:r>
        <w:rPr>
          <w:rFonts w:ascii="Times New Roman"/>
          <w:b w:val="false"/>
          <w:i w:val="false"/>
          <w:color w:val="ff0000"/>
          <w:sz w:val="28"/>
        </w:rPr>
        <w:t>№ 18-03/906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удостоверения охотника".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(Мейрембеков К.А.)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И.о.Министра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2011 года № 14-1/448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удостоверения охотника"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удостоверения охотника"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охотника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удостоверяющий право физического лица на охоту;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охотничий минимум</w:t>
      </w:r>
      <w:r>
        <w:rPr>
          <w:rFonts w:ascii="Times New Roman"/>
          <w:b w:val="false"/>
          <w:i w:val="false"/>
          <w:color w:val="000000"/>
          <w:sz w:val="28"/>
        </w:rPr>
        <w:t xml:space="preserve"> (охотминимум) - специальная программа по законодательству Республики 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- выдача удостоверения охотника физическим лицам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предоставляют территориальные инспекции Комитета лесного и охотничьего хозяйства Министерства сельского хозяйства Республики Казахстан (далее - Теринспекции).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403 "Об утверждении стандартов государственных услуг в области лесного и охотничьего хозяйства и внесении изменения в постановление Правительства Республики Казахстан от 20 июля 2010 года № 745" (далее -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2010 года № 301 "Об утверждении Правил выдачи удостоверений охотника, рыбака и егеря" (зарегистрирован в Реестре государственной регистрации нормативных правовых актов Республики Казахстан за № 6261)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является получение потребителем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 охотника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(дубликата удостоверения охотника) (далее - удостоверение охотника) на бумажном носителе или мотивированного отказа в его выдаче в письменной форме.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 документов для оказания государственной услуги производится Теринспекциями,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удостоверения охотника" (далее - Стандарт), утвержденного Постановлением, в рабочие дни, за исключением выходных и праздничных дней. Прием осуществляется в порядке очереди, без предварительной записи и ускоренного обслуживания. График работы по оказанию государственной услуги с 9-00 до 18-00 часов,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экзамена по охотминимуму осуществляется в соответствии с графиком утвержденным Теринспекцией.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предоставлении государственной услуги и предоставляемых документах, а также образцы их заполнения располагаются на стендах в местах оказания государственной услуги Теринспекцией, на интернет-ресурсе Министерства сельского хозяйства Республики Казахстан -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Максимально допустимое время ожидания потребителя в очереди при сдаче предоставляемых документов: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получении документов: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неполное 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повторная не сдача экзамена по охотминимуму.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поэтапно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Теринспекция осуществляет прием документов потребителей, претендующих на получение удостоверения охотника, проверяет полноту предоставленных документов и в течении двух рабочих дней со дня принятия документов письменно уведомляет потребителя о допуске (либо мотивированном отказе в допуске) к экзамену по охотминимуму. Дата проведения экзамена назначается не позднее двухмесячного срока со дня подачи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не сдаче экзамена по охотминимуму потребитель направляется для повторной сдачи экзамена в соответствии с графиком, утвержденным Теринспекцией, о чем производится отметка в анкете с ознакомлением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не сдачи повторного экзамена потребителю предоставляется возможность подачи заявления не ранее чем через один год, в порядке,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выдача удостоверений охотника производится не позднее десяти календарных дней после сдачи экзамена ответственным лицом Теринспекции, назначаемым приказом начальника.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и оформление документов осуществляет секретарь экзаменационной комиссии, назначаемый из числа штатных работников Теринспекции.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приеме документов потребителю производится отметка в </w:t>
      </w:r>
      <w:r>
        <w:rPr>
          <w:rFonts w:ascii="Times New Roman"/>
          <w:b w:val="false"/>
          <w:i w:val="false"/>
          <w:color w:val="000000"/>
          <w:sz w:val="28"/>
        </w:rPr>
        <w:t>анкете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выдается талон, с указанием даты и номера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предоставляет перечень документов, определенный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территориальной инспекции, уполномоченный на прием и проверку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секретарь экзаменационной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действующие экзаменационные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Теринспекции либо лицо его заменяющее.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последовательности и взаимодействие административных действий (процедур) СФЕ,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удостоверения охотника"    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и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административных действий (процедур) СФЕ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3442"/>
        <w:gridCol w:w="4237"/>
        <w:gridCol w:w="5891"/>
      </w:tblGrid>
      <w:tr>
        <w:trPr>
          <w:trHeight w:val="18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потребителем документов 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наличия анкеты;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наличия копии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гражданина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(для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иностранных граждан - копия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организацию охоты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субъектом охотничьего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 удостоверяющего их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охоту, выданного в стране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проживания, и получения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пользование животным миром);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наличия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 проживание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(регистрацию) физического лица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указанному им месту жительства;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наличия копии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наличия фотографии (цветные)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размером 3х4 см - 3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наличия копии сертификата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окончании курса по охотминимуму;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наличия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подтверждающего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пошлины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охотника.</w:t>
            </w:r>
          </w:p>
        </w:tc>
      </w:tr>
      <w:tr>
        <w:trPr>
          <w:trHeight w:val="148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потребителем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 талона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даты 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потребителя о 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(либо мотивированном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допуске) к экзамену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охотминимуму. Дата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 назначается 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двухмесячного срока со дня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</w:tr>
      <w:tr>
        <w:trPr>
          <w:trHeight w:val="9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3448"/>
        <w:gridCol w:w="4218"/>
        <w:gridCol w:w="5885"/>
      </w:tblGrid>
      <w:tr>
        <w:trPr>
          <w:trHeight w:val="1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 комиссии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и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 инспекции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 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экзамена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охотминимуму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учетной карточки,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личного дела охотника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Регистрация в Журнале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удостоверений охотника 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анкете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протоколе 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с ознакомлением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удостоверения охотника</w:t>
            </w:r>
          </w:p>
        </w:tc>
      </w:tr>
      <w:tr>
        <w:trPr>
          <w:trHeight w:val="30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 30 минут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календарных дней</w:t>
            </w:r>
          </w:p>
        </w:tc>
      </w:tr>
    </w:tbl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4"/>
        <w:gridCol w:w="3177"/>
        <w:gridCol w:w="3885"/>
        <w:gridCol w:w="382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и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</w:tr>
      <w:tr>
        <w:trPr>
          <w:trHeight w:val="30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регистрации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экзамена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охотминимуму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анкете и протоколе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результатах экзамена</w:t>
            </w:r>
          </w:p>
        </w:tc>
      </w:tr>
      <w:tr>
        <w:trPr>
          <w:trHeight w:val="30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допуске к экзамену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охотминимуму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учетной карточки,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охотника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охотника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охотника</w:t>
            </w:r>
          </w:p>
        </w:tc>
      </w:tr>
    </w:tbl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4"/>
        <w:gridCol w:w="8206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25" w:hRule="atLeast"/>
        </w:trPr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территориальной инспекции</w:t>
            </w:r>
          </w:p>
        </w:tc>
      </w:tr>
      <w:tr>
        <w:trPr>
          <w:trHeight w:val="285" w:hRule="atLeast"/>
        </w:trPr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Регистрация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 и выдача талона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даты и номера регистрации</w:t>
            </w:r>
          </w:p>
        </w:tc>
      </w:tr>
      <w:tr>
        <w:trPr>
          <w:trHeight w:val="285" w:hRule="atLeast"/>
        </w:trPr>
        <w:tc>
          <w:tcPr>
            <w:tcW w:w="5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 Проверка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Представление потребителю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мотивированным отказом к допуску к экзамену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охотминимуму</w:t>
            </w:r>
          </w:p>
        </w:tc>
      </w:tr>
    </w:tbl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Таблица 3-1. Варианты использования. Альтернативный процесс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0"/>
        <w:gridCol w:w="3891"/>
        <w:gridCol w:w="2932"/>
        <w:gridCol w:w="401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-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</w:t>
            </w:r>
          </w:p>
        </w:tc>
      </w:tr>
      <w:tr>
        <w:trPr>
          <w:trHeight w:val="30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 талона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даты 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охотминимуму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 При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сдаче экзамена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охотминимуму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направляется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графиком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Теринспекцией, о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производится 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анкете и протоколе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</w:p>
        </w:tc>
      </w:tr>
      <w:tr>
        <w:trPr>
          <w:trHeight w:val="300" w:hRule="atLeast"/>
        </w:trPr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о 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экзамену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охотминимуму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сдачи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не ранее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один год</w:t>
            </w:r>
          </w:p>
        </w:tc>
      </w:tr>
    </w:tbl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удостоверения охотника"    </w:t>
      </w:r>
    </w:p>
    <w:bookmarkEnd w:id="15"/>
    <w:bookmarkStart w:name="z5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СФЕ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9756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