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a769" w14:textId="036a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разработке и утверждению должностной инструкции административного государственного служащего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12 августа 2011 года № 02-01-02/164. Зарегистрирован в Министерстве юстиции Республики Казахстан 5 сентября 2011 года № 7157. Утратил силу приказом Министра по делам государственной службы Республики Казахстан от 29 декабря 2015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делам государственной службы РК от 29.12.2015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Закона Республики Казахстан от 23 июля 1999 года "О государственной службе"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и утверждению должностной инструкции административного государственного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правового обеспечения государственной службы Агентства Республики Казахстан по делам государственной службы (Хайдарову А.Ш.) обеспечить государственную регистрацию настоящего приказа в Министерстве юстиции Республики Казахстан и официальное опубликование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Байменов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02-01-022/164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>
по разработке и утверждению должностной инструкции административного государственного служащего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 разработке и утверждению должностной инструкции административного государственного служащего (далее - Правила) разработаны в целях унификации должностных инструкций административных государственных служащих в государственных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Должностной инструкцией является документ, в котором отражаются конкретные обязанности административных государственных служащих, вытекающие из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«О государственной службе» основных обязанностей и которые определяются на основе квалификационных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Должностная инструкция включает в себя положения, направленные на реализацию административным государственным служащим стратегического плана государственного органа и достижение поставленных в нем целей, задач и индикаторов, имеющих непосредственное отношение к структурному подразделению, в котором состоит административный государственный служащий.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разработки, согласования, утверждения</w:t>
      </w:r>
      <w:r>
        <w:br/>
      </w:r>
      <w:r>
        <w:rPr>
          <w:rFonts w:ascii="Times New Roman"/>
          <w:b/>
          <w:i w:val="false"/>
          <w:color w:val="000000"/>
        </w:rPr>
        <w:t>
и внесения поправок в должностную инструкцию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Проект должностной инструкции разрабатывается структурным подразделением государственного органа, в котором состоит административный государственный служащий.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Проект должностной инструкции согласовывается с кадровой службой государственного органа. Проект должностной инструкции полистно парафируется непосредственным руководителем административного государственного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Кадровая служба обеспечивает общую координацию и контроль по разработке должностной инструкции, а также вносит ее на утверждение руководству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Должностные инструкции утверждаются руководителем государственного органа, который вправе делегировать эти полномочия ответственному секретарю, руководителям структурных подразделений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Кадровая служба ознакамливает административного государственного служащего с его должностной инструкцией под роспись в течение трех рабочих дней после занятия должности административным государственным служащим, а также в течение трех рабочих дней после утверждения должностной инструкции в новой редакции или утверждения изменений и дополнений, внесенных в должностную инструкцию, с предоставлением административному государственному служащему копии должностной инструкции, акта о внесении изменений и дополнений в должностную инструкцию.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Утвержденная должностная инструкция хранится в кадровой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Должностная инструкция вступает в силу с момента ее утверждения и действует до ее отмены либо утверждения должностной инструкции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Должностная инструкция ежегодно рассматривается структурным подразделением на предмет необходимости внесения соответствующих поправок.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Проекты документов о внесении изменений и дополнений в должностную инструкцию готовятся структурным подразделением по поручению руководства государственного органа либо по инициативе структурного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Изменения и дополнения в должностную инструкцию согласовываются с кадровой службой и оформляются соответствующим актом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случае, если исполнение должностных обязанностей административного государственного служащего возлагается на другое лицо (вследствие нахождения административного государственного служащего в отпуске, командировке, его временной нетрудоспособности и в других случаях), то данное лицо ознакамливается кадровой службой с должностной инструкцией административного государственного служащего под роспись в течение трех рабочих дней со дня возложения на него исполнения обязанностей административного государственного служащего.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Содержание должностной инструкции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Должностная инструкция оформляется по форме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должностной инструкции указываются наименования государственного органа, структурного подразделения, должности, реквизиты документа об утверждении данной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Должностная инструкция состоит из следующих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«Общие положения»;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«Права»;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«Обязанности»;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«Ответственность».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разделе «Общие положения»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основополагающие организационно-правовые документы, на основании которых административный государственный служащий осуществляет свою деятельность и реализует свои полномочия;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структурных подразделений и должностей, непосредственно подчиненных данному административному государственному служащему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порядок взаимозаменяемости при временном отсутствии основного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разделе «Права» указывается возможность совершать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административным государственным служащим определенные действия,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требовать определенного поведения (действий или воздержания от совершения действий) от других лиц в процессе своей деятельности по выполнению возложенных на него задач и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отражаются права административного государственного служащего, которыми он обладает при исполнении возложенных на него обязанностей, в том числе по осуществлению мероприятий, направленных на реализацию следующих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организационно-распорядительных;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административно-хозяйственных;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представителя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контроля и проверочных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подготовке и принятию решений о распределении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 осуществлению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 выдаче разрешительных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 подготовке и принятию решений о выплатах;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по предоставлению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конкретизация прав административного государственного служащего с учетом специфики выполняемых им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разделе «Обязанности» указывается круг действий административного государственного служащего, выполнение которых обязательно данным лицом, в целях реализации задач и функций структурного подразделения государственного органа, реализации предоставленных ему прав, а также указываются обязанности административного государственного служащего по воздержанию от совершения определенных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оказанию государственных услуг административным государственным служащим в его должностной инструкции отражаются обязанности по соблюдению соответствующих </w:t>
      </w:r>
      <w:r>
        <w:rPr>
          <w:rFonts w:ascii="Times New Roman"/>
          <w:b w:val="false"/>
          <w:i w:val="false"/>
          <w:color w:val="000000"/>
          <w:sz w:val="28"/>
        </w:rPr>
        <w:t>стандартов и регламентов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государственных услуг, соблюдению административных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указываются обязанности административного государственного служащего по соблюдению правил внутреннего трудового распорядка.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разделе «Ответственность» отражается обязанность административного государственного служащего персонально отвечать за организацию и исполнение поставленных перед ним задач и возложенных на него полномочий, норм этики государственных служащих, ограничений, связанных с пребыванием на государственной службе Республики Казахстан, за несвоевременное, некачественное и ненадлежащее исполнение либо нарушение и/или несоблюдение которых наступают различные виды юридической ответственности.</w:t>
      </w:r>
    </w:p>
    <w:bookmarkEnd w:id="8"/>
    <w:bookmarkStart w:name="z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по разработке и утверждению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должностной инструкции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административного государственного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служащего             </w:t>
      </w:r>
    </w:p>
    <w:bookmarkEnd w:id="9"/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(наименование, дата, номер акта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органа)     </w:t>
      </w:r>
    </w:p>
    <w:bookmarkEnd w:id="10"/>
    <w:bookmarkStart w:name="z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Должностная инструкция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должности административного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служащего и структурного подразделения государственного органа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штатному расписанию)</w:t>
      </w:r>
    </w:p>
    <w:bookmarkEnd w:id="11"/>
    <w:bookmarkStart w:name="z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1.3. и т.д.</w:t>
      </w:r>
    </w:p>
    <w:bookmarkEnd w:id="12"/>
    <w:bookmarkStart w:name="z5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2. Права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должности)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2.3. и т.д.</w:t>
      </w:r>
    </w:p>
    <w:bookmarkEnd w:id="13"/>
    <w:bookmarkStart w:name="z5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3. Обязанности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должности)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3.3. и т.д.</w:t>
      </w:r>
    </w:p>
    <w:bookmarkEnd w:id="14"/>
    <w:bookmarkStart w:name="z5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4. Ответственность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должности)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