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624f9" w14:textId="26624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финансов Республики Казахстан от 30 декабря 2008 года № 648 "Об утверждении типовых квалификационных требований для работников служб внутреннего контроля"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1 сентября 2011 года № 446. Зарегистрирован в Министерстве юстиции Республики Казахстан 12 сентября 2011 года № 7172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подпункта 14)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143 Бюджетного кодекса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30 декабря 2008 года № 648 "Об утверждении типовых квалификационных требований для работников служб внутреннего контроля" (зарегистрированный в Реестре государственной регистрации нормативных правовых актов за № 5493, опубликованный в Собрании актов центральных исполнительных и иных центральных государственных органов Республики Казахстан № 4, 2009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Типовые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квалификационные требования для работников служб внутреннего контроля, утвержденные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внесены изменения в текст на государственном языке, текст на русском языке не 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бюджетного процесса Министерства финансов Республики Казахстан (Калиева А.Н.) обеспечить государственную регистрацию настоящего приказа в Министерстве юстиции Республики Казахстан и его последующее официальное опубликование в средствах массовой информации в установленном законодательством порядке.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                                    Б. Жамишев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